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ceb5" w14:textId="bccc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15 сәуірдегі № 27/7-05 шешімі. Оңтүстік Қазақстан облысының Әділет департаментінде 2014 жылғы 14 мамырда № 2658 болып тіркелді. Күшi жойылды - Оңтүстiк Қазақстан облысы Түлкібас аудандық мәслихатының 2016 жылғы 30 маусымдағы № 3/19-06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Түлкібас аудандық мәслихатының 30.06.2016 № 3/19-06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Түлкібас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М.Қошқаров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2014 жылғы 15 сәуірдегі № 27/7-05</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Түлкібас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Түлкібас аудандық мәслихатының осы регламенті (бұдан әрі-</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Түлкібас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мәслихаттың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Аудандық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кемінде жылына төрт рет шақырылады және оны аудандық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Түлкібас аудандық мәслихатының 27.03.2015 </w:t>
      </w:r>
      <w:r>
        <w:rPr>
          <w:rFonts w:ascii="Times New Roman"/>
          <w:b w:val="false"/>
          <w:i w:val="false"/>
          <w:color w:val="ff0000"/>
          <w:sz w:val="28"/>
        </w:rPr>
        <w:t>№ 39/7-05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әкімінің ұсынысы бойынша аудандық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мәслихаттың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аудандық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аудан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мәслихат хатшысы, аудандық мәслихаттың тұрақты комиссиялары мен өзге де органдары, депутаттар топтары мен депутаттар, аудан әкімі ұсынған мәселелердің негізінде сессия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мәслихатының сессияларына аудан әкімі, кент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аудандық мәслихат шешімдерінің жобасын талқылау кезінде сөйлегені үшін-5 минутке дейін, мәжілісті жүргізу тәртібі бойынша, дауыс беру рәсімі бойынша, кандидаттарды талқылау, арыз, ұсыныстар, өтініштер, сұрақтарға жауаптар, анықтамалар үшін-3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Аудандық мәслихаттың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аудандық мәслихат өз құзыретінің мәселелері бойынша аудандық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ауданды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мерзімінен кешіктірмей тиісті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аудандық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аудандық бюджеттің, ауданды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ауданды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аудандық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Кент, ауылдық округ тұрғындарын аудандық мәслихаттың есебімен жергілікті қоғамдастықтың жиындарында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аудандық мәслихаттың депутаттық бірлестіктері</w:t>
      </w:r>
      <w:r>
        <w:br/>
      </w:r>
      <w:r>
        <w:rPr>
          <w:rFonts w:ascii="Times New Roman"/>
          <w:b/>
          <w:i w:val="false"/>
          <w:color w:val="000000"/>
        </w:rPr>
        <w:t>5.1. Аудандық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аудандық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аудандық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Аудандық мәслихаттың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аудандық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аудандық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аудандық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Аудандық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аудандық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мүшелерінің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w:t>
      </w:r>
      <w:r>
        <w:br/>
      </w:r>
      <w:r>
        <w:rPr>
          <w:rFonts w:ascii="Times New Roman"/>
          <w:b w:val="false"/>
          <w:i w:val="false"/>
          <w:color w:val="000000"/>
          <w:sz w:val="28"/>
        </w:rPr>
        <w:t>
      Есеп және редакциялық комиссияларының құрамына мәслихат аппарының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Аудандық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Аудандық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Аудандық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Аудандық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Аудандық мәслихат аппараты аудандық бюджет есебiнен қамтылатын мемлекеттiк мекеме болып табылады.</w:t>
      </w:r>
      <w:r>
        <w:br/>
      </w:r>
      <w:r>
        <w:rPr>
          <w:rFonts w:ascii="Times New Roman"/>
          <w:b w:val="false"/>
          <w:i w:val="false"/>
          <w:color w:val="000000"/>
          <w:sz w:val="28"/>
        </w:rPr>
        <w:t>
      Аудандық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Аудандық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