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1897" w14:textId="61e1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2014 жылғы 23 желтоқсандағы № 535 қаулысы. Оңтүстік Қазақстан облысының Әділет департаментінде 2015 жылғы 16 қаңтарда № 2961 болып тіркелді. Күші жойылды - Оңтүстік Қазақстан облысы Шардара ауданы әкімдігінің 2016 жылғы 29 сәуірдегі № 206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Шардара ауданы әкімдігінің 29.04.2016 № 206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Шардара ауданы әкімдігінің 2012 жылғы 27 қыркүйектегі № 457 "Жұмыс орындарының жалпы санының үш проценті мөлшерінде мүгедектер үшін жұмыс орындарына квота белгілеу туралы" (Нормативтік құқықтық актілерді мемлекеттік тіркеу тізілімінде 2120 нөмірімен тіркелген, 2012 жылғы 9 қарашада аудандық "Өскен-өңір" қоғамдық-саяси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Т.Байтұрғановқа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