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9853" w14:textId="40b98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2013 жылғы 1 қарашадағы № 20-128-V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2014 жылғы 23 желтоқсандағы № 36-218-V шешімі. Оңтүстік Қазақстан облысының Әділет департаментінде 2015 жылғы 20 қаңтарда № 2965 болып тіркелді. Күші жойылды - Оңтүстік Қазақстан облысы Шардара аудандық мәслихатының 2016 жылғы 22 маусымдағы № 4-34-VI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Шардара аудандық мәслихатының 22.06.2016 № 4-34-VI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56 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Шардара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Шардара аудандық мәслихатының 2013 жылғы 1 қарашадағы № 20-128-V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2416 тіркелген, 2013 жылдың 09 желтоқсанындағы "Шартарап-Шарайна"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 Әлеуметтік көмек мынадай мереке күндеріне көрсетіледі:</w:t>
      </w:r>
      <w:r>
        <w:br/>
      </w:r>
      <w:r>
        <w:rPr>
          <w:rFonts w:ascii="Times New Roman"/>
          <w:b w:val="false"/>
          <w:i w:val="false"/>
          <w:color w:val="000000"/>
          <w:sz w:val="28"/>
        </w:rPr>
        <w:t>
      1) 15 ақпанда (Кеңес әскерлерінің Ауғаныстан жерінен шығарылған күні) жаттығу жиындарына шақырылып, ұрыс қимылдары жүріп жатқан кезде Ауғаныстанға жіберілген әскери міндеттілер, ұрыс қимылдары жүріп жатқан осы елге жүк жеткізу үшін Ауғаныстанға жіберілген автомобиль ботальондарының әскери қызметшілері, бұрынғы КСР Одағының аумағынан Ауғаныстанға жауынгерлік тапсырмаларды орындау үшін ұшулар жасаған ұшу құрамының әскери қызметшілері, Ауғаныстандағы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қызметшілерге, біржолғы 3 айлық есептік көрсеткіш мөлшерінде;</w:t>
      </w:r>
      <w:r>
        <w:br/>
      </w:r>
      <w:r>
        <w:rPr>
          <w:rFonts w:ascii="Times New Roman"/>
          <w:b w:val="false"/>
          <w:i w:val="false"/>
          <w:color w:val="000000"/>
          <w:sz w:val="28"/>
        </w:rPr>
        <w:t>
      2) 26 сәуірде (Чернобыль атом электрстанциясы апатының құрбандарын еске алу күні)-1986-1987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біржолғы 3 айлық есептік көрсеткіш мөлшерінде;</w:t>
      </w:r>
      <w:r>
        <w:br/>
      </w:r>
      <w:r>
        <w:rPr>
          <w:rFonts w:ascii="Times New Roman"/>
          <w:b w:val="false"/>
          <w:i w:val="false"/>
          <w:color w:val="000000"/>
          <w:sz w:val="28"/>
        </w:rPr>
        <w:t>
      3) 8 наурыз "Халықаралық әйелдер күніне" орай - Ұлы Отан соғысының ардагерлері мен тылда еңбек еткен ардагер әйелдерге, көп балалы аналарға, біржолғы 1 айлық есептік көрсеткіш мөлшерінде;</w:t>
      </w:r>
      <w:r>
        <w:br/>
      </w:r>
      <w:r>
        <w:rPr>
          <w:rFonts w:ascii="Times New Roman"/>
          <w:b w:val="false"/>
          <w:i w:val="false"/>
          <w:color w:val="000000"/>
          <w:sz w:val="28"/>
        </w:rPr>
        <w:t>
      4) 21-23 Наурызда (Наурыз мейрамы) - мұқтаж аз қамтамасыз етілген отбасыларына, әлеуметтік маңызы бар туберкулез ауруы бар адамдарға, біржолғы 1 айлық есептік көрсеткіш мөлшерінде;</w:t>
      </w:r>
      <w:r>
        <w:br/>
      </w:r>
      <w:r>
        <w:rPr>
          <w:rFonts w:ascii="Times New Roman"/>
          <w:b w:val="false"/>
          <w:i w:val="false"/>
          <w:color w:val="000000"/>
          <w:sz w:val="28"/>
        </w:rPr>
        <w:t>
      5) 7 мамыр "Отан қорғаушы күні" - жаттығу жиындарына шақырылып, ұрыс қимылдары жүрiп жатқан кезде Ауғанстанға жiберiлген әскери мiндеттiлер, біржолғы 20 айлық есептік көрсеткіш мөлшерінде;</w:t>
      </w:r>
      <w:r>
        <w:br/>
      </w:r>
      <w:r>
        <w:rPr>
          <w:rFonts w:ascii="Times New Roman"/>
          <w:b w:val="false"/>
          <w:i w:val="false"/>
          <w:color w:val="000000"/>
          <w:sz w:val="28"/>
        </w:rPr>
        <w:t>
      1986-1987 жылдары Чернобыль АЭС-iндегi апаттың зардаптарын жоюға қатысқан адамдар, біржолғы 20 айлық есептік көрсеткіш мөлшерінде;</w:t>
      </w:r>
      <w:r>
        <w:br/>
      </w: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біржолғы 20 айлық есептік көрсеткіш мөлшерінде;</w:t>
      </w:r>
      <w:r>
        <w:br/>
      </w:r>
      <w:r>
        <w:rPr>
          <w:rFonts w:ascii="Times New Roman"/>
          <w:b w:val="false"/>
          <w:i w:val="false"/>
          <w:color w:val="000000"/>
          <w:sz w:val="28"/>
        </w:rPr>
        <w:t>
      6) 9 мамыр "Ұлы Отан соғысының Жеңіс күніне" орай-Ұлы Отан соғысының ардагерлері мен мүгедектеріне біржолғы 100 айлық есептік көрсеткіш мөлшерінде;</w:t>
      </w:r>
      <w:r>
        <w:br/>
      </w:r>
      <w:r>
        <w:rPr>
          <w:rFonts w:ascii="Times New Roman"/>
          <w:b w:val="false"/>
          <w:i w:val="false"/>
          <w:color w:val="000000"/>
          <w:sz w:val="28"/>
        </w:rPr>
        <w:t>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 біржолғы 5 айлық есептік көрсеткіш мөлшерінде;</w:t>
      </w:r>
      <w:r>
        <w:br/>
      </w:r>
      <w:r>
        <w:rPr>
          <w:rFonts w:ascii="Times New Roman"/>
          <w:b w:val="false"/>
          <w:i w:val="false"/>
          <w:color w:val="000000"/>
          <w:sz w:val="28"/>
        </w:rPr>
        <w:t>
      Қаза тапқан әскери қызметшiлердiң отбасылары, атап айтқанда:</w:t>
      </w:r>
      <w:r>
        <w:br/>
      </w:r>
      <w:r>
        <w:rPr>
          <w:rFonts w:ascii="Times New Roman"/>
          <w:b w:val="false"/>
          <w:i w:val="false"/>
          <w:color w:val="000000"/>
          <w:sz w:val="28"/>
        </w:rPr>
        <w:t xml:space="preserve">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Қазақстан Республикасының 1995 жылғы 28 сәуiрдегі "Ұлы Отан соғысының қатысушылары мен мүгедектерiне және соларға теңестiрiлген адамдарға берiлетiн жеңiлдiктер мен оларды әлеуметтiк қорғау туралы"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8-баптарында</w:t>
      </w:r>
      <w:r>
        <w:rPr>
          <w:rFonts w:ascii="Times New Roman"/>
          <w:b w:val="false"/>
          <w:i w:val="false"/>
          <w:color w:val="000000"/>
          <w:sz w:val="28"/>
        </w:rPr>
        <w:t xml:space="preserve"> көрсетiлген адамдардың отбасыларына біржолғы 5 айлық есептік көрсеткіш мөлшерінде;</w:t>
      </w:r>
      <w:r>
        <w:br/>
      </w:r>
      <w:r>
        <w:rPr>
          <w:rFonts w:ascii="Times New Roman"/>
          <w:b w:val="false"/>
          <w:i w:val="false"/>
          <w:color w:val="000000"/>
          <w:sz w:val="28"/>
        </w:rPr>
        <w:t>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үшiн" медалiмен және "Қоршаудағы Ленинград тұрғыны" белгісімен наградталған, жалпы ауруға шалдығудың, еңбек ету кезінде зақым алудың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біржолғы 5 айлық есептік көрсеткіш мөлшерінде;</w:t>
      </w:r>
      <w:r>
        <w:br/>
      </w:r>
      <w:r>
        <w:rPr>
          <w:rFonts w:ascii="Times New Roman"/>
          <w:b w:val="false"/>
          <w:i w:val="false"/>
          <w:color w:val="000000"/>
          <w:sz w:val="28"/>
        </w:rPr>
        <w:t>
      7) 1 маусым "Балаларды қорғау күніне" орай – үйде оқып және тәрбиеленетін мүгедек балаларға, біржолғы 2 айлық есептік көрсеткіш мөлшерінде;</w:t>
      </w:r>
      <w:r>
        <w:br/>
      </w:r>
      <w:r>
        <w:rPr>
          <w:rFonts w:ascii="Times New Roman"/>
          <w:b w:val="false"/>
          <w:i w:val="false"/>
          <w:color w:val="000000"/>
          <w:sz w:val="28"/>
        </w:rPr>
        <w:t>
      8) "Отбасы күні" мерекесіне –Ұлы Отан соғысы ардагерлеріне, атаулы әлеуметтік көмек алатын отбасыларына, мүмкіндігі шектеулі мүгедек балалары бар отбасыларға, жалғызілікті қарттарға Ұлттық телехабар тарату қызметіне қосылуын қамтамасыз ету мақсатында біржолғы әлеуметтік көмек ретінде 13,5 айлық есептік көрсеткіш мөлшерінде;</w:t>
      </w:r>
      <w:r>
        <w:br/>
      </w:r>
      <w:r>
        <w:rPr>
          <w:rFonts w:ascii="Times New Roman"/>
          <w:b w:val="false"/>
          <w:i w:val="false"/>
          <w:color w:val="000000"/>
          <w:sz w:val="28"/>
        </w:rPr>
        <w:t>
      9) 1 қазан "Халықаралық қарттар мен мүгедектер күніне" орай – 80 жастан асқан қарттарға, мүгедектерге, жалғызілікті зейнеткерлерге, біржолғы 2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 xml:space="preserve"> 4) тармақшасы жаңа редакцияда жазылсын:</w:t>
      </w:r>
      <w:r>
        <w:br/>
      </w:r>
      <w:r>
        <w:rPr>
          <w:rFonts w:ascii="Times New Roman"/>
          <w:b w:val="false"/>
          <w:i w:val="false"/>
          <w:color w:val="000000"/>
          <w:sz w:val="28"/>
        </w:rPr>
        <w:t>
      "4) жұқтырған иммундық тапшылықтың синдромы балаларында бар отбасыларына (кәмелетке толған соң індет жұқтырған азаматтарға) ай сайын 21,9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 xml:space="preserve"> 6) тармақшасы жаңа редакцияда жазылсын:</w:t>
      </w:r>
      <w:r>
        <w:br/>
      </w:r>
      <w:r>
        <w:rPr>
          <w:rFonts w:ascii="Times New Roman"/>
          <w:b w:val="false"/>
          <w:i w:val="false"/>
          <w:color w:val="000000"/>
          <w:sz w:val="28"/>
        </w:rPr>
        <w:t>
      "6) Ұлы Отан соғысының ардагерлері мен мүгедектеріне,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 басылымдарға жазылу үшін жартыжылдықта бір рет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9 тармағы</w:t>
      </w:r>
      <w:r>
        <w:rPr>
          <w:rFonts w:ascii="Times New Roman"/>
          <w:b w:val="false"/>
          <w:i w:val="false"/>
          <w:color w:val="000000"/>
          <w:sz w:val="28"/>
        </w:rPr>
        <w:t xml:space="preserve"> мына мазмұндағы 11) тармақшасымен толықтырылсын:</w:t>
      </w:r>
      <w:r>
        <w:br/>
      </w:r>
      <w:r>
        <w:rPr>
          <w:rFonts w:ascii="Times New Roman"/>
          <w:b w:val="false"/>
          <w:i w:val="false"/>
          <w:color w:val="000000"/>
          <w:sz w:val="28"/>
        </w:rPr>
        <w:t>
      "11) әлеуметтік такси қызметін ұсынуға –Ұлы Отан соғысының ардагерлері мен мүгедектеріне, жүріп тұруы қиын бірінші, екінші топтағы мүгедектерге, мүгедек балаларға емдеу мекемелеріне және қоғамдық орындарға тасымалдау үшін ай сайын 9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Ғ.Раманқұл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Т.Бердібеков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