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2388" w14:textId="f5c2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облысының жер үсті көздеріндегі су ресурстарын пайдаланғаны үшін төлемақы ставкалары туралы" Шығыс Қазақстан облыстық мәслихатының 2009 жылғы 21 желтоқсандағы № 17/225-IV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2014 жылғы 10 желтоқсандағы N 24/306-V шешімі. Шығыс Қазақстан облысының Әділет департаментінде 2015 жылғы 15 қаңтарда N 3630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10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487-бабына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5-тармағына, "Жер үсті көздерінің су ресурстарын пайдаланғаны үшін төлемақыны есептеу әдістемесін бекіту туралы" Қазақстан Республикасы Ауыл шаруашылығы министрінің м.а. 2009 жылғы 14 сәуірдегі № 223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5675) сәйкес,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"Шығыс Қазақстан облысының жер үсті көздеріндегі су ресурстарын пайдаланғаны үшін төлемақы ставкалары туралы" Шығыс Қазақстан облыстық мәслихатының 2009 жылғы 21 желтоқсандағы № 17/225-IV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2523, 2010 жылғы 1 ақпандағы № 16 "Дидар", 2010 жылғы 2 ақпандағы № 16 "Рудный Алтай" газеттерінде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Завьялов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Шығыс Қазақстан облыстық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Пинчук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желтоқсандағы № 24/306-V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облысының жер үсті көздеріндегі су ресурстарын пайдаланғаны үшін төлемақы ставкалары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2533"/>
        <w:gridCol w:w="4776"/>
        <w:gridCol w:w="3438"/>
      </w:tblGrid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су пайдаланудың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 ставкалары,*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өзені бассейні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пайдалану және коммуналдық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жылу энергетикасын қоса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/1000 тек.м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/1000 тек.м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көздерінен су алуды жүзеге асыратын тоған шаруашылықтары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/1000 тек.м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энергетикасы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/1000 кВт.сағ.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/1000 т.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және Алакөл өзен мен көлдері бассейні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Тұрғын-үй пайдалану және коммуналдық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жылу энергетикасын қоса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/1000 тек.м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/1000 тек.м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көздерінен су алуды жүзеге асыратын тоған шаруашылықтары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/1000 тек.м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энергетикасы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/1000 кВт.сағ.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/1000 т.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vertAlign w:val="superscript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>Ескерту: төлемақы ставкалары Қазақстан Республикасы Ұлттық экономика министрлігінің Статистика комитеті жыл сайын жариялайтын, сәйкес жылдық инфляцияның ресми деңгейіндегі индексін ескере отырып есептеледі.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