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6412e" w14:textId="8064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 әкімдігінің 2013 жылғы 28 қаңтардағы № 5071 "Қылмыстық-атқару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2014 жылғы 27 наурыздағы № 4379 қаулысы. Шығыс Қазақстан облысы Әділет департаментінде 2014 жылғы 17 сәуірде № 3237 болып тіркелді. Күші жойылды - Шығыс Қазақстан облысы Өскемен қаласы әкімдігінің 2016 жылғы 19 қыркүйектегі № 2251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Өскемен қаласы әкімдігінің 19.09.2016 № 2251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2013 жылғы 3 шілдедегі "Қазақстан Республикасының кейбір заңнамалық актілеріне оларды Қазақстан Республикасының Мемлекеттік жоспарлау жүйесімен сәйкестендіру мәселелері бойынша өзгерістер мен толықтырулар енгізу туралы" Заңының 1-бабының </w:t>
      </w:r>
      <w:r>
        <w:rPr>
          <w:rFonts w:ascii="Times New Roman"/>
          <w:b w:val="false"/>
          <w:i w:val="false"/>
          <w:color w:val="000000"/>
          <w:sz w:val="28"/>
        </w:rPr>
        <w:t>34-тармағына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Өскемен қаласы әкімдігінің "Қылмыстық-атқару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2013 жылғы 28 қаңтардағы № 5071 (Нормативтік құқықтық актілерді мемлекеттік тіркеу тізілімінде № 2880 тіркелген, 2013 жылдың 21 ақпанында "Өскемен", "Усть-Каменогорск"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14-1), 14-3) тармақшаларына,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5-5), 5-6) тармақшаларына сәйкес, жұмыс іздеуде қиындық көріп жүрген қылмыстық-атқару инспекциясы пробация қызметінің есебінде тұрған адамдарды, сондай-ақ бас бостандығынан айыру орындарынан босатылған адамдарды және интернаттық ұйымдарын бітіруші кәмелетке толмағандарды әлеуметтік қорғау мақсатында, оларды жұмыспен қамтамасыз ету үшін,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Өскемен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