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0b70" w14:textId="e160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2013 жылғы 25 желтоқсандағы № 26/137-V "Семей қаласының 2014-2016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мәслихатының 2014 жылғы 06 қарашадағы № 34/177-V шешімі. Шығыс Қазақстан облысының Әділет департаментінде 2014 жылғы 11 қарашада № 3537 болып тіркелді. Шешімнің қабылдау мерзімінің өтуіне байланысты қолдану тоқтатылды - (Шығыс Қазақстан облысы Семей қаласының мәслихат аппаратының 2015 жылғы 06 қаңтардағы № 01-26/3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Шешімнің қабылдау мерзімінің өтуіне байланысты қолдану тоқтатылды - (Шығыс Қазақстан облысы Семей қаласының мәслихат аппаратының 06.01.2015 № 01-26/3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облыстық мәслихатының 2014 жылғы 16 қазандағы № 22/280-V «2014-2016 жылдарға арналған облыстық бюджет туралы» Шығыс Қазақстан облыстық мәслихатының 2013 жылғы 13 желтоқсандағы № 17/188-V шешіміне өзгерістер енгізу туралы» (нормативтік құқықтық актілерін мемлекеттік тіркеу Тізілімінде № 3508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Семей қаласы мәслихатының 2013 жылғы 25 желтоқсандағы № 26/137-IV «Семей қаласының 2014-2016 жылдарға арналған бюджеті туралы» (нормативтік құқықтық актілерін мемлекеттік тіркеу Тізілімінде 2013 жылғы 30 желтоқсандағы № 3136 болып тіркелген, 2014 жылғы 10 қаңтардағы № 2 «Семей таңы» және «Вести Семей»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24 409 750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11 379 384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524 931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498 588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12 006 847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«шығындар – 24 438 247,3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«мұқтаж азаматтардың жекелеген топтарына әлеуметтік көмекке – 239 371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«санитарлық союға жіберілетін ауыл шаруашылық жануарлардың құнын өтеуге (50% дейін) – 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«сумен жабдықтау және су бұру жүйесін дамытуға – 48 848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«инженерлік коммуникациялық инфрақұрылымды жобалау, дамыту, жайластыру және (немесе) сатып алуға – 976 456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      Қ. Мирашев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 м.а.                                          Қ. Мусин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2014 жылғы 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34/177-V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Семей қаласының 2014 жылға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751"/>
        <w:gridCol w:w="941"/>
        <w:gridCol w:w="9017"/>
        <w:gridCol w:w="2587"/>
      </w:tblGrid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24 409 750,0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11 379 384,0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5 250 767,0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5 250 767,0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3 792 016,0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3 792 016,0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1 779 545,0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981 748,0</w:t>
            </w:r>
          </w:p>
        </w:tc>
      </w:tr>
      <w:tr>
        <w:trPr>
          <w:trHeight w:val="1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165 146,0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629 826,0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417 949,0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54 378,0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114 901,0</w:t>
            </w:r>
          </w:p>
        </w:tc>
      </w:tr>
      <w:tr>
        <w:trPr>
          <w:trHeight w:val="2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226 498,0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22 172,0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139 107,0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139 107,0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524 931,0</w:t>
            </w:r>
          </w:p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76 146,0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9 110,0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23 336,0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43 700,0</w:t>
            </w:r>
          </w:p>
        </w:tc>
      </w:tr>
      <w:tr>
        <w:trPr>
          <w:trHeight w:val="9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19 885,0</w:t>
            </w:r>
          </w:p>
        </w:tc>
      </w:tr>
      <w:tr>
        <w:trPr>
          <w:trHeight w:val="1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19 885,0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426 433,0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426 433,0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498 588,0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281 018,0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281 018,0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217 570,0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201 570,0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12 006 847,0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12 006 847,0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12 006 847,0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695"/>
        <w:gridCol w:w="758"/>
        <w:gridCol w:w="886"/>
        <w:gridCol w:w="7998"/>
        <w:gridCol w:w="2655"/>
      </w:tblGrid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24 438 247,3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533 600,4</w:t>
            </w:r>
          </w:p>
        </w:tc>
      </w:tr>
      <w:tr>
        <w:trPr>
          <w:trHeight w:val="6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428 739,5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17 030,0</w:t>
            </w:r>
          </w:p>
        </w:tc>
      </w:tr>
      <w:tr>
        <w:trPr>
          <w:trHeight w:val="7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16 963,0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243 077,0</w:t>
            </w:r>
          </w:p>
        </w:tc>
      </w:tr>
      <w:tr>
        <w:trPr>
          <w:trHeight w:val="7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231 558,0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11 519,0</w:t>
            </w:r>
          </w:p>
        </w:tc>
      </w:tr>
      <w:tr>
        <w:trPr>
          <w:trHeight w:val="4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168 632,5</w:t>
            </w:r>
          </w:p>
        </w:tc>
      </w:tr>
      <w:tr>
        <w:trPr>
          <w:trHeight w:val="9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166 800,5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1 832,0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62 750,1</w:t>
            </w:r>
          </w:p>
        </w:tc>
      </w:tr>
      <w:tr>
        <w:trPr>
          <w:trHeight w:val="2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62 750,1</w:t>
            </w:r>
          </w:p>
        </w:tc>
      </w:tr>
      <w:tr>
        <w:trPr>
          <w:trHeight w:val="15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51 991,1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3 390,0</w:t>
            </w:r>
          </w:p>
        </w:tc>
      </w:tr>
      <w:tr>
        <w:trPr>
          <w:trHeight w:val="9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3 686,0</w:t>
            </w:r>
          </w:p>
        </w:tc>
      </w:tr>
      <w:tr>
        <w:trPr>
          <w:trHeight w:val="4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3 550,0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42 110,8</w:t>
            </w:r>
          </w:p>
        </w:tc>
      </w:tr>
      <w:tr>
        <w:trPr>
          <w:trHeight w:val="5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42 110,8</w:t>
            </w:r>
          </w:p>
        </w:tc>
      </w:tr>
      <w:tr>
        <w:trPr>
          <w:trHeight w:val="14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41 149,8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</w:tr>
      <w:tr>
        <w:trPr>
          <w:trHeight w:val="1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55 686,0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48 262,0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48 262,0</w:t>
            </w:r>
          </w:p>
        </w:tc>
      </w:tr>
      <w:tr>
        <w:trPr>
          <w:trHeight w:val="4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48 262,0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7 424,0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7 424,0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</w:tr>
      <w:tr>
        <w:trPr>
          <w:trHeight w:val="13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6 463,0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47 553,3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47 553,3</w:t>
            </w:r>
          </w:p>
        </w:tc>
      </w:tr>
      <w:tr>
        <w:trPr>
          <w:trHeight w:val="9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47 553,3</w:t>
            </w:r>
          </w:p>
        </w:tc>
      </w:tr>
      <w:tr>
        <w:trPr>
          <w:trHeight w:val="3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47 553,3</w:t>
            </w:r>
          </w:p>
        </w:tc>
      </w:tr>
      <w:tr>
        <w:trPr>
          <w:trHeight w:val="1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8 823 364,6</w:t>
            </w:r>
          </w:p>
        </w:tc>
      </w:tr>
      <w:tr>
        <w:trPr>
          <w:trHeight w:val="1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1 400 069,6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1 400 069,6</w:t>
            </w:r>
          </w:p>
        </w:tc>
      </w:tr>
      <w:tr>
        <w:trPr>
          <w:trHeight w:val="4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783 941,6</w:t>
            </w:r>
          </w:p>
        </w:tc>
      </w:tr>
      <w:tr>
        <w:trPr>
          <w:trHeight w:val="7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616 128,0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6 884 573,9</w:t>
            </w:r>
          </w:p>
        </w:tc>
      </w:tr>
      <w:tr>
        <w:trPr>
          <w:trHeight w:val="2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6 884 573,9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6 478 711,9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405 862,0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107 937,0</w:t>
            </w:r>
          </w:p>
        </w:tc>
      </w:tr>
      <w:tr>
        <w:trPr>
          <w:trHeight w:val="4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107 937,0</w:t>
            </w:r>
          </w:p>
        </w:tc>
      </w:tr>
      <w:tr>
        <w:trPr>
          <w:trHeight w:val="1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107 937,0</w:t>
            </w:r>
          </w:p>
        </w:tc>
      </w:tr>
      <w:tr>
        <w:trPr>
          <w:trHeight w:val="1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430 784,1</w:t>
            </w:r>
          </w:p>
        </w:tc>
      </w:tr>
      <w:tr>
        <w:trPr>
          <w:trHeight w:val="3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420 652,1</w:t>
            </w:r>
          </w:p>
        </w:tc>
      </w:tr>
      <w:tr>
        <w:trPr>
          <w:trHeight w:val="6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27 094,2</w:t>
            </w:r>
          </w:p>
        </w:tc>
      </w:tr>
      <w:tr>
        <w:trPr>
          <w:trHeight w:val="12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90 336,0</w:t>
            </w:r>
          </w:p>
        </w:tc>
      </w:tr>
      <w:tr>
        <w:trPr>
          <w:trHeight w:val="7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15 320,0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593,1</w:t>
            </w:r>
          </w:p>
        </w:tc>
      </w:tr>
      <w:tr>
        <w:trPr>
          <w:trHeight w:val="11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69 530,0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217 778,8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10 132,0</w:t>
            </w:r>
          </w:p>
        </w:tc>
      </w:tr>
      <w:tr>
        <w:trPr>
          <w:trHeight w:val="4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10 132,0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1 123 644,7</w:t>
            </w:r>
          </w:p>
        </w:tc>
      </w:tr>
      <w:tr>
        <w:trPr>
          <w:trHeight w:val="1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964 893,5</w:t>
            </w:r>
          </w:p>
        </w:tc>
      </w:tr>
      <w:tr>
        <w:trPr>
          <w:trHeight w:val="7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964 893,5</w:t>
            </w:r>
          </w:p>
        </w:tc>
      </w:tr>
      <w:tr>
        <w:trPr>
          <w:trHeight w:val="1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130 732,0</w:t>
            </w:r>
          </w:p>
        </w:tc>
      </w:tr>
      <w:tr>
        <w:trPr>
          <w:trHeight w:val="16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әлеуметтік көмек көрсету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7 259,2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54 679,1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33 659,0</w:t>
            </w:r>
          </w:p>
        </w:tc>
      </w:tr>
      <w:tr>
        <w:trPr>
          <w:trHeight w:val="7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287 377,0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43 700,0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79 118,0</w:t>
            </w:r>
          </w:p>
        </w:tc>
      </w:tr>
      <w:tr>
        <w:trPr>
          <w:trHeight w:val="4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101 759,0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150 821,0</w:t>
            </w:r>
          </w:p>
        </w:tc>
      </w:tr>
      <w:tr>
        <w:trPr>
          <w:trHeight w:val="1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18 172,0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56 438,2</w:t>
            </w:r>
          </w:p>
        </w:tc>
      </w:tr>
      <w:tr>
        <w:trPr>
          <w:trHeight w:val="2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1 179,0</w:t>
            </w:r>
          </w:p>
        </w:tc>
      </w:tr>
      <w:tr>
        <w:trPr>
          <w:trHeight w:val="7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158 751,2</w:t>
            </w:r>
          </w:p>
        </w:tc>
      </w:tr>
      <w:tr>
        <w:trPr>
          <w:trHeight w:val="7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158 751,2</w:t>
            </w:r>
          </w:p>
        </w:tc>
      </w:tr>
      <w:tr>
        <w:trPr>
          <w:trHeight w:val="12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98 173,3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2 893,0</w:t>
            </w:r>
          </w:p>
        </w:tc>
      </w:tr>
      <w:tr>
        <w:trPr>
          <w:trHeight w:val="4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57 684,9</w:t>
            </w:r>
          </w:p>
        </w:tc>
      </w:tr>
      <w:tr>
        <w:trPr>
          <w:trHeight w:val="1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2 651 683,5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1 133 041,7</w:t>
            </w:r>
          </w:p>
        </w:tc>
      </w:tr>
      <w:tr>
        <w:trPr>
          <w:trHeight w:val="7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18 920,8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2 660,4</w:t>
            </w:r>
          </w:p>
        </w:tc>
      </w:tr>
      <w:tr>
        <w:trPr>
          <w:trHeight w:val="4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5 725,0</w:t>
            </w:r>
          </w:p>
        </w:tc>
      </w:tr>
      <w:tr>
        <w:trPr>
          <w:trHeight w:val="8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9 535,4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9 512,0</w:t>
            </w:r>
          </w:p>
        </w:tc>
      </w:tr>
      <w:tr>
        <w:trPr>
          <w:trHeight w:val="9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қалаларды және ауылдық елді мекендерді дамыту шеңберінде объектілерді жөндеу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9 512,0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1 089 799,9</w:t>
            </w:r>
          </w:p>
        </w:tc>
      </w:tr>
      <w:tr>
        <w:trPr>
          <w:trHeight w:val="7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90 686,0</w:t>
            </w:r>
          </w:p>
        </w:tc>
      </w:tr>
      <w:tr>
        <w:trPr>
          <w:trHeight w:val="6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986 806,3</w:t>
            </w:r>
          </w:p>
        </w:tc>
      </w:tr>
      <w:tr>
        <w:trPr>
          <w:trHeight w:val="15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12 307,6</w:t>
            </w:r>
          </w:p>
        </w:tc>
      </w:tr>
      <w:tr>
        <w:trPr>
          <w:trHeight w:val="4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14 809,0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14 504,0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2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822 075,6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4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87 124,0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57 124,0</w:t>
            </w:r>
          </w:p>
        </w:tc>
      </w:tr>
      <w:tr>
        <w:trPr>
          <w:trHeight w:val="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734 364,6</w:t>
            </w:r>
          </w:p>
        </w:tc>
      </w:tr>
      <w:tr>
        <w:trPr>
          <w:trHeight w:val="1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473 079,0</w:t>
            </w:r>
          </w:p>
        </w:tc>
      </w:tr>
      <w:tr>
        <w:trPr>
          <w:trHeight w:val="2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250 370,0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10 915,6</w:t>
            </w:r>
          </w:p>
        </w:tc>
      </w:tr>
      <w:tr>
        <w:trPr>
          <w:trHeight w:val="1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696 566,2</w:t>
            </w:r>
          </w:p>
        </w:tc>
      </w:tr>
      <w:tr>
        <w:trPr>
          <w:trHeight w:val="4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2 082,0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1 987,0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694 484,2</w:t>
            </w:r>
          </w:p>
        </w:tc>
      </w:tr>
      <w:tr>
        <w:trPr>
          <w:trHeight w:val="3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269 680,1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49 488,8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7 958,0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367 357,3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1 043 387,9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200 969,0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200 969,0</w:t>
            </w:r>
          </w:p>
        </w:tc>
      </w:tr>
      <w:tr>
        <w:trPr>
          <w:trHeight w:val="2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200 969,0</w:t>
            </w:r>
          </w:p>
        </w:tc>
      </w:tr>
      <w:tr>
        <w:trPr>
          <w:trHeight w:val="1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538 874,1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538 874,0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14 015,0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1 149,0</w:t>
            </w:r>
          </w:p>
        </w:tc>
      </w:tr>
      <w:tr>
        <w:trPr>
          <w:trHeight w:val="4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15 523,0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39 438,0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468 749,0</w:t>
            </w:r>
          </w:p>
        </w:tc>
      </w:tr>
      <w:tr>
        <w:trPr>
          <w:trHeight w:val="2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216 448,0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115 514,0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106 547,0</w:t>
            </w:r>
          </w:p>
        </w:tc>
      </w:tr>
      <w:tr>
        <w:trPr>
          <w:trHeight w:val="5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8 967,0</w:t>
            </w:r>
          </w:p>
        </w:tc>
      </w:tr>
      <w:tr>
        <w:trPr>
          <w:trHeight w:val="4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100 934,0</w:t>
            </w:r>
          </w:p>
        </w:tc>
      </w:tr>
      <w:tr>
        <w:trPr>
          <w:trHeight w:val="7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45 387,0</w:t>
            </w:r>
          </w:p>
        </w:tc>
      </w:tr>
      <w:tr>
        <w:trPr>
          <w:trHeight w:val="7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55 547,0</w:t>
            </w:r>
          </w:p>
        </w:tc>
      </w:tr>
      <w:tr>
        <w:trPr>
          <w:trHeight w:val="7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87 096,8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30 520,0</w:t>
            </w:r>
          </w:p>
        </w:tc>
      </w:tr>
      <w:tr>
        <w:trPr>
          <w:trHeight w:val="7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19 168,0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6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10 158,0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56 576,8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35 145,0</w:t>
            </w:r>
          </w:p>
        </w:tc>
      </w:tr>
      <w:tr>
        <w:trPr>
          <w:trHeight w:val="4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21 431,8</w:t>
            </w:r>
          </w:p>
        </w:tc>
      </w:tr>
      <w:tr>
        <w:trPr>
          <w:trHeight w:val="4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8 021 104,3</w:t>
            </w:r>
          </w:p>
        </w:tc>
      </w:tr>
      <w:tr>
        <w:trPr>
          <w:trHeight w:val="1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8 021 104,3</w:t>
            </w:r>
          </w:p>
        </w:tc>
      </w:tr>
      <w:tr>
        <w:trPr>
          <w:trHeight w:val="3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8 021 104,3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8 021 104,3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170 517,9</w:t>
            </w:r>
          </w:p>
        </w:tc>
      </w:tr>
      <w:tr>
        <w:trPr>
          <w:trHeight w:val="1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50 460,3</w:t>
            </w:r>
          </w:p>
        </w:tc>
      </w:tr>
      <w:tr>
        <w:trPr>
          <w:trHeight w:val="7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3 153,0</w:t>
            </w:r>
          </w:p>
        </w:tc>
      </w:tr>
      <w:tr>
        <w:trPr>
          <w:trHeight w:val="4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3 153,0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32 114,0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32 114,0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15 193,3</w:t>
            </w:r>
          </w:p>
        </w:tc>
      </w:tr>
      <w:tr>
        <w:trPr>
          <w:trHeight w:val="3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4 143,3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11 050,0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47 337,6</w:t>
            </w:r>
          </w:p>
        </w:tc>
      </w:tr>
      <w:tr>
        <w:trPr>
          <w:trHeight w:val="1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47 337,6</w:t>
            </w:r>
          </w:p>
        </w:tc>
      </w:tr>
      <w:tr>
        <w:trPr>
          <w:trHeight w:val="6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40 276,6</w:t>
            </w:r>
          </w:p>
        </w:tc>
      </w:tr>
      <w:tr>
        <w:trPr>
          <w:trHeight w:val="4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7 061,0</w:t>
            </w:r>
          </w:p>
        </w:tc>
      </w:tr>
      <w:tr>
        <w:trPr>
          <w:trHeight w:val="6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</w:p>
        </w:tc>
      </w:tr>
      <w:tr>
        <w:trPr>
          <w:trHeight w:val="1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</w:p>
        </w:tc>
      </w:tr>
      <w:tr>
        <w:trPr>
          <w:trHeight w:val="1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90 326,2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90 326,2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39 371,2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39 371,2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50 955,0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19 825,0</w:t>
            </w:r>
          </w:p>
        </w:tc>
      </w:tr>
      <w:tr>
        <w:trPr>
          <w:trHeight w:val="6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29 555,0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1 575,0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1 112 664,9</w:t>
            </w:r>
          </w:p>
        </w:tc>
      </w:tr>
      <w:tr>
        <w:trPr>
          <w:trHeight w:val="2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1 111 904,9</w:t>
            </w:r>
          </w:p>
        </w:tc>
      </w:tr>
      <w:tr>
        <w:trPr>
          <w:trHeight w:val="4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1 111 904,9</w:t>
            </w:r>
          </w:p>
        </w:tc>
      </w:tr>
      <w:tr>
        <w:trPr>
          <w:trHeight w:val="1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24 843,5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1 087 061,4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2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5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1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414 077,3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30 142,0</w:t>
            </w:r>
          </w:p>
        </w:tc>
      </w:tr>
      <w:tr>
        <w:trPr>
          <w:trHeight w:val="1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30 142,0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29 520,0</w:t>
            </w:r>
          </w:p>
        </w:tc>
      </w:tr>
      <w:tr>
        <w:trPr>
          <w:trHeight w:val="5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622,0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383 935,3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235 775,9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235 775,9</w:t>
            </w:r>
          </w:p>
        </w:tc>
      </w:tr>
      <w:tr>
        <w:trPr>
          <w:trHeight w:val="4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126 162,0</w:t>
            </w:r>
          </w:p>
        </w:tc>
      </w:tr>
      <w:tr>
        <w:trPr>
          <w:trHeight w:val="3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82 629,0</w:t>
            </w:r>
          </w:p>
        </w:tc>
      </w:tr>
      <w:tr>
        <w:trPr>
          <w:trHeight w:val="3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43 533,0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21 140,4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21 140,4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288,7</w:t>
            </w:r>
          </w:p>
        </w:tc>
      </w:tr>
      <w:tr>
        <w:trPr>
          <w:trHeight w:val="1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288,7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288,7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288,7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350 347,6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350 347,6</w:t>
            </w:r>
          </w:p>
        </w:tc>
      </w:tr>
      <w:tr>
        <w:trPr>
          <w:trHeight w:val="1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350 347,6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126 426,6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мақсатына сай пайдаланылмаған нысаналы трансферттерді қайтару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21 332,0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202 589,0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16 335,5</w:t>
            </w:r>
          </w:p>
        </w:tc>
      </w:tr>
      <w:tr>
        <w:trPr>
          <w:trHeight w:val="1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1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1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3 084,0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-35 055,0</w:t>
            </w:r>
          </w:p>
        </w:tc>
      </w:tr>
      <w:tr>
        <w:trPr>
          <w:trHeight w:val="1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35 055,0</w:t>
            </w:r>
          </w:p>
        </w:tc>
      </w:tr>
      <w:tr>
        <w:trPr>
          <w:trHeight w:val="1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-9 777,8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9 777,8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2014 жылғы 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34/177-V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бюджеттегі ауылдық округтердің, кенттердің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2987"/>
        <w:gridCol w:w="1967"/>
        <w:gridCol w:w="2467"/>
        <w:gridCol w:w="1403"/>
        <w:gridCol w:w="1273"/>
        <w:gridCol w:w="1599"/>
        <w:gridCol w:w="1557"/>
      </w:tblGrid>
      <w:tr>
        <w:trPr>
          <w:trHeight w:val="210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округтің, кенттің атауы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бағдарламалар бойынша</w:t>
            </w:r>
          </w:p>
        </w:tc>
      </w:tr>
      <w:tr>
        <w:trPr>
          <w:trHeight w:val="28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"Қаладағы аудан, аудандық маңызы бар қала, кент, ауыл, ауылдық округ әкімінің аппараты"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мекендерде көшелерді жарықтандыру"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мекендердің санитариясын қамтамасыз ету"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мекендерді сумен жабдықтауды ұйымдастыру"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Мемлекеттік органның күрделі шығыстары"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Абыралы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9 609,8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9 440,8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1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9 272,8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9 052,8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8 829,5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8 679,5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8 733,8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8 733,8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11 174,5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11 024,5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9 213,5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8 446,5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Жиенәлі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9 548,9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9 368,9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12 449,8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11 876,8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11 405,8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11 225,8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Қараөлең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13 135,0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13 148,0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13 129,0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Озерки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13 400,5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13 220,5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11 895,8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11 154,8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Таңат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8 708,8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8 688,8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Шүлбі кенті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8 619,0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8 619,0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бойынша барлығы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171 301,5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166 800,5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