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b982" w14:textId="e90b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2014 жылғы 03 желтоқсандағы № 1973 қаулысы. Шығыс Қазақстан облысының Әділет департаментінде 2014 жылғы 29 желтоқсанда № 3600 болып тіркелді. Күші жойылды - Шығыс Қазақстан облысы Семей қаласының әкімдігінің 2016 жылғы 13 қаңтардағы № 14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қаласының әкімдігінің 13.01.2016 № 14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 xml:space="preserve"> 5) тармақшасының</w:t>
      </w:r>
      <w:r>
        <w:rPr>
          <w:rFonts w:ascii="Times New Roman"/>
          <w:b w:val="false"/>
          <w:i w:val="false"/>
          <w:color w:val="000000"/>
          <w:sz w:val="28"/>
        </w:rPr>
        <w:t xml:space="preserve">, </w:t>
      </w:r>
      <w:r>
        <w:rPr>
          <w:rFonts w:ascii="Times New Roman"/>
          <w:b w:val="false"/>
          <w:i w:val="false"/>
          <w:color w:val="000000"/>
          <w:sz w:val="28"/>
        </w:rPr>
        <w:t xml:space="preserve"> 20-бабының</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қаулысымен бекітілген қоғамдық жұмыстарды ұйымдастыру және қаржыландыру ережесінің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18-тармақтарының</w:t>
      </w:r>
      <w:r>
        <w:rPr>
          <w:rFonts w:ascii="Times New Roman"/>
          <w:b w:val="false"/>
          <w:i w:val="false"/>
          <w:color w:val="000000"/>
          <w:sz w:val="28"/>
        </w:rPr>
        <w:t xml:space="preserve"> негізінде, мемлекеттік кепілдіктер жүйесін кенейту мақсатында және жұмысқа орналасуда қиыншылық көретін халықтың әр түрлі топтарын қолдау үшін, Семей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Семей қаласы бойынша 2015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2015 жылы қоғамдық жұмыстар өткізілетін ұйымдардың қоса беріліп отырған </w:t>
      </w:r>
      <w:r>
        <w:rPr>
          <w:rFonts w:ascii="Times New Roman"/>
          <w:b w:val="false"/>
          <w:i w:val="false"/>
          <w:color w:val="000000"/>
          <w:sz w:val="28"/>
        </w:rPr>
        <w:t xml:space="preserve"> 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xml:space="preserve">3. Жергілікті бюджет қаражатынан еңбекақының мөлшері 2015 жылға белгіленген </w:t>
      </w:r>
      <w:r>
        <w:rPr>
          <w:rFonts w:ascii="Times New Roman"/>
          <w:b w:val="false"/>
          <w:i w:val="false"/>
          <w:color w:val="000000"/>
          <w:sz w:val="28"/>
        </w:rPr>
        <w:t xml:space="preserve"> ең төменгі жалақыдан</w:t>
      </w:r>
      <w:r>
        <w:rPr>
          <w:rFonts w:ascii="Times New Roman"/>
          <w:b w:val="false"/>
          <w:i w:val="false"/>
          <w:color w:val="000000"/>
          <w:sz w:val="28"/>
        </w:rPr>
        <w:t xml:space="preserve"> кем емес мөлшерде бекітілсін.</w:t>
      </w:r>
      <w:r>
        <w:br/>
      </w:r>
      <w:r>
        <w:rPr>
          <w:rFonts w:ascii="Times New Roman"/>
          <w:b w:val="false"/>
          <w:i w:val="false"/>
          <w:color w:val="000000"/>
          <w:sz w:val="28"/>
        </w:rPr>
        <w:t>
      </w:t>
      </w:r>
      <w:r>
        <w:rPr>
          <w:rFonts w:ascii="Times New Roman"/>
          <w:b w:val="false"/>
          <w:i w:val="false"/>
          <w:color w:val="000000"/>
          <w:sz w:val="28"/>
        </w:rPr>
        <w:t xml:space="preserve">4. "2014 жылы қоғамдық жұмыстарды ұйымдастыру туралы" әкімдіктің 2014 жылғы 17 ақпандағы № 178 (нормативтік құқықтық актілерді мемлекеттік тіркеу Тізілімінде 2014 жылғы 11 наурызда № 3199 болып тіркелген, "Семей таңы" газетінде 2014 жылғы 18 наурыздағы № 21, "Вести Семей" газетінде 2014 жылғы 18 наурыздағы № 21 жарияланған) </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5. Қаулының орындалуын бақылау қала әкімінің орынбасары З. Р. Исабаеваға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87"/>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 әкімдігінің</w:t>
            </w:r>
            <w:r>
              <w:br/>
            </w:r>
            <w:r>
              <w:rPr>
                <w:rFonts w:ascii="Times New Roman"/>
                <w:b w:val="false"/>
                <w:i w:val="false"/>
                <w:color w:val="000000"/>
                <w:sz w:val="20"/>
              </w:rPr>
              <w:t>
2014 жылғы "03"</w:t>
            </w:r>
            <w:r>
              <w:br/>
            </w:r>
            <w:r>
              <w:rPr>
                <w:rFonts w:ascii="Times New Roman"/>
                <w:b w:val="false"/>
                <w:i w:val="false"/>
                <w:color w:val="000000"/>
                <w:sz w:val="20"/>
              </w:rPr>
              <w:t>
желтоқсандағы № 1973</w:t>
            </w:r>
            <w:r>
              <w:br/>
            </w:r>
            <w:r>
              <w:rPr>
                <w:rFonts w:ascii="Times New Roman"/>
                <w:b w:val="false"/>
                <w:i w:val="false"/>
                <w:color w:val="000000"/>
                <w:sz w:val="20"/>
              </w:rPr>
              <w:t>
қаулысына қосымша</w:t>
            </w:r>
            <w:r>
              <w:br/>
            </w:r>
            <w:r>
              <w:rPr>
                <w:rFonts w:ascii="Times New Roman"/>
                <w:b w:val="false"/>
                <w:i w:val="false"/>
                <w:color w:val="000000"/>
                <w:sz w:val="20"/>
              </w:rPr>
              <w:t>
</w:t>
            </w:r>
          </w:p>
        </w:tc>
      </w:tr>
    </w:tbl>
    <w:bookmarkStart w:name="z14" w:id="0"/>
    <w:p>
      <w:pPr>
        <w:spacing w:after="0"/>
        <w:ind w:left="0"/>
        <w:jc w:val="left"/>
      </w:pPr>
      <w:r>
        <w:rPr>
          <w:rFonts w:ascii="Times New Roman"/>
          <w:b/>
          <w:i w:val="false"/>
          <w:color w:val="000000"/>
        </w:rPr>
        <w:t xml:space="preserve"> 2015 жылы қоғамдық жұмыстар өткізілетін ұйымдардың тізбесі,</w:t>
      </w:r>
      <w:r>
        <w:br/>
      </w:r>
      <w:r>
        <w:rPr>
          <w:rFonts w:ascii="Times New Roman"/>
          <w:b/>
          <w:i w:val="false"/>
          <w:color w:val="000000"/>
        </w:rPr>
        <w:t>қаржыландыру түрлері, көлемдері, көздері және қоғамдық жұмыстардың</w:t>
      </w:r>
      <w:r>
        <w:br/>
      </w:r>
      <w:r>
        <w:rPr>
          <w:rFonts w:ascii="Times New Roman"/>
          <w:b/>
          <w:i w:val="false"/>
          <w:color w:val="000000"/>
        </w:rPr>
        <w:t>нақты шарттары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439"/>
        <w:gridCol w:w="1637"/>
        <w:gridCol w:w="2501"/>
        <w:gridCol w:w="1204"/>
        <w:gridCol w:w="1204"/>
        <w:gridCol w:w="52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w:t>
            </w:r>
            <w:r>
              <w:br/>
            </w:r>
            <w:r>
              <w:rPr>
                <w:rFonts w:ascii="Times New Roman"/>
                <w:b w:val="false"/>
                <w:i w:val="false"/>
                <w:color w:val="000000"/>
                <w:sz w:val="20"/>
              </w:rPr>
              <w:t>
берушілердің атаулары</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w:t>
            </w:r>
            <w:r>
              <w:br/>
            </w:r>
            <w:r>
              <w:rPr>
                <w:rFonts w:ascii="Times New Roman"/>
                <w:b w:val="false"/>
                <w:i w:val="false"/>
                <w:color w:val="000000"/>
                <w:sz w:val="20"/>
              </w:rPr>
              <w:t>
жұмыстардың түрлері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w:t>
            </w:r>
            <w:r>
              <w:br/>
            </w:r>
            <w:r>
              <w:rPr>
                <w:rFonts w:ascii="Times New Roman"/>
                <w:b w:val="false"/>
                <w:i w:val="false"/>
                <w:color w:val="000000"/>
                <w:sz w:val="20"/>
              </w:rPr>
              <w:t>
жұмыстардың көлемдері</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w:t>
            </w:r>
            <w:r>
              <w:br/>
            </w:r>
            <w:r>
              <w:rPr>
                <w:rFonts w:ascii="Times New Roman"/>
                <w:b w:val="false"/>
                <w:i w:val="false"/>
                <w:color w:val="000000"/>
                <w:sz w:val="20"/>
              </w:rPr>
              <w:t>
(жарияланған қажеттілік,</w:t>
            </w:r>
            <w:r>
              <w:br/>
            </w:r>
            <w:r>
              <w:rPr>
                <w:rFonts w:ascii="Times New Roman"/>
                <w:b w:val="false"/>
                <w:i w:val="false"/>
                <w:color w:val="000000"/>
                <w:sz w:val="20"/>
              </w:rPr>
              <w:t>
адам)</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w:t>
            </w:r>
            <w:r>
              <w:br/>
            </w:r>
            <w:r>
              <w:rPr>
                <w:rFonts w:ascii="Times New Roman"/>
                <w:b w:val="false"/>
                <w:i w:val="false"/>
                <w:color w:val="000000"/>
                <w:sz w:val="20"/>
              </w:rPr>
              <w:t>
(бекітілген,</w:t>
            </w:r>
            <w:r>
              <w:br/>
            </w:r>
            <w:r>
              <w:rPr>
                <w:rFonts w:ascii="Times New Roman"/>
                <w:b w:val="false"/>
                <w:i w:val="false"/>
                <w:color w:val="000000"/>
                <w:sz w:val="20"/>
              </w:rPr>
              <w:t>
адам)</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тұрғын үй 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мұрағатқа өткізу үшін құжаттарды әзірлеуге көмектесу; </w:t>
            </w:r>
            <w:r>
              <w:br/>
            </w:r>
            <w:r>
              <w:rPr>
                <w:rFonts w:ascii="Times New Roman"/>
                <w:b w:val="false"/>
                <w:i w:val="false"/>
                <w:color w:val="000000"/>
                <w:sz w:val="20"/>
              </w:rPr>
              <w:t>
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10-15 құжат;</w:t>
            </w:r>
            <w:r>
              <w:br/>
            </w:r>
            <w:r>
              <w:rPr>
                <w:rFonts w:ascii="Times New Roman"/>
                <w:b w:val="false"/>
                <w:i w:val="false"/>
                <w:color w:val="000000"/>
                <w:sz w:val="20"/>
              </w:rPr>
              <w:t>
ай сайын 50-80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ауыл шаруашылығы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мұрағатқа өткізу үшін құжаттарды әзірлеуге көмектесу; </w:t>
            </w:r>
            <w:r>
              <w:br/>
            </w:r>
            <w:r>
              <w:rPr>
                <w:rFonts w:ascii="Times New Roman"/>
                <w:b w:val="false"/>
                <w:i w:val="false"/>
                <w:color w:val="000000"/>
                <w:sz w:val="20"/>
              </w:rPr>
              <w:t>
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10-15 құжат;</w:t>
            </w:r>
            <w:r>
              <w:br/>
            </w:r>
            <w:r>
              <w:rPr>
                <w:rFonts w:ascii="Times New Roman"/>
                <w:b w:val="false"/>
                <w:i w:val="false"/>
                <w:color w:val="000000"/>
                <w:sz w:val="20"/>
              </w:rPr>
              <w:t>
ай сайын 30-40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"Теплокоммунэнерго" мемлекеттік коммуналдық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30-35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және ағымдағы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10-15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әділет басқармасы"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700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мәдениет және тілдерді дамыту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10-15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білім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10-15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сәулет және қала құрылысы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10-15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жөніндегі мемлекеттік орталықтың Шығыс Қазақстан облыстық филиалы Семей қалалық бөлімшесі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істерімен жұмысқа көмектесу;</w:t>
            </w:r>
            <w:r>
              <w:br/>
            </w:r>
            <w:r>
              <w:rPr>
                <w:rFonts w:ascii="Times New Roman"/>
                <w:b w:val="false"/>
                <w:i w:val="false"/>
                <w:color w:val="000000"/>
                <w:sz w:val="20"/>
              </w:rPr>
              <w:t xml:space="preserve">
мұрағат құжаттармен жұмысқа көмектесу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сайын 45000 зейнетақы ісі;</w:t>
            </w:r>
            <w:r>
              <w:br/>
            </w:r>
            <w:r>
              <w:rPr>
                <w:rFonts w:ascii="Times New Roman"/>
                <w:b w:val="false"/>
                <w:i w:val="false"/>
                <w:color w:val="000000"/>
                <w:sz w:val="20"/>
              </w:rPr>
              <w:t>
күн сайын 200-300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қазіргі заман тарихын құжаттандыру орталығы" коммуналдық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35-40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қорғаныс істері жөніндегі басқармасы"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ағымдағы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40-50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төтенше жағдайлар басқармасы"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10-15 құжат;</w:t>
            </w:r>
            <w:r>
              <w:br/>
            </w:r>
            <w:r>
              <w:rPr>
                <w:rFonts w:ascii="Times New Roman"/>
                <w:b w:val="false"/>
                <w:i w:val="false"/>
                <w:color w:val="000000"/>
                <w:sz w:val="20"/>
              </w:rPr>
              <w:t>
күн сайын 120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мемлекеттік кірістер департаментінің Семей каласы бойынша мемлекеттік кірістер басқармасы"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хабарламаларын тіркеуге, оларды салық төлеушілердің мекенжайлары бойынша жеткізуге көмектесу;</w:t>
            </w:r>
            <w:r>
              <w:br/>
            </w:r>
            <w:r>
              <w:rPr>
                <w:rFonts w:ascii="Times New Roman"/>
                <w:b w:val="false"/>
                <w:i w:val="false"/>
                <w:color w:val="000000"/>
                <w:sz w:val="20"/>
              </w:rPr>
              <w:t>
аумақты жиыстыру;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10000 хабарлама;</w:t>
            </w:r>
            <w:r>
              <w:br/>
            </w:r>
            <w:r>
              <w:rPr>
                <w:rFonts w:ascii="Times New Roman"/>
                <w:b w:val="false"/>
                <w:i w:val="false"/>
                <w:color w:val="000000"/>
                <w:sz w:val="20"/>
              </w:rPr>
              <w:t>
күн сайын 200 шаршы метр;</w:t>
            </w:r>
            <w:r>
              <w:br/>
            </w:r>
            <w:r>
              <w:rPr>
                <w:rFonts w:ascii="Times New Roman"/>
                <w:b w:val="false"/>
                <w:i w:val="false"/>
                <w:color w:val="000000"/>
                <w:sz w:val="20"/>
              </w:rPr>
              <w:t>
күн сайын 300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ішкі істер басқармасы"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кұжаттармен жұмысқа көмектесу; </w:t>
            </w:r>
            <w:r>
              <w:br/>
            </w:r>
            <w:r>
              <w:rPr>
                <w:rFonts w:ascii="Times New Roman"/>
                <w:b w:val="false"/>
                <w:i w:val="false"/>
                <w:color w:val="000000"/>
                <w:sz w:val="20"/>
              </w:rPr>
              <w:t xml:space="preserve">
аумақты жиыстыру; </w:t>
            </w:r>
            <w:r>
              <w:br/>
            </w:r>
            <w:r>
              <w:rPr>
                <w:rFonts w:ascii="Times New Roman"/>
                <w:b w:val="false"/>
                <w:i w:val="false"/>
                <w:color w:val="000000"/>
                <w:sz w:val="20"/>
              </w:rPr>
              <w:t xml:space="preserve">
үй-жайларды жиыстыру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50-55 құжат;</w:t>
            </w:r>
            <w:r>
              <w:br/>
            </w:r>
            <w:r>
              <w:rPr>
                <w:rFonts w:ascii="Times New Roman"/>
                <w:b w:val="false"/>
                <w:i w:val="false"/>
                <w:color w:val="000000"/>
                <w:sz w:val="20"/>
              </w:rPr>
              <w:t>
күн сайын 1500 шаршы метр;</w:t>
            </w:r>
            <w:r>
              <w:br/>
            </w:r>
            <w:r>
              <w:rPr>
                <w:rFonts w:ascii="Times New Roman"/>
                <w:b w:val="false"/>
                <w:i w:val="false"/>
                <w:color w:val="000000"/>
                <w:sz w:val="20"/>
              </w:rPr>
              <w:t>
күн сайын 1500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қалалық соты"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кұжаттармен жұмысқа көмектесу;</w:t>
            </w:r>
            <w:r>
              <w:br/>
            </w:r>
            <w:r>
              <w:rPr>
                <w:rFonts w:ascii="Times New Roman"/>
                <w:b w:val="false"/>
                <w:i w:val="false"/>
                <w:color w:val="000000"/>
                <w:sz w:val="20"/>
              </w:rPr>
              <w:t>
аумақты жиыстыру;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1200 құжат;</w:t>
            </w:r>
            <w:r>
              <w:br/>
            </w:r>
            <w:r>
              <w:rPr>
                <w:rFonts w:ascii="Times New Roman"/>
                <w:b w:val="false"/>
                <w:i w:val="false"/>
                <w:color w:val="000000"/>
                <w:sz w:val="20"/>
              </w:rPr>
              <w:t>
күн сайын 400 шаршы метр;</w:t>
            </w:r>
            <w:r>
              <w:br/>
            </w:r>
            <w:r>
              <w:rPr>
                <w:rFonts w:ascii="Times New Roman"/>
                <w:b w:val="false"/>
                <w:i w:val="false"/>
                <w:color w:val="000000"/>
                <w:sz w:val="20"/>
              </w:rPr>
              <w:t>
күн сайын 500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 2 кәмелетке толмағандардың істері жөніндегі мамандандырылған ауданаралық соты"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кұжаттармен жұмысқа көмектесу;</w:t>
            </w:r>
            <w:r>
              <w:br/>
            </w:r>
            <w:r>
              <w:rPr>
                <w:rFonts w:ascii="Times New Roman"/>
                <w:b w:val="false"/>
                <w:i w:val="false"/>
                <w:color w:val="000000"/>
                <w:sz w:val="20"/>
              </w:rPr>
              <w:t>
аумақты жиыстыру;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1200 құжат;</w:t>
            </w:r>
            <w:r>
              <w:br/>
            </w:r>
            <w:r>
              <w:rPr>
                <w:rFonts w:ascii="Times New Roman"/>
                <w:b w:val="false"/>
                <w:i w:val="false"/>
                <w:color w:val="000000"/>
                <w:sz w:val="20"/>
              </w:rPr>
              <w:t>
күн сайын 400 шаршы метр;</w:t>
            </w:r>
            <w:r>
              <w:br/>
            </w:r>
            <w:r>
              <w:rPr>
                <w:rFonts w:ascii="Times New Roman"/>
                <w:b w:val="false"/>
                <w:i w:val="false"/>
                <w:color w:val="000000"/>
                <w:sz w:val="20"/>
              </w:rPr>
              <w:t>
күн сайын 500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 2 соты"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кұжаттармен жұмысқа көмектесу;</w:t>
            </w:r>
            <w:r>
              <w:br/>
            </w:r>
            <w:r>
              <w:rPr>
                <w:rFonts w:ascii="Times New Roman"/>
                <w:b w:val="false"/>
                <w:i w:val="false"/>
                <w:color w:val="000000"/>
                <w:sz w:val="20"/>
              </w:rPr>
              <w:t>
аумақты жиыстыру;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1200 құжат;</w:t>
            </w:r>
            <w:r>
              <w:br/>
            </w:r>
            <w:r>
              <w:rPr>
                <w:rFonts w:ascii="Times New Roman"/>
                <w:b w:val="false"/>
                <w:i w:val="false"/>
                <w:color w:val="000000"/>
                <w:sz w:val="20"/>
              </w:rPr>
              <w:t>
күн сайын 400 шаршы метр;</w:t>
            </w:r>
            <w:r>
              <w:br/>
            </w:r>
            <w:r>
              <w:rPr>
                <w:rFonts w:ascii="Times New Roman"/>
                <w:b w:val="false"/>
                <w:i w:val="false"/>
                <w:color w:val="000000"/>
                <w:sz w:val="20"/>
              </w:rPr>
              <w:t>
күн сайын 500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мамандандырылған әкімшілік соты"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кұжаттармен жұмысқа көмектесу;</w:t>
            </w:r>
            <w:r>
              <w:br/>
            </w:r>
            <w:r>
              <w:rPr>
                <w:rFonts w:ascii="Times New Roman"/>
                <w:b w:val="false"/>
                <w:i w:val="false"/>
                <w:color w:val="000000"/>
                <w:sz w:val="20"/>
              </w:rPr>
              <w:t>
аумақты жиыстыру;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1200 құжат;</w:t>
            </w:r>
            <w:r>
              <w:br/>
            </w:r>
            <w:r>
              <w:rPr>
                <w:rFonts w:ascii="Times New Roman"/>
                <w:b w:val="false"/>
                <w:i w:val="false"/>
                <w:color w:val="000000"/>
                <w:sz w:val="20"/>
              </w:rPr>
              <w:t>
күн сайын 400 шаршы метр;</w:t>
            </w:r>
            <w:r>
              <w:br/>
            </w:r>
            <w:r>
              <w:rPr>
                <w:rFonts w:ascii="Times New Roman"/>
                <w:b w:val="false"/>
                <w:i w:val="false"/>
                <w:color w:val="000000"/>
                <w:sz w:val="20"/>
              </w:rPr>
              <w:t>
күн сайын 500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кәсіпкерлер палатасының Семей қалалық филиалы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жұмыс беруші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статистика басқармасы"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550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сөндіру және авариялық құтқару жұмыстар қызметі" мемлекеттік мекемесінің, Семей қаласының № 2 жасағы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800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ішкі саясат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және ағымдағы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жұмыспен қамту және әлеуметтік бағдарламалар бөлімі" мемлекеттік мекемесінің "Белгілі тұрағы және құжаттары жоқ адамдарға арналған әлеуметтік бейімдеу орталығы" коммуналдық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кұжаттармен жұмысқа көмектесу; </w:t>
            </w:r>
            <w:r>
              <w:br/>
            </w:r>
            <w:r>
              <w:rPr>
                <w:rFonts w:ascii="Times New Roman"/>
                <w:b w:val="false"/>
                <w:i w:val="false"/>
                <w:color w:val="000000"/>
                <w:sz w:val="20"/>
              </w:rPr>
              <w:t>
аумақты жиыстыру;</w:t>
            </w:r>
            <w:r>
              <w:br/>
            </w:r>
            <w:r>
              <w:rPr>
                <w:rFonts w:ascii="Times New Roman"/>
                <w:b w:val="false"/>
                <w:i w:val="false"/>
                <w:color w:val="000000"/>
                <w:sz w:val="20"/>
              </w:rPr>
              <w:t xml:space="preserve">
үй-жайларды жиыстыру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 құжат;</w:t>
            </w:r>
            <w:r>
              <w:br/>
            </w:r>
            <w:r>
              <w:rPr>
                <w:rFonts w:ascii="Times New Roman"/>
                <w:b w:val="false"/>
                <w:i w:val="false"/>
                <w:color w:val="000000"/>
                <w:sz w:val="20"/>
              </w:rPr>
              <w:t>
күн сайын 300 шаршы метр;</w:t>
            </w:r>
            <w:r>
              <w:br/>
            </w:r>
            <w:r>
              <w:rPr>
                <w:rFonts w:ascii="Times New Roman"/>
                <w:b w:val="false"/>
                <w:i w:val="false"/>
                <w:color w:val="000000"/>
                <w:sz w:val="20"/>
              </w:rPr>
              <w:t>
күн сайын 500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дене шынықтыру және спорт бөлімі"</w:t>
            </w:r>
            <w:r>
              <w:br/>
            </w:r>
            <w:r>
              <w:rPr>
                <w:rFonts w:ascii="Times New Roman"/>
                <w:b w:val="false"/>
                <w:i w:val="false"/>
                <w:color w:val="000000"/>
                <w:sz w:val="20"/>
              </w:rPr>
              <w:t>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бойынша жылжымайтын мүлік жөніндегі орталығы" республикалық мемлекеттік қазыналық кәсіпорынның Семей филиалы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және ағымдағы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220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прокуратурасы"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құжаттармен жұмысқа көмектесу;</w:t>
            </w:r>
            <w:r>
              <w:br/>
            </w:r>
            <w:r>
              <w:rPr>
                <w:rFonts w:ascii="Times New Roman"/>
                <w:b w:val="false"/>
                <w:i w:val="false"/>
                <w:color w:val="000000"/>
                <w:sz w:val="20"/>
              </w:rPr>
              <w:t>
аумақты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350 құжат;</w:t>
            </w:r>
            <w:r>
              <w:br/>
            </w:r>
            <w:r>
              <w:rPr>
                <w:rFonts w:ascii="Times New Roman"/>
                <w:b w:val="false"/>
                <w:i w:val="false"/>
                <w:color w:val="000000"/>
                <w:sz w:val="20"/>
              </w:rPr>
              <w:t>
күн сайын 300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қалалық қазынашылық басқармасы"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құжаттармен жұмысқа көмектесу; </w:t>
            </w:r>
            <w:r>
              <w:br/>
            </w:r>
            <w:r>
              <w:rPr>
                <w:rFonts w:ascii="Times New Roman"/>
                <w:b w:val="false"/>
                <w:i w:val="false"/>
                <w:color w:val="000000"/>
                <w:sz w:val="20"/>
              </w:rPr>
              <w:t>
аумақты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450 құжат;</w:t>
            </w:r>
            <w:r>
              <w:br/>
            </w:r>
            <w:r>
              <w:rPr>
                <w:rFonts w:ascii="Times New Roman"/>
                <w:b w:val="false"/>
                <w:i w:val="false"/>
                <w:color w:val="000000"/>
                <w:sz w:val="20"/>
              </w:rPr>
              <w:t>
күн сайын 300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жұмыспен қамту және әлеуметтік бағдарламалар бөлімі" мемлекеттік мекемесінің "Арнаулы әлеуметтік қызметтер көрсету орталығы" коммуналдық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және ағымдағы құжаттармен жұмысқа көмектесу;</w:t>
            </w:r>
            <w:r>
              <w:br/>
            </w:r>
            <w:r>
              <w:rPr>
                <w:rFonts w:ascii="Times New Roman"/>
                <w:b w:val="false"/>
                <w:i w:val="false"/>
                <w:color w:val="000000"/>
                <w:sz w:val="20"/>
              </w:rPr>
              <w:t>
үй-жайларды жиыстыру;</w:t>
            </w:r>
            <w:r>
              <w:br/>
            </w:r>
            <w:r>
              <w:rPr>
                <w:rFonts w:ascii="Times New Roman"/>
                <w:b w:val="false"/>
                <w:i w:val="false"/>
                <w:color w:val="000000"/>
                <w:sz w:val="20"/>
              </w:rPr>
              <w:t>
аумақты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30-35 құжат;</w:t>
            </w:r>
            <w:r>
              <w:br/>
            </w:r>
            <w:r>
              <w:rPr>
                <w:rFonts w:ascii="Times New Roman"/>
                <w:b w:val="false"/>
                <w:i w:val="false"/>
                <w:color w:val="000000"/>
                <w:sz w:val="20"/>
              </w:rPr>
              <w:t>
күн сайын 300 шаршы метр;</w:t>
            </w:r>
            <w:r>
              <w:br/>
            </w:r>
            <w:r>
              <w:rPr>
                <w:rFonts w:ascii="Times New Roman"/>
                <w:b w:val="false"/>
                <w:i w:val="false"/>
                <w:color w:val="000000"/>
                <w:sz w:val="20"/>
              </w:rPr>
              <w:t>
күн сайын 200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білім бөлімі" мемлекеттік мекемесінің</w:t>
            </w:r>
            <w:r>
              <w:br/>
            </w:r>
            <w:r>
              <w:rPr>
                <w:rFonts w:ascii="Times New Roman"/>
                <w:b w:val="false"/>
                <w:i w:val="false"/>
                <w:color w:val="000000"/>
                <w:sz w:val="20"/>
              </w:rPr>
              <w:t>
"№ 4 жалпы орта білім беретін мектеп";</w:t>
            </w:r>
            <w:r>
              <w:br/>
            </w:r>
            <w:r>
              <w:rPr>
                <w:rFonts w:ascii="Times New Roman"/>
                <w:b w:val="false"/>
                <w:i w:val="false"/>
                <w:color w:val="000000"/>
                <w:sz w:val="20"/>
              </w:rPr>
              <w:t>
"№ 7 жалпы орта білім беретін мектеп";</w:t>
            </w:r>
            <w:r>
              <w:br/>
            </w:r>
            <w:r>
              <w:rPr>
                <w:rFonts w:ascii="Times New Roman"/>
                <w:b w:val="false"/>
                <w:i w:val="false"/>
                <w:color w:val="000000"/>
                <w:sz w:val="20"/>
              </w:rPr>
              <w:t>
"№ 9 жалпы орта білім беретін мектеп";</w:t>
            </w:r>
            <w:r>
              <w:br/>
            </w:r>
            <w:r>
              <w:rPr>
                <w:rFonts w:ascii="Times New Roman"/>
                <w:b w:val="false"/>
                <w:i w:val="false"/>
                <w:color w:val="000000"/>
                <w:sz w:val="20"/>
              </w:rPr>
              <w:t>
"№ 12 жалпы орта білім беретін мектеп";</w:t>
            </w:r>
            <w:r>
              <w:br/>
            </w:r>
            <w:r>
              <w:rPr>
                <w:rFonts w:ascii="Times New Roman"/>
                <w:b w:val="false"/>
                <w:i w:val="false"/>
                <w:color w:val="000000"/>
                <w:sz w:val="20"/>
              </w:rPr>
              <w:t>
"№ 17 жалпы орта білім беретін мектеп";</w:t>
            </w:r>
            <w:r>
              <w:br/>
            </w:r>
            <w:r>
              <w:rPr>
                <w:rFonts w:ascii="Times New Roman"/>
                <w:b w:val="false"/>
                <w:i w:val="false"/>
                <w:color w:val="000000"/>
                <w:sz w:val="20"/>
              </w:rPr>
              <w:t>
"№ 19 жалпы орта білім беретін мектеп";</w:t>
            </w:r>
            <w:r>
              <w:br/>
            </w:r>
            <w:r>
              <w:rPr>
                <w:rFonts w:ascii="Times New Roman"/>
                <w:b w:val="false"/>
                <w:i w:val="false"/>
                <w:color w:val="000000"/>
                <w:sz w:val="20"/>
              </w:rPr>
              <w:t>
"№ 31 жалпы орта білім беретін мектеп";</w:t>
            </w:r>
            <w:r>
              <w:br/>
            </w:r>
            <w:r>
              <w:rPr>
                <w:rFonts w:ascii="Times New Roman"/>
                <w:b w:val="false"/>
                <w:i w:val="false"/>
                <w:color w:val="000000"/>
                <w:sz w:val="20"/>
              </w:rPr>
              <w:t>
"№ 35 жалпы орта білім беретін мектеп";</w:t>
            </w:r>
            <w:r>
              <w:br/>
            </w:r>
            <w:r>
              <w:rPr>
                <w:rFonts w:ascii="Times New Roman"/>
                <w:b w:val="false"/>
                <w:i w:val="false"/>
                <w:color w:val="000000"/>
                <w:sz w:val="20"/>
              </w:rPr>
              <w:t>
"№ 37 жалпы орта білім беретін мектеп";</w:t>
            </w:r>
            <w:r>
              <w:br/>
            </w:r>
            <w:r>
              <w:rPr>
                <w:rFonts w:ascii="Times New Roman"/>
                <w:b w:val="false"/>
                <w:i w:val="false"/>
                <w:color w:val="000000"/>
                <w:sz w:val="20"/>
              </w:rPr>
              <w:t>
"Талица жалпы орта білім беретін мектебі";</w:t>
            </w:r>
            <w:r>
              <w:br/>
            </w:r>
            <w:r>
              <w:rPr>
                <w:rFonts w:ascii="Times New Roman"/>
                <w:b w:val="false"/>
                <w:i w:val="false"/>
                <w:color w:val="000000"/>
                <w:sz w:val="20"/>
              </w:rPr>
              <w:t>
"Бұлақ жалпы орта білім беретін мектебі";</w:t>
            </w:r>
            <w:r>
              <w:br/>
            </w:r>
            <w:r>
              <w:rPr>
                <w:rFonts w:ascii="Times New Roman"/>
                <w:b w:val="false"/>
                <w:i w:val="false"/>
                <w:color w:val="000000"/>
                <w:sz w:val="20"/>
              </w:rPr>
              <w:t>
"Прииртыш жалпы орта білім беретін мектебі";</w:t>
            </w:r>
            <w:r>
              <w:br/>
            </w:r>
            <w:r>
              <w:rPr>
                <w:rFonts w:ascii="Times New Roman"/>
                <w:b w:val="false"/>
                <w:i w:val="false"/>
                <w:color w:val="000000"/>
                <w:sz w:val="20"/>
              </w:rPr>
              <w:t>
"Түрксіб жалпы орта білім беретін мектебі";</w:t>
            </w:r>
            <w:r>
              <w:br/>
            </w:r>
            <w:r>
              <w:rPr>
                <w:rFonts w:ascii="Times New Roman"/>
                <w:b w:val="false"/>
                <w:i w:val="false"/>
                <w:color w:val="000000"/>
                <w:sz w:val="20"/>
              </w:rPr>
              <w:t>
"Шүлбі жалпы орта білім беретін мектебі" коммуналдық мемлекеттік мекемелері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үй-жайларды жиыстыру және жөндеу;</w:t>
            </w:r>
            <w:r>
              <w:br/>
            </w:r>
            <w:r>
              <w:rPr>
                <w:rFonts w:ascii="Times New Roman"/>
                <w:b w:val="false"/>
                <w:i w:val="false"/>
                <w:color w:val="000000"/>
                <w:sz w:val="20"/>
              </w:rPr>
              <w:t>
аумақты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1500 шаршы метр;</w:t>
            </w:r>
            <w:r>
              <w:br/>
            </w:r>
            <w:r>
              <w:rPr>
                <w:rFonts w:ascii="Times New Roman"/>
                <w:b w:val="false"/>
                <w:i w:val="false"/>
                <w:color w:val="000000"/>
                <w:sz w:val="20"/>
              </w:rPr>
              <w:t>
күн сайын 1000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білім бөлімі" мемлекеттік мекемесінің "№ 15 санаторлық балалар бақшасы" мектепке дейінгі коммуналдық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700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білім бөлімі" мемлекеттік мекемесінің</w:t>
            </w:r>
            <w:r>
              <w:br/>
            </w:r>
            <w:r>
              <w:rPr>
                <w:rFonts w:ascii="Times New Roman"/>
                <w:b w:val="false"/>
                <w:i w:val="false"/>
                <w:color w:val="000000"/>
                <w:sz w:val="20"/>
              </w:rPr>
              <w:t>
№ 2 "Айдана";</w:t>
            </w:r>
            <w:r>
              <w:br/>
            </w:r>
            <w:r>
              <w:rPr>
                <w:rFonts w:ascii="Times New Roman"/>
                <w:b w:val="false"/>
                <w:i w:val="false"/>
                <w:color w:val="000000"/>
                <w:sz w:val="20"/>
              </w:rPr>
              <w:t>
№ 5 "Бала әлемі";</w:t>
            </w:r>
            <w:r>
              <w:br/>
            </w:r>
            <w:r>
              <w:rPr>
                <w:rFonts w:ascii="Times New Roman"/>
                <w:b w:val="false"/>
                <w:i w:val="false"/>
                <w:color w:val="000000"/>
                <w:sz w:val="20"/>
              </w:rPr>
              <w:t>
№ 6 "Нұрсәуле";</w:t>
            </w:r>
            <w:r>
              <w:br/>
            </w:r>
            <w:r>
              <w:rPr>
                <w:rFonts w:ascii="Times New Roman"/>
                <w:b w:val="false"/>
                <w:i w:val="false"/>
                <w:color w:val="000000"/>
                <w:sz w:val="20"/>
              </w:rPr>
              <w:t>
№ 7 "Ақ-Бота";</w:t>
            </w:r>
            <w:r>
              <w:br/>
            </w:r>
            <w:r>
              <w:rPr>
                <w:rFonts w:ascii="Times New Roman"/>
                <w:b w:val="false"/>
                <w:i w:val="false"/>
                <w:color w:val="000000"/>
                <w:sz w:val="20"/>
              </w:rPr>
              <w:t>
№ 8 "Балбөбек";</w:t>
            </w:r>
            <w:r>
              <w:br/>
            </w:r>
            <w:r>
              <w:rPr>
                <w:rFonts w:ascii="Times New Roman"/>
                <w:b w:val="false"/>
                <w:i w:val="false"/>
                <w:color w:val="000000"/>
                <w:sz w:val="20"/>
              </w:rPr>
              <w:t>
№ 9 "Айгөлек" ясли–бақшалары коммуналдық мемлекеттік қазыналық кәсіпорындары</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15000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кадастры ғылыми - өндірістік орталығы" республикалық мемлекеттік кәсіпорны Шығыс Қазақстан филиалының Семей қалалық бөлімшесі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құжаттармен жұмысқа көмектесу; </w:t>
            </w:r>
            <w:r>
              <w:br/>
            </w:r>
            <w:r>
              <w:rPr>
                <w:rFonts w:ascii="Times New Roman"/>
                <w:b w:val="false"/>
                <w:i w:val="false"/>
                <w:color w:val="000000"/>
                <w:sz w:val="20"/>
              </w:rPr>
              <w:t>
аумақты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1100 құжат;</w:t>
            </w:r>
            <w:r>
              <w:br/>
            </w:r>
            <w:r>
              <w:rPr>
                <w:rFonts w:ascii="Times New Roman"/>
                <w:b w:val="false"/>
                <w:i w:val="false"/>
                <w:color w:val="000000"/>
                <w:sz w:val="20"/>
              </w:rPr>
              <w:t>
күн сайын 300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"Индустрия-технология колледжі" коммуналдық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және мұрағат құжаттармен жұмысқа көмектесу; </w:t>
            </w:r>
            <w:r>
              <w:br/>
            </w:r>
            <w:r>
              <w:rPr>
                <w:rFonts w:ascii="Times New Roman"/>
                <w:b w:val="false"/>
                <w:i w:val="false"/>
                <w:color w:val="000000"/>
                <w:sz w:val="20"/>
              </w:rPr>
              <w:t xml:space="preserve">
аумақтарды жиыстыру; </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580 құжат;</w:t>
            </w:r>
            <w:r>
              <w:br/>
            </w:r>
            <w:r>
              <w:rPr>
                <w:rFonts w:ascii="Times New Roman"/>
                <w:b w:val="false"/>
                <w:i w:val="false"/>
                <w:color w:val="000000"/>
                <w:sz w:val="20"/>
              </w:rPr>
              <w:t>
күн сайын 300 шаршы метр;</w:t>
            </w:r>
            <w:r>
              <w:br/>
            </w:r>
            <w:r>
              <w:rPr>
                <w:rFonts w:ascii="Times New Roman"/>
                <w:b w:val="false"/>
                <w:i w:val="false"/>
                <w:color w:val="000000"/>
                <w:sz w:val="20"/>
              </w:rPr>
              <w:t>
күн сайын 400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қарттар мен мүгедектерге арналған жалпы үлгідегі медициналык әлеуметтік мекемесі"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науқас және егде жастағы адамдарды күту; </w:t>
            </w:r>
            <w:r>
              <w:br/>
            </w:r>
            <w:r>
              <w:rPr>
                <w:rFonts w:ascii="Times New Roman"/>
                <w:b w:val="false"/>
                <w:i w:val="false"/>
                <w:color w:val="000000"/>
                <w:sz w:val="20"/>
              </w:rPr>
              <w:t xml:space="preserve">
құжаттармен жұмысқа көмектесу; </w:t>
            </w:r>
            <w:r>
              <w:br/>
            </w:r>
            <w:r>
              <w:rPr>
                <w:rFonts w:ascii="Times New Roman"/>
                <w:b w:val="false"/>
                <w:i w:val="false"/>
                <w:color w:val="000000"/>
                <w:sz w:val="20"/>
              </w:rPr>
              <w:t>
үй-жайларды жиыстыру;</w:t>
            </w:r>
            <w:r>
              <w:br/>
            </w:r>
            <w:r>
              <w:rPr>
                <w:rFonts w:ascii="Times New Roman"/>
                <w:b w:val="false"/>
                <w:i w:val="false"/>
                <w:color w:val="000000"/>
                <w:sz w:val="20"/>
              </w:rPr>
              <w:t>
аумақты көгалдандыру және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20 адам;</w:t>
            </w:r>
            <w:r>
              <w:br/>
            </w:r>
            <w:r>
              <w:rPr>
                <w:rFonts w:ascii="Times New Roman"/>
                <w:b w:val="false"/>
                <w:i w:val="false"/>
                <w:color w:val="000000"/>
                <w:sz w:val="20"/>
              </w:rPr>
              <w:t>
күн сайын 30-40 құжат;</w:t>
            </w:r>
            <w:r>
              <w:br/>
            </w:r>
            <w:r>
              <w:rPr>
                <w:rFonts w:ascii="Times New Roman"/>
                <w:b w:val="false"/>
                <w:i w:val="false"/>
                <w:color w:val="000000"/>
                <w:sz w:val="20"/>
              </w:rPr>
              <w:t>
күн сайын 300 шаршы метр;</w:t>
            </w:r>
            <w:r>
              <w:br/>
            </w:r>
            <w:r>
              <w:rPr>
                <w:rFonts w:ascii="Times New Roman"/>
                <w:b w:val="false"/>
                <w:i w:val="false"/>
                <w:color w:val="000000"/>
                <w:sz w:val="20"/>
              </w:rPr>
              <w:t>
күн сайын 500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Тұтынушылардың кұкықтарын қорғау агентігінің Шығыс Қазақстан облысы тұтынушылардың кұкықтарын қорғау департаментінің Семей қалалық тұтынушылардың кұкықтарын қорғау басқармасы" республикалық мемлекеттік мекемесі </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450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"Жедел медициналық жәрдем ауруханасы"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және мұрағат құжаттармен жұмысқа көмектесу;</w:t>
            </w:r>
            <w:r>
              <w:br/>
            </w:r>
            <w:r>
              <w:rPr>
                <w:rFonts w:ascii="Times New Roman"/>
                <w:b w:val="false"/>
                <w:i w:val="false"/>
                <w:color w:val="000000"/>
                <w:sz w:val="20"/>
              </w:rPr>
              <w:t>
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 құжат;</w:t>
            </w:r>
            <w:r>
              <w:br/>
            </w:r>
            <w:r>
              <w:rPr>
                <w:rFonts w:ascii="Times New Roman"/>
                <w:b w:val="false"/>
                <w:i w:val="false"/>
                <w:color w:val="000000"/>
                <w:sz w:val="20"/>
              </w:rPr>
              <w:t>
күн сайын 400 шаршы метр;</w:t>
            </w:r>
            <w:r>
              <w:br/>
            </w:r>
            <w:r>
              <w:rPr>
                <w:rFonts w:ascii="Times New Roman"/>
                <w:b w:val="false"/>
                <w:i w:val="false"/>
                <w:color w:val="000000"/>
                <w:sz w:val="20"/>
              </w:rPr>
              <w:t>
күн сайын 500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қалалық клиникалық перзентханасы"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600 шаршы метр;</w:t>
            </w:r>
            <w:r>
              <w:br/>
            </w:r>
            <w:r>
              <w:rPr>
                <w:rFonts w:ascii="Times New Roman"/>
                <w:b w:val="false"/>
                <w:i w:val="false"/>
                <w:color w:val="000000"/>
                <w:sz w:val="20"/>
              </w:rPr>
              <w:t>
күн сайын 500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"Инфекциялық аурухана"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720 шаршы метр;</w:t>
            </w:r>
            <w:r>
              <w:br/>
            </w:r>
            <w:r>
              <w:rPr>
                <w:rFonts w:ascii="Times New Roman"/>
                <w:b w:val="false"/>
                <w:i w:val="false"/>
                <w:color w:val="000000"/>
                <w:sz w:val="20"/>
              </w:rPr>
              <w:t>
күн сайын 400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"Тері–венерологиялық диспансері"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430 шаршы метр;</w:t>
            </w:r>
            <w:r>
              <w:br/>
            </w:r>
            <w:r>
              <w:rPr>
                <w:rFonts w:ascii="Times New Roman"/>
                <w:b w:val="false"/>
                <w:i w:val="false"/>
                <w:color w:val="000000"/>
                <w:sz w:val="20"/>
              </w:rPr>
              <w:t>
күн сайын 300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диспансері"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520 шаршы метр;</w:t>
            </w:r>
            <w:r>
              <w:br/>
            </w:r>
            <w:r>
              <w:rPr>
                <w:rFonts w:ascii="Times New Roman"/>
                <w:b w:val="false"/>
                <w:i w:val="false"/>
                <w:color w:val="000000"/>
                <w:sz w:val="20"/>
              </w:rPr>
              <w:t>
күн сайын 480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"Наркологиялық диспансер"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370 шаршы метр;</w:t>
            </w:r>
            <w:r>
              <w:br/>
            </w:r>
            <w:r>
              <w:rPr>
                <w:rFonts w:ascii="Times New Roman"/>
                <w:b w:val="false"/>
                <w:i w:val="false"/>
                <w:color w:val="000000"/>
                <w:sz w:val="20"/>
              </w:rPr>
              <w:t>
күн сайын 260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 перзентхана"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430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аралас үлгідегі емхана"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300 шаршы метр;</w:t>
            </w:r>
            <w:r>
              <w:br/>
            </w:r>
            <w:r>
              <w:rPr>
                <w:rFonts w:ascii="Times New Roman"/>
                <w:b w:val="false"/>
                <w:i w:val="false"/>
                <w:color w:val="000000"/>
                <w:sz w:val="20"/>
              </w:rPr>
              <w:t>
күн сайын 240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 аралас үлгідегі емхана"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310 шаршы метр;</w:t>
            </w:r>
            <w:r>
              <w:br/>
            </w:r>
            <w:r>
              <w:rPr>
                <w:rFonts w:ascii="Times New Roman"/>
                <w:b w:val="false"/>
                <w:i w:val="false"/>
                <w:color w:val="000000"/>
                <w:sz w:val="20"/>
              </w:rPr>
              <w:t>
күн сайын 260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 аралас үлгідегі емхана"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280 шаршы метр;</w:t>
            </w:r>
            <w:r>
              <w:br/>
            </w:r>
            <w:r>
              <w:rPr>
                <w:rFonts w:ascii="Times New Roman"/>
                <w:b w:val="false"/>
                <w:i w:val="false"/>
                <w:color w:val="000000"/>
                <w:sz w:val="20"/>
              </w:rPr>
              <w:t>
күн сайын 315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аралас үлгідегі емхана" коммуналдық мемлекеттік қазыналық кәсіпорны</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260 шаршы метр;</w:t>
            </w:r>
            <w:r>
              <w:br/>
            </w:r>
            <w:r>
              <w:rPr>
                <w:rFonts w:ascii="Times New Roman"/>
                <w:b w:val="false"/>
                <w:i w:val="false"/>
                <w:color w:val="000000"/>
                <w:sz w:val="20"/>
              </w:rPr>
              <w:t>
күн сайын 340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 бастапқы медициналық–санитарлық жәрдем орталығы"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180 шаршы метр;</w:t>
            </w:r>
            <w:r>
              <w:br/>
            </w:r>
            <w:r>
              <w:rPr>
                <w:rFonts w:ascii="Times New Roman"/>
                <w:b w:val="false"/>
                <w:i w:val="false"/>
                <w:color w:val="000000"/>
                <w:sz w:val="20"/>
              </w:rPr>
              <w:t>
күн сайын 470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бастапқы медициналық–санитарлық жәрдем орталығы"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150 шаршы метр;</w:t>
            </w:r>
            <w:r>
              <w:br/>
            </w:r>
            <w:r>
              <w:rPr>
                <w:rFonts w:ascii="Times New Roman"/>
                <w:b w:val="false"/>
                <w:i w:val="false"/>
                <w:color w:val="000000"/>
                <w:sz w:val="20"/>
              </w:rPr>
              <w:t>
күн сайын 510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 бастапқы медициналық – санитарлық жәрдем орталығы"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210 шаршы метр;</w:t>
            </w:r>
            <w:r>
              <w:br/>
            </w:r>
            <w:r>
              <w:rPr>
                <w:rFonts w:ascii="Times New Roman"/>
                <w:b w:val="false"/>
                <w:i w:val="false"/>
                <w:color w:val="000000"/>
                <w:sz w:val="20"/>
              </w:rPr>
              <w:t>
күн сайын 340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 бастапқы медициналық–санитарлық жәрдем орталығы"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170 шаршы метр;</w:t>
            </w:r>
            <w:r>
              <w:br/>
            </w:r>
            <w:r>
              <w:rPr>
                <w:rFonts w:ascii="Times New Roman"/>
                <w:b w:val="false"/>
                <w:i w:val="false"/>
                <w:color w:val="000000"/>
                <w:sz w:val="20"/>
              </w:rPr>
              <w:t>
күн сайын 390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"Медбикелік күтім және қызыл жарты ай ауруханасы" коммуналдық мемлекеттік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340 шаршы метр;</w:t>
            </w:r>
            <w:r>
              <w:br/>
            </w:r>
            <w:r>
              <w:rPr>
                <w:rFonts w:ascii="Times New Roman"/>
                <w:b w:val="false"/>
                <w:i w:val="false"/>
                <w:color w:val="000000"/>
                <w:sz w:val="20"/>
              </w:rPr>
              <w:t>
күн сайын 410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мемлекеттік еңбек инспекциясы басқармасы" мемлекеттік мекемесінің Семей қаласы бойынша еңбек заңнамасын бақылау бөлімі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және мұрағат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Семей қаласының білім бөлімі" мемлекеттік мекемесінің "Аула клубтары қауымдастығы" коммуналдық мемлекеттік қазыналық кәсіпорны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 бойынша балалар мен жасөспірімдердің бос уақытын ұйымдастыруға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аула клубтары</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Әділет департаменті "Сот актілерін орындау бойынша Семей аумақтық бөлімі" филиалы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150-200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Әділет департаменті "Сот актілерін орындау бойынша Жанасемей аумақтық бөлімі" филиалы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150-200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Әділет департаменті "Семей қаласы бойынша әкімшілік айыппұлдарды және сот үкімін орындау бөлімі"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200-300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экономика және бюджеттік жоспарлау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мұрағатқа өткізу үшін құжаттарды әзірлеуге көмектесу; </w:t>
            </w:r>
            <w:r>
              <w:br/>
            </w:r>
            <w:r>
              <w:rPr>
                <w:rFonts w:ascii="Times New Roman"/>
                <w:b w:val="false"/>
                <w:i w:val="false"/>
                <w:color w:val="000000"/>
                <w:sz w:val="20"/>
              </w:rPr>
              <w:t>
ағымдағы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50-100 құжат;</w:t>
            </w:r>
            <w:r>
              <w:br/>
            </w:r>
            <w:r>
              <w:rPr>
                <w:rFonts w:ascii="Times New Roman"/>
                <w:b w:val="false"/>
                <w:i w:val="false"/>
                <w:color w:val="000000"/>
                <w:sz w:val="20"/>
              </w:rPr>
              <w:t>
ай сайын 50-100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жер қатынастары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мұрағатқа өткізу үшін құжаттарды әзірлеуге көмектесу; </w:t>
            </w:r>
            <w:r>
              <w:br/>
            </w:r>
            <w:r>
              <w:rPr>
                <w:rFonts w:ascii="Times New Roman"/>
                <w:b w:val="false"/>
                <w:i w:val="false"/>
                <w:color w:val="000000"/>
                <w:sz w:val="20"/>
              </w:rPr>
              <w:t>
ағымдағы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50-100 құжат;</w:t>
            </w:r>
            <w:r>
              <w:br/>
            </w:r>
            <w:r>
              <w:rPr>
                <w:rFonts w:ascii="Times New Roman"/>
                <w:b w:val="false"/>
                <w:i w:val="false"/>
                <w:color w:val="000000"/>
                <w:sz w:val="20"/>
              </w:rPr>
              <w:t>
ай сайын 50-100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"Семей каласының мәдениет сарайы" коммуналдық мемлекеттік қазыналық кәсіпорын </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және мұрағат құжаттармен жұмысқа көмектесу; </w:t>
            </w:r>
            <w:r>
              <w:br/>
            </w:r>
            <w:r>
              <w:rPr>
                <w:rFonts w:ascii="Times New Roman"/>
                <w:b w:val="false"/>
                <w:i w:val="false"/>
                <w:color w:val="000000"/>
                <w:sz w:val="20"/>
              </w:rPr>
              <w:t>
аумақты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10-15 құжат;</w:t>
            </w:r>
            <w:r>
              <w:br/>
            </w:r>
            <w:r>
              <w:rPr>
                <w:rFonts w:ascii="Times New Roman"/>
                <w:b w:val="false"/>
                <w:i w:val="false"/>
                <w:color w:val="000000"/>
                <w:sz w:val="20"/>
              </w:rPr>
              <w:t>
күн сайын 460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Семей қаласының кәсіпкерлік бөлімі" мемлекеттік мекемесі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 бағаларының мониторингін жүргізуге көмектесу;</w:t>
            </w:r>
            <w:r>
              <w:br/>
            </w:r>
            <w:r>
              <w:rPr>
                <w:rFonts w:ascii="Times New Roman"/>
                <w:b w:val="false"/>
                <w:i w:val="false"/>
                <w:color w:val="000000"/>
                <w:sz w:val="20"/>
              </w:rPr>
              <w:t>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450 дүкен;</w:t>
            </w:r>
            <w:r>
              <w:br/>
            </w:r>
            <w:r>
              <w:rPr>
                <w:rFonts w:ascii="Times New Roman"/>
                <w:b w:val="false"/>
                <w:i w:val="false"/>
                <w:color w:val="000000"/>
                <w:sz w:val="20"/>
              </w:rPr>
              <w:t>
ай сайын 100-150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"Жетісу аймақтық ауыл шаруашылық дақылдарының сортын сынау инспектурасы"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көкөністерді өсіру жөніндегі маусымдық қысқа мерзімді жұмыстар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қаржы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өткізу үшін құжаттарды әзірлеуге көмектесу;</w:t>
            </w:r>
            <w:r>
              <w:br/>
            </w:r>
            <w:r>
              <w:rPr>
                <w:rFonts w:ascii="Times New Roman"/>
                <w:b w:val="false"/>
                <w:i w:val="false"/>
                <w:color w:val="000000"/>
                <w:sz w:val="20"/>
              </w:rPr>
              <w:t>
ағымдағы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30-50 құжат;</w:t>
            </w:r>
            <w:r>
              <w:br/>
            </w:r>
            <w:r>
              <w:rPr>
                <w:rFonts w:ascii="Times New Roman"/>
                <w:b w:val="false"/>
                <w:i w:val="false"/>
                <w:color w:val="000000"/>
                <w:sz w:val="20"/>
              </w:rPr>
              <w:t>
ай сайын 50-100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ветеринария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өткізу үшін құжаттарды әзірлеуге көмектесу;</w:t>
            </w:r>
            <w:r>
              <w:br/>
            </w:r>
            <w:r>
              <w:rPr>
                <w:rFonts w:ascii="Times New Roman"/>
                <w:b w:val="false"/>
                <w:i w:val="false"/>
                <w:color w:val="000000"/>
                <w:sz w:val="20"/>
              </w:rPr>
              <w:t>
ағымдағы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30-50 құжат;</w:t>
            </w:r>
            <w:r>
              <w:br/>
            </w:r>
            <w:r>
              <w:rPr>
                <w:rFonts w:ascii="Times New Roman"/>
                <w:b w:val="false"/>
                <w:i w:val="false"/>
                <w:color w:val="000000"/>
                <w:sz w:val="20"/>
              </w:rPr>
              <w:t>
ай сайын 50-100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қурылыс бөлімі"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өткізу үшін құжаттарды әзірлеуге көмектесу;</w:t>
            </w:r>
            <w:r>
              <w:br/>
            </w:r>
            <w:r>
              <w:rPr>
                <w:rFonts w:ascii="Times New Roman"/>
                <w:b w:val="false"/>
                <w:i w:val="false"/>
                <w:color w:val="000000"/>
                <w:sz w:val="20"/>
              </w:rPr>
              <w:t>
ағымдағы құжаттармен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30-50 құжат;</w:t>
            </w:r>
            <w:r>
              <w:br/>
            </w:r>
            <w:r>
              <w:rPr>
                <w:rFonts w:ascii="Times New Roman"/>
                <w:b w:val="false"/>
                <w:i w:val="false"/>
                <w:color w:val="000000"/>
                <w:sz w:val="20"/>
              </w:rPr>
              <w:t>
ай сайын 50-100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Достық үйі" коммуналдық мемлекеттік қазыналық кәсіпорны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кұжаттармен жұмысқа көмектесу; </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50-100 құжат;</w:t>
            </w:r>
            <w:r>
              <w:br/>
            </w:r>
            <w:r>
              <w:rPr>
                <w:rFonts w:ascii="Times New Roman"/>
                <w:b w:val="false"/>
                <w:i w:val="false"/>
                <w:color w:val="000000"/>
                <w:sz w:val="20"/>
              </w:rPr>
              <w:t>
күн сайын 460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орталық мәдениет және демалыс саябағы" коммуналдық мемлекеттік қазыналық кәсіпорны</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көгалдандыру және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2000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бірлестіктер:</w:t>
            </w:r>
            <w:r>
              <w:br/>
            </w:r>
            <w:r>
              <w:rPr>
                <w:rFonts w:ascii="Times New Roman"/>
                <w:b w:val="false"/>
                <w:i w:val="false"/>
                <w:color w:val="000000"/>
                <w:sz w:val="20"/>
              </w:rPr>
              <w:t>
"Жарық" Семей қалалық соқырлар қоғамы;</w:t>
            </w:r>
            <w:r>
              <w:br/>
            </w:r>
            <w:r>
              <w:rPr>
                <w:rFonts w:ascii="Times New Roman"/>
                <w:b w:val="false"/>
                <w:i w:val="false"/>
                <w:color w:val="000000"/>
                <w:sz w:val="20"/>
              </w:rPr>
              <w:t>
"Саңыраулардың қазақ қоғамы";</w:t>
            </w:r>
            <w:r>
              <w:br/>
            </w:r>
            <w:r>
              <w:rPr>
                <w:rFonts w:ascii="Times New Roman"/>
                <w:b w:val="false"/>
                <w:i w:val="false"/>
                <w:color w:val="000000"/>
                <w:sz w:val="20"/>
              </w:rPr>
              <w:t>
"Қазақ тілі" қоғамының қалалық ұйымы; "Нұр Отан" Халықтық Демократиялық партиясы";</w:t>
            </w:r>
            <w:r>
              <w:br/>
            </w:r>
            <w:r>
              <w:rPr>
                <w:rFonts w:ascii="Times New Roman"/>
                <w:b w:val="false"/>
                <w:i w:val="false"/>
                <w:color w:val="000000"/>
                <w:sz w:val="20"/>
              </w:rPr>
              <w:t>
"Орыс әлеуметтік–мәдени орталығы";</w:t>
            </w:r>
            <w:r>
              <w:br/>
            </w:r>
            <w:r>
              <w:rPr>
                <w:rFonts w:ascii="Times New Roman"/>
                <w:b w:val="false"/>
                <w:i w:val="false"/>
                <w:color w:val="000000"/>
                <w:sz w:val="20"/>
              </w:rPr>
              <w:t>
"Возрождение" немістердің қоғамдық бірлестігі;</w:t>
            </w:r>
            <w:r>
              <w:br/>
            </w:r>
            <w:r>
              <w:rPr>
                <w:rFonts w:ascii="Times New Roman"/>
                <w:b w:val="false"/>
                <w:i w:val="false"/>
                <w:color w:val="000000"/>
                <w:sz w:val="20"/>
              </w:rPr>
              <w:t>
"Айша Бибі" қалалық қазақ мәдени орталығы";</w:t>
            </w:r>
            <w:r>
              <w:br/>
            </w:r>
            <w:r>
              <w:rPr>
                <w:rFonts w:ascii="Times New Roman"/>
                <w:b w:val="false"/>
                <w:i w:val="false"/>
                <w:color w:val="000000"/>
                <w:sz w:val="20"/>
              </w:rPr>
              <w:t>
"Әмина" Семей қаласының мұсылман әйелдері;</w:t>
            </w:r>
            <w:r>
              <w:br/>
            </w:r>
            <w:r>
              <w:rPr>
                <w:rFonts w:ascii="Times New Roman"/>
                <w:b w:val="false"/>
                <w:i w:val="false"/>
                <w:color w:val="000000"/>
                <w:sz w:val="20"/>
              </w:rPr>
              <w:t>
"Достық құшағы" ұлттық мәдениет орталығы";</w:t>
            </w:r>
            <w:r>
              <w:br/>
            </w:r>
            <w:r>
              <w:rPr>
                <w:rFonts w:ascii="Times New Roman"/>
                <w:b w:val="false"/>
                <w:i w:val="false"/>
                <w:color w:val="000000"/>
                <w:sz w:val="20"/>
              </w:rPr>
              <w:t>
"Семей қаласының казак этно-мәдени орталығы";</w:t>
            </w:r>
            <w:r>
              <w:br/>
            </w:r>
            <w:r>
              <w:rPr>
                <w:rFonts w:ascii="Times New Roman"/>
                <w:b w:val="false"/>
                <w:i w:val="false"/>
                <w:color w:val="000000"/>
                <w:sz w:val="20"/>
              </w:rPr>
              <w:t>
"Буюк келажак" Семей өзбек әлеуметтік–мәдени орталығы"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кұжаттармен жұмысқа көмектесу; </w:t>
            </w:r>
            <w:r>
              <w:br/>
            </w:r>
            <w:r>
              <w:rPr>
                <w:rFonts w:ascii="Times New Roman"/>
                <w:b w:val="false"/>
                <w:i w:val="false"/>
                <w:color w:val="000000"/>
                <w:sz w:val="20"/>
              </w:rPr>
              <w:t xml:space="preserve">
аумақты жиыстыру; </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 құжат;</w:t>
            </w:r>
            <w:r>
              <w:br/>
            </w:r>
            <w:r>
              <w:rPr>
                <w:rFonts w:ascii="Times New Roman"/>
                <w:b w:val="false"/>
                <w:i w:val="false"/>
                <w:color w:val="000000"/>
                <w:sz w:val="20"/>
              </w:rPr>
              <w:t>
күн сайын 200 шаршы метр;</w:t>
            </w:r>
            <w:r>
              <w:br/>
            </w:r>
            <w:r>
              <w:rPr>
                <w:rFonts w:ascii="Times New Roman"/>
                <w:b w:val="false"/>
                <w:i w:val="false"/>
                <w:color w:val="000000"/>
                <w:sz w:val="20"/>
              </w:rPr>
              <w:t>
күн сайын 450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жұмыс беруші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"Жанұя орталығы",</w:t>
            </w:r>
            <w:r>
              <w:br/>
            </w:r>
            <w:r>
              <w:rPr>
                <w:rFonts w:ascii="Times New Roman"/>
                <w:b w:val="false"/>
                <w:i w:val="false"/>
                <w:color w:val="000000"/>
                <w:sz w:val="20"/>
              </w:rPr>
              <w:t>
"Хоспис" қоғамдық қорлары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10-15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жұмыс беруші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"Солнечная долина"; "Орленок-2";</w:t>
            </w:r>
            <w:r>
              <w:br/>
            </w:r>
            <w:r>
              <w:rPr>
                <w:rFonts w:ascii="Times New Roman"/>
                <w:b w:val="false"/>
                <w:i w:val="false"/>
                <w:color w:val="000000"/>
                <w:sz w:val="20"/>
              </w:rPr>
              <w:t>
"Мирный";</w:t>
            </w:r>
            <w:r>
              <w:br/>
            </w:r>
            <w:r>
              <w:rPr>
                <w:rFonts w:ascii="Times New Roman"/>
                <w:b w:val="false"/>
                <w:i w:val="false"/>
                <w:color w:val="000000"/>
                <w:sz w:val="20"/>
              </w:rPr>
              <w:t>
"Бобровка"; "Мұрат "1, 2";</w:t>
            </w:r>
            <w:r>
              <w:br/>
            </w:r>
            <w:r>
              <w:rPr>
                <w:rFonts w:ascii="Times New Roman"/>
                <w:b w:val="false"/>
                <w:i w:val="false"/>
                <w:color w:val="000000"/>
                <w:sz w:val="20"/>
              </w:rPr>
              <w:t>
алабындағы әуесқой бағбаншылар тұтыну кооперативтері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 алабына іргелес көшелерді санитарлық тазалау;</w:t>
            </w:r>
            <w:r>
              <w:br/>
            </w:r>
            <w:r>
              <w:rPr>
                <w:rFonts w:ascii="Times New Roman"/>
                <w:b w:val="false"/>
                <w:i w:val="false"/>
                <w:color w:val="000000"/>
                <w:sz w:val="20"/>
              </w:rPr>
              <w:t>
саяжай алабын күзетуге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72000 шаршы метр;</w:t>
            </w:r>
            <w:r>
              <w:br/>
            </w:r>
            <w:r>
              <w:rPr>
                <w:rFonts w:ascii="Times New Roman"/>
                <w:b w:val="false"/>
                <w:i w:val="false"/>
                <w:color w:val="000000"/>
                <w:sz w:val="20"/>
              </w:rPr>
              <w:t>
ай сайын 7430 телім</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жұмыс беруші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Достық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ауылдар аумақтарын жиыстыру, абаттандыру; </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1350 шаршы метр;</w:t>
            </w:r>
            <w:r>
              <w:br/>
            </w:r>
            <w:r>
              <w:rPr>
                <w:rFonts w:ascii="Times New Roman"/>
                <w:b w:val="false"/>
                <w:i w:val="false"/>
                <w:color w:val="000000"/>
                <w:sz w:val="20"/>
              </w:rPr>
              <w:t>
ай сайын 15-20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Жазық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ауылдар аумақтарын жиыстыру, абаттандыру;</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1380 шаршы метр;</w:t>
            </w:r>
            <w:r>
              <w:br/>
            </w:r>
            <w:r>
              <w:rPr>
                <w:rFonts w:ascii="Times New Roman"/>
                <w:b w:val="false"/>
                <w:i w:val="false"/>
                <w:color w:val="000000"/>
                <w:sz w:val="20"/>
              </w:rPr>
              <w:t>
ай сайын 20-30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Жиенәлі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ауылдар аумақтарын жиыстыру, абаттандыру;</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1200 шаршы метр;</w:t>
            </w:r>
            <w:r>
              <w:br/>
            </w:r>
            <w:r>
              <w:rPr>
                <w:rFonts w:ascii="Times New Roman"/>
                <w:b w:val="false"/>
                <w:i w:val="false"/>
                <w:color w:val="000000"/>
                <w:sz w:val="20"/>
              </w:rPr>
              <w:t>
ай сайын 25-30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Семей қаласының Знаменка ауылдық округі әкімінің аппараты" мемлекеттік мекемесі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ауылдар аумақтарын жиыстыру, абаттандыру;</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900 шаршы метр;</w:t>
            </w:r>
            <w:r>
              <w:br/>
            </w:r>
            <w:r>
              <w:rPr>
                <w:rFonts w:ascii="Times New Roman"/>
                <w:b w:val="false"/>
                <w:i w:val="false"/>
                <w:color w:val="000000"/>
                <w:sz w:val="20"/>
              </w:rPr>
              <w:t>
ай сайын 25-30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Ертіс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ауылдар аумақтарын жиыстыру, абаттандыру;</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900 шаршы метр;</w:t>
            </w:r>
            <w:r>
              <w:br/>
            </w:r>
            <w:r>
              <w:rPr>
                <w:rFonts w:ascii="Times New Roman"/>
                <w:b w:val="false"/>
                <w:i w:val="false"/>
                <w:color w:val="000000"/>
                <w:sz w:val="20"/>
              </w:rPr>
              <w:t>
ай сайын 15-20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Озерки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ауылдар аумақтарын жиыстыру, абаттандыру;</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1400 шаршы метр;</w:t>
            </w:r>
            <w:r>
              <w:br/>
            </w:r>
            <w:r>
              <w:rPr>
                <w:rFonts w:ascii="Times New Roman"/>
                <w:b w:val="false"/>
                <w:i w:val="false"/>
                <w:color w:val="000000"/>
                <w:sz w:val="20"/>
              </w:rPr>
              <w:t>
ай сайын 15-20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Семей қаласының Приречный ауылдық округі әкімінің аппараты" мемлекеттік мекемесі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ауылдар аумақтарын жиыстыру, абаттандыру;</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1300 шаршы метр;</w:t>
            </w:r>
            <w:r>
              <w:br/>
            </w:r>
            <w:r>
              <w:rPr>
                <w:rFonts w:ascii="Times New Roman"/>
                <w:b w:val="false"/>
                <w:i w:val="false"/>
                <w:color w:val="000000"/>
                <w:sz w:val="20"/>
              </w:rPr>
              <w:t>
ай сайын 15-20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Новобаженово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ауылдар аумақтарын жиыстыру, абаттандыру;</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850 шаршы метр;</w:t>
            </w:r>
            <w:r>
              <w:br/>
            </w:r>
            <w:r>
              <w:rPr>
                <w:rFonts w:ascii="Times New Roman"/>
                <w:b w:val="false"/>
                <w:i w:val="false"/>
                <w:color w:val="000000"/>
                <w:sz w:val="20"/>
              </w:rPr>
              <w:t>
ай сайын 15-20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Шаған кенті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аумақтарын жиыстыру, абаттандыру;</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 шаршы метр;</w:t>
            </w:r>
            <w:r>
              <w:br/>
            </w:r>
            <w:r>
              <w:rPr>
                <w:rFonts w:ascii="Times New Roman"/>
                <w:b w:val="false"/>
                <w:i w:val="false"/>
                <w:color w:val="000000"/>
                <w:sz w:val="20"/>
              </w:rPr>
              <w:t>
ай сайын 20-30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Шульбинск кенті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кұжаттармен жұмысқа көмектесу; </w:t>
            </w:r>
            <w:r>
              <w:br/>
            </w:r>
            <w:r>
              <w:rPr>
                <w:rFonts w:ascii="Times New Roman"/>
                <w:b w:val="false"/>
                <w:i w:val="false"/>
                <w:color w:val="000000"/>
                <w:sz w:val="20"/>
              </w:rPr>
              <w:t xml:space="preserve">
аумақты абаттандыру және жиыстыру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150-200 құжат;</w:t>
            </w:r>
            <w:r>
              <w:br/>
            </w:r>
            <w:r>
              <w:rPr>
                <w:rFonts w:ascii="Times New Roman"/>
                <w:b w:val="false"/>
                <w:i w:val="false"/>
                <w:color w:val="000000"/>
                <w:sz w:val="20"/>
              </w:rPr>
              <w:t>
күн сайын 300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Бұлақ ауылының "Гармония" ауылдық амбулаториясы" мекемесі коммуналдық </w:t>
            </w:r>
            <w:r>
              <w:br/>
            </w:r>
            <w:r>
              <w:rPr>
                <w:rFonts w:ascii="Times New Roman"/>
                <w:b w:val="false"/>
                <w:i w:val="false"/>
                <w:color w:val="000000"/>
                <w:sz w:val="20"/>
              </w:rPr>
              <w:t xml:space="preserve">
мемлекеттік қазыналық кәсіпорны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200 шаршы метр;</w:t>
            </w:r>
            <w:r>
              <w:br/>
            </w:r>
            <w:r>
              <w:rPr>
                <w:rFonts w:ascii="Times New Roman"/>
                <w:b w:val="false"/>
                <w:i w:val="false"/>
                <w:color w:val="000000"/>
                <w:sz w:val="20"/>
              </w:rPr>
              <w:t>
күн сайын 50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"Шульбі кентінің Мәдениет үйі" коммуналдық мемлекеттік қазыналық кәсіпорны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және жиыстыру; </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350 шаршы метр;</w:t>
            </w:r>
            <w:r>
              <w:br/>
            </w:r>
            <w:r>
              <w:rPr>
                <w:rFonts w:ascii="Times New Roman"/>
                <w:b w:val="false"/>
                <w:i w:val="false"/>
                <w:color w:val="000000"/>
                <w:sz w:val="20"/>
              </w:rPr>
              <w:t>
күн сайын 800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"Новобаженово селосының ауылдық клубы" мемлекеттік коммуналдық қазыналық кәсіпорны</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және жиыстыру; </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350 шаршы метр;</w:t>
            </w:r>
            <w:r>
              <w:br/>
            </w:r>
            <w:r>
              <w:rPr>
                <w:rFonts w:ascii="Times New Roman"/>
                <w:b w:val="false"/>
                <w:i w:val="false"/>
                <w:color w:val="000000"/>
                <w:sz w:val="20"/>
              </w:rPr>
              <w:t>
күн сайын 600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"Шульбинск кентінің дәрігерлік амбулаториясы" мемлекеттік коммуналдық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және жиыстыру; </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250 шаршы метр;</w:t>
            </w:r>
            <w:r>
              <w:br/>
            </w:r>
            <w:r>
              <w:rPr>
                <w:rFonts w:ascii="Times New Roman"/>
                <w:b w:val="false"/>
                <w:i w:val="false"/>
                <w:color w:val="000000"/>
                <w:sz w:val="20"/>
              </w:rPr>
              <w:t>
күн сайын 200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Новобаженово селосының "Гармония" ауылдық амбулаториясы"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және жиыстыру; </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400 шаршы метр;</w:t>
            </w:r>
            <w:r>
              <w:br/>
            </w:r>
            <w:r>
              <w:rPr>
                <w:rFonts w:ascii="Times New Roman"/>
                <w:b w:val="false"/>
                <w:i w:val="false"/>
                <w:color w:val="000000"/>
                <w:sz w:val="20"/>
              </w:rPr>
              <w:t>
күн сайын 350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Абыралы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және жиыстыру; </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1300 шаршы метр;</w:t>
            </w:r>
            <w:r>
              <w:br/>
            </w:r>
            <w:r>
              <w:rPr>
                <w:rFonts w:ascii="Times New Roman"/>
                <w:b w:val="false"/>
                <w:i w:val="false"/>
                <w:color w:val="000000"/>
                <w:sz w:val="20"/>
              </w:rPr>
              <w:t>
ай сайын 30-40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Ақбұлақ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және жиыстыру; </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1250 шаршы метр;</w:t>
            </w:r>
            <w:r>
              <w:br/>
            </w:r>
            <w:r>
              <w:rPr>
                <w:rFonts w:ascii="Times New Roman"/>
                <w:b w:val="false"/>
                <w:i w:val="false"/>
                <w:color w:val="000000"/>
                <w:sz w:val="20"/>
              </w:rPr>
              <w:t>
ай сайын 15-20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Айнабұлақ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және жиыстыру; </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1250 шаршы метр;</w:t>
            </w:r>
            <w:r>
              <w:br/>
            </w:r>
            <w:r>
              <w:rPr>
                <w:rFonts w:ascii="Times New Roman"/>
                <w:b w:val="false"/>
                <w:i w:val="false"/>
                <w:color w:val="000000"/>
                <w:sz w:val="20"/>
              </w:rPr>
              <w:t>
ай сайын 15-20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Алғабас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және жиыстыру; </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1300 шаршы метр;</w:t>
            </w:r>
            <w:r>
              <w:br/>
            </w:r>
            <w:r>
              <w:rPr>
                <w:rFonts w:ascii="Times New Roman"/>
                <w:b w:val="false"/>
                <w:i w:val="false"/>
                <w:color w:val="000000"/>
                <w:sz w:val="20"/>
              </w:rPr>
              <w:t>
ай сайын 15-20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Семей қаласының Қараөлең ауылдық округі әкімінің аппараты" мемлекеттік мекемесі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аумақтарды абаттандыру және жиыстыру; </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1500 шаршы метр;</w:t>
            </w:r>
            <w:r>
              <w:br/>
            </w:r>
            <w:r>
              <w:rPr>
                <w:rFonts w:ascii="Times New Roman"/>
                <w:b w:val="false"/>
                <w:i w:val="false"/>
                <w:color w:val="000000"/>
                <w:sz w:val="20"/>
              </w:rPr>
              <w:t>
ай сайын 30-40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w:t>
            </w:r>
            <w:r>
              <w:br/>
            </w:r>
            <w:r>
              <w:rPr>
                <w:rFonts w:ascii="Times New Roman"/>
                <w:b w:val="false"/>
                <w:i w:val="false"/>
                <w:color w:val="000000"/>
                <w:sz w:val="20"/>
              </w:rPr>
              <w:t>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Семей қаласының Таңат ауылдық округі әкімінің аппараты" мемлекеттік мекемесі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абаттандыру және жиыстыру;</w:t>
            </w:r>
            <w:r>
              <w:br/>
            </w:r>
            <w:r>
              <w:rPr>
                <w:rFonts w:ascii="Times New Roman"/>
                <w:b w:val="false"/>
                <w:i w:val="false"/>
                <w:color w:val="000000"/>
                <w:sz w:val="20"/>
              </w:rPr>
              <w:t>
шаруашылық кітаптарын нақтылау бойынша өңірлік қоғамдық науқанды өткізуге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1250 шаршы метр;</w:t>
            </w:r>
            <w:r>
              <w:br/>
            </w:r>
            <w:r>
              <w:rPr>
                <w:rFonts w:ascii="Times New Roman"/>
                <w:b w:val="false"/>
                <w:i w:val="false"/>
                <w:color w:val="000000"/>
                <w:sz w:val="20"/>
              </w:rPr>
              <w:t>
ай сайын 15-20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аймағы әскери прокуратурасы"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200-300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партиясының Саяси менеджмент мектебі" Шығыс Қазақстан филиалы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50-100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жұмыс беруші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 спорткешені" жауапкершілігі шектеулі серіктестігі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кұжаттармен жұмысқа көмектесу; </w:t>
            </w:r>
            <w:r>
              <w:br/>
            </w:r>
            <w:r>
              <w:rPr>
                <w:rFonts w:ascii="Times New Roman"/>
                <w:b w:val="false"/>
                <w:i w:val="false"/>
                <w:color w:val="000000"/>
                <w:sz w:val="20"/>
              </w:rPr>
              <w:t>
үй-жайларды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25-50 құжат;</w:t>
            </w:r>
            <w:r>
              <w:br/>
            </w:r>
            <w:r>
              <w:rPr>
                <w:rFonts w:ascii="Times New Roman"/>
                <w:b w:val="false"/>
                <w:i w:val="false"/>
                <w:color w:val="000000"/>
                <w:sz w:val="20"/>
              </w:rPr>
              <w:t>
күн сайын 850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жұмыс беруші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"Қазақ соқырлар қоғамының Семей оқу-өндіріс кәсіппорыны" жауапкершілігі шектеулі серіктестігі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25-50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жұмыс беруші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стандарттау және сертификаттау институты" Семей қаласы бойынша өкілдігі республикалық мемлекеттік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150-200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"Региональный спортивный колледж олимпийского резерва" жауапкершілігі шектеулі серіктестігі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кұжаттармен жұмысқа көмектесу; </w:t>
            </w:r>
            <w:r>
              <w:br/>
            </w:r>
            <w:r>
              <w:rPr>
                <w:rFonts w:ascii="Times New Roman"/>
                <w:b w:val="false"/>
                <w:i w:val="false"/>
                <w:color w:val="000000"/>
                <w:sz w:val="20"/>
              </w:rPr>
              <w:t>
аумақты абаттандыру және жиыстыру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150-200 құжат;</w:t>
            </w:r>
            <w:r>
              <w:br/>
            </w:r>
            <w:r>
              <w:rPr>
                <w:rFonts w:ascii="Times New Roman"/>
                <w:b w:val="false"/>
                <w:i w:val="false"/>
                <w:color w:val="000000"/>
                <w:sz w:val="20"/>
              </w:rPr>
              <w:t>
күн сайын 300 шаршы метр</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жұмыс беруші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"ОЛИС" білім орталыгы"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кұжаттармен жұмысқа көмектесу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50-75 құжат</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қаласының бюджеті,</w:t>
            </w:r>
            <w:r>
              <w:br/>
            </w:r>
            <w:r>
              <w:rPr>
                <w:rFonts w:ascii="Times New Roman"/>
                <w:b w:val="false"/>
                <w:i w:val="false"/>
                <w:color w:val="000000"/>
                <w:sz w:val="20"/>
              </w:rPr>
              <w:t>
жұмыс беруші</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w:t>
            </w: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Қоғамдық жұмыстардың нақты талаптары:</w:t>
      </w:r>
      <w:r>
        <w:br/>
      </w:r>
      <w:r>
        <w:rPr>
          <w:rFonts w:ascii="Times New Roman"/>
          <w:b w:val="false"/>
          <w:i w:val="false"/>
          <w:color w:val="000000"/>
          <w:sz w:val="28"/>
        </w:rPr>
        <w:t>
      </w:t>
      </w:r>
      <w:r>
        <w:rPr>
          <w:rFonts w:ascii="Times New Roman"/>
          <w:b w:val="false"/>
          <w:i w:val="false"/>
          <w:color w:val="000000"/>
          <w:sz w:val="28"/>
        </w:rPr>
        <w:t xml:space="preserve">Жұмыс аптасының ұзақтығы екі демалыс күнімен 5 күнді құрайды, сегіз сағаттық жұмыс күні, түскі үзіліс 1 сағат; еңбекақы төлеу, зейнетақы және әлеуметтік </w:t>
      </w:r>
      <w:r>
        <w:rPr>
          <w:rFonts w:ascii="Times New Roman"/>
          <w:b w:val="false"/>
          <w:i w:val="false"/>
          <w:color w:val="000000"/>
          <w:sz w:val="28"/>
        </w:rPr>
        <w:t xml:space="preserve"> аударымдары</w:t>
      </w:r>
      <w:r>
        <w:rPr>
          <w:rFonts w:ascii="Times New Roman"/>
          <w:b w:val="false"/>
          <w:i w:val="false"/>
          <w:color w:val="000000"/>
          <w:sz w:val="28"/>
        </w:rPr>
        <w:t xml:space="preserve">, қолданылмаған еңбек демалысына өтемақы жүргізу еңбек шартының негiзiнде, Қазақстан Республикасының заңнамасына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уақытына жұмыссыздардың жеке шоттарына аудару жолымен жүзеге асырылады; еңбекті қорғау және қауіпсіздік техникасы бойынша </w:t>
      </w:r>
      <w:r>
        <w:rPr>
          <w:rFonts w:ascii="Times New Roman"/>
          <w:b w:val="false"/>
          <w:i w:val="false"/>
          <w:color w:val="000000"/>
          <w:sz w:val="28"/>
        </w:rPr>
        <w:t xml:space="preserve"> нұсқаулық</w:t>
      </w:r>
      <w:r>
        <w:rPr>
          <w:rFonts w:ascii="Times New Roman"/>
          <w:b w:val="false"/>
          <w:i w:val="false"/>
          <w:color w:val="000000"/>
          <w:sz w:val="28"/>
        </w:rPr>
        <w:t>, арнайы киіммен, саймандар мен құрал-жабдықтармен қамтамасыз ету, уақытша жұмысқа жарамсыздық бойынша әлеуметтік жәрдемақы төлеу, мертігу немесе басқа зақымдану салдарынан келтірілген зиянның орнын толтыру Қазақстан Республикасының заңнамасына сәйкес жұмыс берушімен жүргізіледі. Жұмыскерлердің жеке санаттары (әйелдер және отбасылық міндеттері бар басқа тұлғалар, мүгедектер, он сегіз жасқа толмаған тұлғалар) үшін қоғамдық жұмыстардың талаптары тиісті санатқа еңбек талаптарының ерекшелігін ескере отырып белгіленеді және Қазақстан Республикасы Еңбек заңнамасына сәйкес жұмыс берушінің және жұмыскердің арасында жасалған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