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0e88" w14:textId="4350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Риддер қаласының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2014 жылғы 15 желтоқсандағы № 1151 қаулысы. Шығыс Қазақстан облысының Әділет департаментінде 2014 жылғы 31 желтоқсанда № 3608 болып тіркелді. Күші жойылды - Шығыс Қазақстан облысы Риддер қаласы әкімдігінің 2016 жылғы 06 қаңтардағы № 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Риддер қаласы әкімдігінің 06.01.2016 № 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Риддер қаласының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балалар үйлерiнiң тәрбиеленушiлерi, жетiм балалар мен ата-ананың қамқорлығынсыз қалған жиырма үш жасқа дейiнгi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. Қазақстан Республикасының Қарулы Күштерi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. бас бостандығынан айыру және (немесе) мәжбүрлеп емдеу орындарынан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 және жоғары оқу орнынан кейiнгi бiлiм беру ұйымдарын бiтiрушiлер;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жұмыс берушi-заңды тұлғаның таратылуына не жұмыс берушi-жеке тұлғаның қызметiн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инспекциясы пробация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қызметiнiң есебiнде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50 жастан асқан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техникалық және кәсіптік бiлiм беру ұйымдарын бiтiрушiлер;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. басым кәсіптер (мамандықтар) бойынша кәсіптік оқытуды аяқтаған, Жұмыспен қамту 2020 жол картасының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 заңнамысына сай кәсіптер (мамандықтар) бойынша кәсіптік оқытуды аяқтаған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"Риддер қаласының жұмыспен қамту және әлеуметтік бағдарламалар бөлімі" мемлекеттік мекемесі, "Риддер қаласының жұмыспен қамту орталығы" коммуналдық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халықтың нысаналы топтарына жататын адамдарды уақытша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халықтың нысаналы топтарына жататын адамдардың жұмысқа орналасуына көмек көрсету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орындалуына бақылау жасау Риддер қаласы әкімінің орынбасары Қ.Қ. Теленчиновке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Риддер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