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e316" w14:textId="c16e3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қоғамдық жұмыстарды ұйымдастыру мен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2014 жылғы 15 желтоқсандағы № 1152 қаулысы. Шығыс Қазақстан облысының Әділет департаментінде 2014 жылғы 31 желтоқсанда № 3610 болып тіркелді. Күші жойылды - Шығыс Қазақстан облысы Риддер қаласы әкімдігінің 2016 жылғы 06 қаңтардағы № 02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Риддер қаласы әкімдігінің 06.01.2016 № 02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w:t>
      </w:r>
      <w:r>
        <w:rPr>
          <w:rFonts w:ascii="Times New Roman"/>
          <w:b w:val="false"/>
          <w:i w:val="false"/>
          <w:color w:val="000000"/>
          <w:sz w:val="28"/>
        </w:rPr>
        <w:t xml:space="preserve">7 бабының </w:t>
      </w:r>
      <w:r>
        <w:rPr>
          <w:rFonts w:ascii="Times New Roman"/>
          <w:b w:val="false"/>
          <w:i w:val="false"/>
          <w:color w:val="000000"/>
          <w:sz w:val="28"/>
        </w:rPr>
        <w:t xml:space="preserve">5) тармақшасы, </w:t>
      </w:r>
      <w:r>
        <w:rPr>
          <w:rFonts w:ascii="Times New Roman"/>
          <w:b w:val="false"/>
          <w:i w:val="false"/>
          <w:color w:val="000000"/>
          <w:sz w:val="28"/>
        </w:rPr>
        <w:t>20 бабы</w:t>
      </w:r>
      <w:r>
        <w:rPr>
          <w:rFonts w:ascii="Times New Roman"/>
          <w:b w:val="false"/>
          <w:i w:val="false"/>
          <w:color w:val="000000"/>
          <w:sz w:val="28"/>
        </w:rPr>
        <w:t xml:space="preserve">, Қазақстан Республикасы Үкіметінің 2001 жылғы 19 маусымдағы № 836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xml:space="preserve"> жүзеге асыру бойынша шаралар туралы" қаулысымен бекітілген Қоғамдық жұмыстарды ұйымдастыру және қаржыландыру ережеcінің </w:t>
      </w:r>
      <w:r>
        <w:rPr>
          <w:rFonts w:ascii="Times New Roman"/>
          <w:b w:val="false"/>
          <w:i w:val="false"/>
          <w:color w:val="000000"/>
          <w:sz w:val="28"/>
        </w:rPr>
        <w:t>6,</w:t>
      </w:r>
      <w:r>
        <w:rPr>
          <w:rFonts w:ascii="Times New Roman"/>
          <w:b w:val="false"/>
          <w:i w:val="false"/>
          <w:color w:val="000000"/>
          <w:sz w:val="28"/>
        </w:rPr>
        <w:t xml:space="preserve">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18 тармақтары</w:t>
      </w:r>
      <w:r>
        <w:rPr>
          <w:rFonts w:ascii="Times New Roman"/>
          <w:b w:val="false"/>
          <w:i w:val="false"/>
          <w:color w:val="000000"/>
          <w:sz w:val="28"/>
        </w:rPr>
        <w:t xml:space="preserve"> негізінде, мемлекеттік кепілдіктер жүйесін кеңейту мақсатында және жұмысқа орналасуда қиыншылық көретін халықтың әр түрлі топтарын қолдау үшін, Риддер қаласының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xml:space="preserve">
      1. </w:t>
      </w:r>
      <w:r>
        <w:rPr>
          <w:rFonts w:ascii="Times New Roman"/>
          <w:b w:val="false"/>
          <w:i w:val="false"/>
          <w:color w:val="000000"/>
          <w:sz w:val="28"/>
        </w:rPr>
        <w:t>2015 жылы қоғамдық жұмыстар ұйымдастырылсын.</w:t>
      </w:r>
      <w:r>
        <w:br/>
      </w:r>
      <w:r>
        <w:rPr>
          <w:rFonts w:ascii="Times New Roman"/>
          <w:b w:val="false"/>
          <w:i w:val="false"/>
          <w:color w:val="000000"/>
          <w:sz w:val="28"/>
        </w:rPr>
        <w:t xml:space="preserve">
      2. </w:t>
      </w:r>
      <w:r>
        <w:rPr>
          <w:rFonts w:ascii="Times New Roman"/>
          <w:b w:val="false"/>
          <w:i w:val="false"/>
          <w:color w:val="000000"/>
          <w:sz w:val="28"/>
        </w:rPr>
        <w:t xml:space="preserve">2015 жылы қоғамдық жұмыстар өткізілетін ұйымдардың қоса беріліп отырған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көлемдері, қаржыландыру көздері және нақты шарттары бекітілсін.</w:t>
      </w:r>
      <w:r>
        <w:br/>
      </w:r>
      <w:r>
        <w:rPr>
          <w:rFonts w:ascii="Times New Roman"/>
          <w:b w:val="false"/>
          <w:i w:val="false"/>
          <w:color w:val="000000"/>
          <w:sz w:val="28"/>
        </w:rPr>
        <w:t xml:space="preserve">
      3. </w:t>
      </w:r>
      <w:r>
        <w:rPr>
          <w:rFonts w:ascii="Times New Roman"/>
          <w:b w:val="false"/>
          <w:i w:val="false"/>
          <w:color w:val="000000"/>
          <w:sz w:val="28"/>
        </w:rPr>
        <w:t xml:space="preserve">Жергілікті бюджет қаражатынан еңбекақының мөлшері 2015 жылға белгіленген </w:t>
      </w:r>
      <w:r>
        <w:rPr>
          <w:rFonts w:ascii="Times New Roman"/>
          <w:b w:val="false"/>
          <w:i w:val="false"/>
          <w:color w:val="000000"/>
          <w:sz w:val="28"/>
        </w:rPr>
        <w:t xml:space="preserve">ең төменгі жалақыдан </w:t>
      </w:r>
      <w:r>
        <w:rPr>
          <w:rFonts w:ascii="Times New Roman"/>
          <w:b w:val="false"/>
          <w:i w:val="false"/>
          <w:color w:val="000000"/>
          <w:sz w:val="28"/>
        </w:rPr>
        <w:t>кем емес мөлшерде бекітілсін.</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Риддер қаласы әкімінің орынбасары Д. Б. Дүйсембаевқа жүктелсін.</w:t>
      </w:r>
      <w:r>
        <w:br/>
      </w:r>
      <w:r>
        <w:rPr>
          <w:rFonts w:ascii="Times New Roman"/>
          <w:b w:val="false"/>
          <w:i w:val="false"/>
          <w:color w:val="000000"/>
          <w:sz w:val="28"/>
        </w:rPr>
        <w:t xml:space="preserve">
      5. </w:t>
      </w:r>
      <w:r>
        <w:rPr>
          <w:rFonts w:ascii="Times New Roman"/>
          <w:b w:val="false"/>
          <w:i w:val="false"/>
          <w:color w:val="000000"/>
          <w:sz w:val="28"/>
        </w:rPr>
        <w:t>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Риддер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Мұратов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1241"/>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 әкімдігінің</w:t>
            </w:r>
            <w:r>
              <w:br/>
            </w:r>
            <w:r>
              <w:rPr>
                <w:rFonts w:ascii="Times New Roman"/>
                <w:b w:val="false"/>
                <w:i w:val="false"/>
                <w:color w:val="000000"/>
                <w:sz w:val="20"/>
              </w:rPr>
              <w:t>
2014 жылғы "15" желтоқсан</w:t>
            </w:r>
            <w:r>
              <w:br/>
            </w:r>
            <w:r>
              <w:rPr>
                <w:rFonts w:ascii="Times New Roman"/>
                <w:b w:val="false"/>
                <w:i w:val="false"/>
                <w:color w:val="000000"/>
                <w:sz w:val="20"/>
              </w:rPr>
              <w:t>
№ 1152 қаулысымен бекітілген</w:t>
            </w:r>
            <w:r>
              <w:br/>
            </w:r>
            <w:r>
              <w:rPr>
                <w:rFonts w:ascii="Times New Roman"/>
                <w:b w:val="false"/>
                <w:i w:val="false"/>
                <w:color w:val="000000"/>
                <w:sz w:val="20"/>
              </w:rPr>
              <w:t>
</w:t>
            </w:r>
          </w:p>
        </w:tc>
      </w:tr>
    </w:tbl>
    <w:bookmarkStart w:name="z11" w:id="0"/>
    <w:p>
      <w:pPr>
        <w:spacing w:after="0"/>
        <w:ind w:left="0"/>
        <w:jc w:val="left"/>
      </w:pPr>
      <w:r>
        <w:rPr>
          <w:rFonts w:ascii="Times New Roman"/>
          <w:b/>
          <w:i w:val="false"/>
          <w:color w:val="000000"/>
        </w:rPr>
        <w:t xml:space="preserve"> 2015 жылы қоғамдық жұмыстар өткізілетін ұйымдардың тізбесі, қоғамдық жұмыстардың түрлері, көлемдері, қаржыландыру көздері және нақты шарттары</w:t>
      </w:r>
    </w:p>
    <w:bookmarkEnd w:id="0"/>
    <w:p>
      <w:pPr>
        <w:spacing w:after="0"/>
        <w:ind w:left="0"/>
        <w:jc w:val="left"/>
      </w:pPr>
      <w:r>
        <w:rPr>
          <w:rFonts w:ascii="Times New Roman"/>
          <w:b w:val="false"/>
          <w:i w:val="false"/>
          <w:color w:val="ff0000"/>
          <w:sz w:val="28"/>
        </w:rPr>
        <w:t xml:space="preserve">      Ескерту. Қосымша жаңа редакцияда - Шығыс Қазақстан облысы Риддер қаласы әкімдігінің 12.06.2015 </w:t>
      </w:r>
      <w:r>
        <w:rPr>
          <w:rFonts w:ascii="Times New Roman"/>
          <w:b w:val="false"/>
          <w:i w:val="false"/>
          <w:color w:val="ff0000"/>
          <w:sz w:val="28"/>
        </w:rPr>
        <w:t>№ 677</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5298"/>
        <w:gridCol w:w="1973"/>
        <w:gridCol w:w="2100"/>
        <w:gridCol w:w="1029"/>
        <w:gridCol w:w="898"/>
        <w:gridCol w:w="370"/>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 атауы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түрлері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Атқарылатын жұмыстар көлемі</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(жария-ланған қажеттілік) адам</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 (бекітілген) адам</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 әкімінің аппараты"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факстерді жіберу, құжаттардың көшірмесін жасау;</w:t>
            </w:r>
            <w:r>
              <w:br/>
            </w:r>
            <w:r>
              <w:rPr>
                <w:rFonts w:ascii="Times New Roman"/>
                <w:b w:val="false"/>
                <w:i w:val="false"/>
                <w:color w:val="000000"/>
                <w:sz w:val="20"/>
              </w:rPr>
              <w:t>
мәтіндерді теру және басып шығару;</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400 құжат;</w:t>
            </w:r>
            <w:r>
              <w:br/>
            </w:r>
            <w:r>
              <w:rPr>
                <w:rFonts w:ascii="Times New Roman"/>
                <w:b w:val="false"/>
                <w:i w:val="false"/>
                <w:color w:val="000000"/>
                <w:sz w:val="20"/>
              </w:rPr>
              <w:t>
айына 1300 құжат;</w:t>
            </w:r>
            <w:r>
              <w:br/>
            </w:r>
            <w:r>
              <w:rPr>
                <w:rFonts w:ascii="Times New Roman"/>
                <w:b w:val="false"/>
                <w:i w:val="false"/>
                <w:color w:val="000000"/>
                <w:sz w:val="20"/>
              </w:rPr>
              <w:t>
күніне 30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 мәслихатының аппараты"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сессия және тұрақты комиссия хаттамаларын рәсімдеуде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10 құжат;</w:t>
            </w:r>
            <w:r>
              <w:br/>
            </w:r>
            <w:r>
              <w:rPr>
                <w:rFonts w:ascii="Times New Roman"/>
                <w:b w:val="false"/>
                <w:i w:val="false"/>
                <w:color w:val="000000"/>
                <w:sz w:val="20"/>
              </w:rPr>
              <w:t>
жылына 10-20 құжат;</w:t>
            </w:r>
            <w:r>
              <w:br/>
            </w:r>
            <w:r>
              <w:rPr>
                <w:rFonts w:ascii="Times New Roman"/>
                <w:b w:val="false"/>
                <w:i w:val="false"/>
                <w:color w:val="000000"/>
                <w:sz w:val="20"/>
              </w:rPr>
              <w:t>
күніне 5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кәсіпкерлік</w:t>
            </w:r>
            <w:r>
              <w:br/>
            </w:r>
            <w:r>
              <w:rPr>
                <w:rFonts w:ascii="Times New Roman"/>
                <w:b w:val="false"/>
                <w:i w:val="false"/>
                <w:color w:val="000000"/>
                <w:sz w:val="20"/>
              </w:rPr>
              <w:t>
және туризм бөлімі" мемлекеттік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хат-хабарларды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20 құжат;</w:t>
            </w:r>
            <w:r>
              <w:br/>
            </w:r>
            <w:r>
              <w:rPr>
                <w:rFonts w:ascii="Times New Roman"/>
                <w:b w:val="false"/>
                <w:i w:val="false"/>
                <w:color w:val="000000"/>
                <w:sz w:val="20"/>
              </w:rPr>
              <w:t>
күніне 20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250 құжат;</w:t>
            </w:r>
            <w:r>
              <w:br/>
            </w:r>
            <w:r>
              <w:rPr>
                <w:rFonts w:ascii="Times New Roman"/>
                <w:b w:val="false"/>
                <w:i w:val="false"/>
                <w:color w:val="000000"/>
                <w:sz w:val="20"/>
              </w:rPr>
              <w:t>
күніне 15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экономика және қаржы бөлімі"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 факстерді жіберу, құжаттардың көшірмесін жасау;</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30 құжат;</w:t>
            </w:r>
            <w:r>
              <w:br/>
            </w:r>
            <w:r>
              <w:rPr>
                <w:rFonts w:ascii="Times New Roman"/>
                <w:b w:val="false"/>
                <w:i w:val="false"/>
                <w:color w:val="000000"/>
                <w:sz w:val="20"/>
              </w:rPr>
              <w:t>
күніне 20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ауыл шаруашылығы, ветеринария және жер қатынастары бөлімі"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тіркеу бойынша жұмыс істеуде көмек;</w:t>
            </w:r>
            <w:r>
              <w:br/>
            </w:r>
            <w:r>
              <w:rPr>
                <w:rFonts w:ascii="Times New Roman"/>
                <w:b w:val="false"/>
                <w:i w:val="false"/>
                <w:color w:val="000000"/>
                <w:sz w:val="20"/>
              </w:rPr>
              <w:t>
құжаттарды мұрағатқа дайындау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40 құжат;</w:t>
            </w:r>
            <w:r>
              <w:br/>
            </w:r>
            <w:r>
              <w:rPr>
                <w:rFonts w:ascii="Times New Roman"/>
                <w:b w:val="false"/>
                <w:i w:val="false"/>
                <w:color w:val="000000"/>
                <w:sz w:val="20"/>
              </w:rPr>
              <w:t>
күніне30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білім беру бөлімі"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2000 құжат;</w:t>
            </w:r>
            <w:r>
              <w:br/>
            </w:r>
            <w:r>
              <w:rPr>
                <w:rFonts w:ascii="Times New Roman"/>
                <w:b w:val="false"/>
                <w:i w:val="false"/>
                <w:color w:val="000000"/>
                <w:sz w:val="20"/>
              </w:rPr>
              <w:t>
күніне 10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сәулет, қала құрылысы және құрылыс бөлімі"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25 құжат;</w:t>
            </w:r>
            <w:r>
              <w:br/>
            </w:r>
            <w:r>
              <w:rPr>
                <w:rFonts w:ascii="Times New Roman"/>
                <w:b w:val="false"/>
                <w:i w:val="false"/>
                <w:color w:val="000000"/>
                <w:sz w:val="20"/>
              </w:rPr>
              <w:t>
күніне 10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ішкі саясат бөлімі"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хат-хабарларды тіркеу бойынша жұмыс істеуде көмек;</w:t>
            </w:r>
            <w:r>
              <w:br/>
            </w:r>
            <w:r>
              <w:rPr>
                <w:rFonts w:ascii="Times New Roman"/>
                <w:b w:val="false"/>
                <w:i w:val="false"/>
                <w:color w:val="000000"/>
                <w:sz w:val="20"/>
              </w:rPr>
              <w:t>
қалалық іс-шараларды ұйымдастыруға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30 құжат;</w:t>
            </w:r>
            <w:r>
              <w:br/>
            </w:r>
            <w:r>
              <w:rPr>
                <w:rFonts w:ascii="Times New Roman"/>
                <w:b w:val="false"/>
                <w:i w:val="false"/>
                <w:color w:val="000000"/>
                <w:sz w:val="20"/>
              </w:rPr>
              <w:t>
айына 20 іс-шара</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қаланың аумақтарын абаттандыруға көмек;</w:t>
            </w:r>
            <w:r>
              <w:br/>
            </w:r>
            <w:r>
              <w:rPr>
                <w:rFonts w:ascii="Times New Roman"/>
                <w:b w:val="false"/>
                <w:i w:val="false"/>
                <w:color w:val="000000"/>
                <w:sz w:val="20"/>
              </w:rPr>
              <w:t>
мұрағаттық құжаттармен жұмыс істеуде көмек;</w:t>
            </w:r>
            <w:r>
              <w:br/>
            </w:r>
            <w:r>
              <w:rPr>
                <w:rFonts w:ascii="Times New Roman"/>
                <w:b w:val="false"/>
                <w:i w:val="false"/>
                <w:color w:val="000000"/>
                <w:sz w:val="20"/>
              </w:rPr>
              <w:t>факстерді жіберу, құжаттардың көшірмесін жасау;</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1500 мың шаршы метр;</w:t>
            </w:r>
            <w:r>
              <w:br/>
            </w:r>
            <w:r>
              <w:rPr>
                <w:rFonts w:ascii="Times New Roman"/>
                <w:b w:val="false"/>
                <w:i w:val="false"/>
                <w:color w:val="000000"/>
                <w:sz w:val="20"/>
              </w:rPr>
              <w:t>
күніне 20 құжат;</w:t>
            </w:r>
            <w:r>
              <w:br/>
            </w:r>
            <w:r>
              <w:rPr>
                <w:rFonts w:ascii="Times New Roman"/>
                <w:b w:val="false"/>
                <w:i w:val="false"/>
                <w:color w:val="000000"/>
                <w:sz w:val="20"/>
              </w:rPr>
              <w:t>
күніне20 құжат;</w:t>
            </w:r>
            <w:r>
              <w:br/>
            </w:r>
            <w:r>
              <w:rPr>
                <w:rFonts w:ascii="Times New Roman"/>
                <w:b w:val="false"/>
                <w:i w:val="false"/>
                <w:color w:val="000000"/>
                <w:sz w:val="20"/>
              </w:rPr>
              <w:t>
күніне 10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мәдениет, тілдерді дамыту, дене шынықтыру және спорт бөлімі" мемлекеттік мекемесі</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спорттық-бұқаралық іс-шараларды дайындауға және өткізуге көмек;</w:t>
            </w:r>
            <w:r>
              <w:br/>
            </w:r>
            <w:r>
              <w:rPr>
                <w:rFonts w:ascii="Times New Roman"/>
                <w:b w:val="false"/>
                <w:i w:val="false"/>
                <w:color w:val="000000"/>
                <w:sz w:val="20"/>
              </w:rPr>
              <w:t>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60 іс-шара;</w:t>
            </w:r>
            <w:r>
              <w:br/>
            </w:r>
            <w:r>
              <w:rPr>
                <w:rFonts w:ascii="Times New Roman"/>
                <w:b w:val="false"/>
                <w:i w:val="false"/>
                <w:color w:val="000000"/>
                <w:sz w:val="20"/>
              </w:rPr>
              <w:t>
айына 50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прокуратурасы"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мұрағаттық құжаттарды ресімдеуде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50 құжат;</w:t>
            </w:r>
            <w:r>
              <w:br/>
            </w:r>
            <w:r>
              <w:rPr>
                <w:rFonts w:ascii="Times New Roman"/>
                <w:b w:val="false"/>
                <w:i w:val="false"/>
                <w:color w:val="000000"/>
                <w:sz w:val="20"/>
              </w:rPr>
              <w:t>
күніне25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Ішкі істер министрлігінің Шығыс Қазақстан облысы Ішкі істер департаментінің "Риддер қаласының Ішкі істер бөлімі"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70 құжат;</w:t>
            </w:r>
            <w:r>
              <w:br/>
            </w:r>
            <w:r>
              <w:rPr>
                <w:rFonts w:ascii="Times New Roman"/>
                <w:b w:val="false"/>
                <w:i w:val="false"/>
                <w:color w:val="000000"/>
                <w:sz w:val="20"/>
              </w:rPr>
              <w:t>
күніне 60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министрлігінің мемлекеттік табыстар комитетінің Шығыс Қазақстан облысы бойынша мемлекеттік табыстар департаментінің Риддер қаласы бойынша мемлекеттік табыстар басқармасы" республикалық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2500 құжат;</w:t>
            </w:r>
            <w:r>
              <w:br/>
            </w:r>
            <w:r>
              <w:rPr>
                <w:rFonts w:ascii="Times New Roman"/>
                <w:b w:val="false"/>
                <w:i w:val="false"/>
                <w:color w:val="000000"/>
                <w:sz w:val="20"/>
              </w:rPr>
              <w:t>
жылына</w:t>
            </w:r>
            <w:r>
              <w:br/>
            </w:r>
            <w:r>
              <w:rPr>
                <w:rFonts w:ascii="Times New Roman"/>
                <w:b w:val="false"/>
                <w:i w:val="false"/>
                <w:color w:val="000000"/>
                <w:sz w:val="20"/>
              </w:rPr>
              <w:t>
жылына 5500 хат, хабарлама</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Әділет басқармасы"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450 құжат;</w:t>
            </w:r>
            <w:r>
              <w:br/>
            </w:r>
            <w:r>
              <w:rPr>
                <w:rFonts w:ascii="Times New Roman"/>
                <w:b w:val="false"/>
                <w:i w:val="false"/>
                <w:color w:val="000000"/>
                <w:sz w:val="20"/>
              </w:rPr>
              <w:t>
күніне 30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қорғаныс істер жөніндегі бөлімі"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2000 құжат;</w:t>
            </w:r>
            <w:r>
              <w:br/>
            </w:r>
            <w:r>
              <w:rPr>
                <w:rFonts w:ascii="Times New Roman"/>
                <w:b w:val="false"/>
                <w:i w:val="false"/>
                <w:color w:val="000000"/>
                <w:sz w:val="20"/>
              </w:rPr>
              <w:t>
күніне 20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Статистика департаментінің Риддер қаласының статистика басқармасы"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Құжаттармек жұмыс істеуде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2800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 жанындағы Соттардың қызметтерін қамтамасыз ету департаментінің Шығыс Қазақстан облыстық сотының кеңсесі (Шығыс Қазақстан облысы бойынша Риддер қалалық соты)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қағаздарын жүргізу бойынша жұмыс істеуде, мұрағаттық істерді ресімдеуде көмек;</w:t>
            </w:r>
            <w:r>
              <w:br/>
            </w:r>
            <w:r>
              <w:rPr>
                <w:rFonts w:ascii="Times New Roman"/>
                <w:b w:val="false"/>
                <w:i w:val="false"/>
                <w:color w:val="000000"/>
                <w:sz w:val="20"/>
              </w:rPr>
              <w:t>
хат-хабарларды жеткізуде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30 құжат;</w:t>
            </w:r>
            <w:r>
              <w:br/>
            </w:r>
            <w:r>
              <w:rPr>
                <w:rFonts w:ascii="Times New Roman"/>
                <w:b w:val="false"/>
                <w:i w:val="false"/>
                <w:color w:val="000000"/>
                <w:sz w:val="20"/>
              </w:rPr>
              <w:t>
күніне 25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құқықтық көмек көрсету және тіркеу қызметі комитетінің "ШҚО бойынша жылжымайтын мүлік орталығы" Республикалық мемлекеттік коммуналдық кәсіпорнының Риддер қалалық филиалы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іс-жүргізу бойынша жұмыс істеуде, мұрағаттық істерді ресімдеуде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"Халықтар достығы үйі" коммуналдық мемлекеттік қазыналық кәсіпорны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бұқаралық іс-шараларды ұйымдастыруда және өткізуде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60 іс-шара</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төлеу мемлекеттік орталығы" Республикалық мемлекеттік кәсіпорнының Шығыс Қазақстан облыстық филиалының Риддер қалалық коммуналдық кәсіпорны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30000 құжат;</w:t>
            </w:r>
            <w:r>
              <w:br/>
            </w:r>
            <w:r>
              <w:rPr>
                <w:rFonts w:ascii="Times New Roman"/>
                <w:b w:val="false"/>
                <w:i w:val="false"/>
                <w:color w:val="000000"/>
                <w:sz w:val="20"/>
              </w:rPr>
              <w:t>
күніне 15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 әкімдігінің "Орталықтандырылған кітапханалар жүйесі" коммуналдық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оқырмандарға қызмет көрсету бойынша жұмыс істеуде көмек;</w:t>
            </w:r>
            <w:r>
              <w:br/>
            </w:r>
            <w:r>
              <w:rPr>
                <w:rFonts w:ascii="Times New Roman"/>
                <w:b w:val="false"/>
                <w:i w:val="false"/>
                <w:color w:val="000000"/>
                <w:sz w:val="20"/>
              </w:rPr>
              <w:t>
қалалық мәдени-бұқаралық іс-шараларды өткізуге көмек;</w:t>
            </w:r>
            <w:r>
              <w:br/>
            </w:r>
            <w:r>
              <w:rPr>
                <w:rFonts w:ascii="Times New Roman"/>
                <w:b w:val="false"/>
                <w:i w:val="false"/>
                <w:color w:val="000000"/>
                <w:sz w:val="20"/>
              </w:rPr>
              <w:t>
кітап қорымен жұмыс істеуде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1000 құжат;</w:t>
            </w:r>
            <w:r>
              <w:br/>
            </w:r>
            <w:r>
              <w:rPr>
                <w:rFonts w:ascii="Times New Roman"/>
                <w:b w:val="false"/>
                <w:i w:val="false"/>
                <w:color w:val="000000"/>
                <w:sz w:val="20"/>
              </w:rPr>
              <w:t>
жылына 2000 адам;</w:t>
            </w:r>
            <w:r>
              <w:br/>
            </w:r>
            <w:r>
              <w:rPr>
                <w:rFonts w:ascii="Times New Roman"/>
                <w:b w:val="false"/>
                <w:i w:val="false"/>
                <w:color w:val="000000"/>
                <w:sz w:val="20"/>
              </w:rPr>
              <w:t>
жылына 30 іс-шара;</w:t>
            </w:r>
            <w:r>
              <w:br/>
            </w:r>
            <w:r>
              <w:rPr>
                <w:rFonts w:ascii="Times New Roman"/>
                <w:b w:val="false"/>
                <w:i w:val="false"/>
                <w:color w:val="000000"/>
                <w:sz w:val="20"/>
              </w:rPr>
              <w:t>
жылына 8000 дана</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жұмыспен қамту орталығы" коммуналдық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хат-хабарларын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3000 құжат;</w:t>
            </w:r>
            <w:r>
              <w:br/>
            </w:r>
            <w:r>
              <w:rPr>
                <w:rFonts w:ascii="Times New Roman"/>
                <w:b w:val="false"/>
                <w:i w:val="false"/>
                <w:color w:val="000000"/>
                <w:sz w:val="20"/>
              </w:rPr>
              <w:t>
жылына 1000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ШҚО білім басқармасының "Психологиялық-педагогикалық түзету кабинеті" коммуналдық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дамуда мүмкіншіліктері шектеулі балаларды күтуге көмек кіріс және шығыс хат-хабарларын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 бала;</w:t>
            </w:r>
            <w:r>
              <w:br/>
            </w:r>
            <w:r>
              <w:rPr>
                <w:rFonts w:ascii="Times New Roman"/>
                <w:b w:val="false"/>
                <w:i w:val="false"/>
                <w:color w:val="000000"/>
                <w:sz w:val="20"/>
              </w:rPr>
              <w:t>
жылына 50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"Светоч" балалар панасы" коммуналдық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балаларды күтуге көмек;</w:t>
            </w:r>
            <w:r>
              <w:br/>
            </w:r>
            <w:r>
              <w:rPr>
                <w:rFonts w:ascii="Times New Roman"/>
                <w:b w:val="false"/>
                <w:i w:val="false"/>
                <w:color w:val="000000"/>
                <w:sz w:val="20"/>
              </w:rPr>
              <w:t>
ағымдағы құжаттармен жұмыс істеуде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20 бала;</w:t>
            </w:r>
            <w:r>
              <w:br/>
            </w:r>
            <w:r>
              <w:rPr>
                <w:rFonts w:ascii="Times New Roman"/>
                <w:b w:val="false"/>
                <w:i w:val="false"/>
                <w:color w:val="000000"/>
                <w:sz w:val="20"/>
              </w:rPr>
              <w:t>
жылына 60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"Спорт кешені" мемлекеттік коммуналдық қазыналық кәсіпорны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спорттық-мәдени бұқаралық іс-шараларды ұйымдастыруға және өткізуге көмек;</w:t>
            </w:r>
            <w:r>
              <w:br/>
            </w:r>
            <w:r>
              <w:rPr>
                <w:rFonts w:ascii="Times New Roman"/>
                <w:b w:val="false"/>
                <w:i w:val="false"/>
                <w:color w:val="000000"/>
                <w:sz w:val="20"/>
              </w:rPr>
              <w:t>
кіріс және шығыс хат-хабарларын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60 іс-шара;</w:t>
            </w:r>
            <w:r>
              <w:br/>
            </w:r>
            <w:r>
              <w:rPr>
                <w:rFonts w:ascii="Times New Roman"/>
                <w:b w:val="false"/>
                <w:i w:val="false"/>
                <w:color w:val="000000"/>
                <w:sz w:val="20"/>
              </w:rPr>
              <w:t>
жылына 1000 құжат;</w:t>
            </w:r>
            <w:r>
              <w:br/>
            </w:r>
            <w:r>
              <w:rPr>
                <w:rFonts w:ascii="Times New Roman"/>
                <w:b w:val="false"/>
                <w:i w:val="false"/>
                <w:color w:val="000000"/>
                <w:sz w:val="20"/>
              </w:rPr>
              <w:t>
жылына 1000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Білім және ғылым министрлігі Ғылым комитетінің "Алтай ботаникалық бағы" шаруашылық жүргізу құқығындағы республикалық мемлекеттік кәсіпорын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табиғат флораларының ғылыми топтамаларына күтім жасау бойынша жұмысқа көмек;</w:t>
            </w:r>
            <w:r>
              <w:br/>
            </w:r>
            <w:r>
              <w:rPr>
                <w:rFonts w:ascii="Times New Roman"/>
                <w:b w:val="false"/>
                <w:i w:val="false"/>
                <w:color w:val="000000"/>
                <w:sz w:val="20"/>
              </w:rPr>
              <w:t>
ағымдағы құжаттармен жұмыс істеуде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3000 екпе ағаштары;</w:t>
            </w:r>
            <w:r>
              <w:br/>
            </w:r>
            <w:r>
              <w:rPr>
                <w:rFonts w:ascii="Times New Roman"/>
                <w:b w:val="false"/>
                <w:i w:val="false"/>
                <w:color w:val="000000"/>
                <w:sz w:val="20"/>
              </w:rPr>
              <w:t>
жылына 300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мемлекеттік тілді оқыту орталығы" мемлекеттік коммуналдық қазыналық кәсіпорны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хат-хабарларын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850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қалалық қазынашылық басқармасы"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хат-хабарларын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1500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"ҚР Жоғарғы сотының жанындағы соттардың қызметтерін қамтамасыз ету бойынша департаментінің ШҚ облыстық сот кеңсесі" мемлекеттік мекемесі (Риддер қаласының мамандандырылған әкімшілік соты)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хат-хабарларын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3500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мемлекеттік мұрағаты" коммуналдық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160000 құжат;</w:t>
            </w:r>
            <w:r>
              <w:br/>
            </w:r>
            <w:r>
              <w:rPr>
                <w:rFonts w:ascii="Times New Roman"/>
                <w:b w:val="false"/>
                <w:i w:val="false"/>
                <w:color w:val="000000"/>
                <w:sz w:val="20"/>
              </w:rPr>
              <w:t>
күніне 15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"Мәдениет сарайы" коммуналдық мемлекеттік қазыналық кәсіпорны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бұқаралық іс-шараларды ұйымдастыруда және өткізуде көмек;</w:t>
            </w:r>
            <w:r>
              <w:br/>
            </w:r>
            <w:r>
              <w:rPr>
                <w:rFonts w:ascii="Times New Roman"/>
                <w:b w:val="false"/>
                <w:i w:val="false"/>
                <w:color w:val="000000"/>
                <w:sz w:val="20"/>
              </w:rPr>
              <w:t>
кіріс және шығыс хат-хабарларын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60 іс-шара;</w:t>
            </w:r>
            <w:r>
              <w:br/>
            </w:r>
            <w:r>
              <w:rPr>
                <w:rFonts w:ascii="Times New Roman"/>
                <w:b w:val="false"/>
                <w:i w:val="false"/>
                <w:color w:val="000000"/>
                <w:sz w:val="20"/>
              </w:rPr>
              <w:t>
жылына 100 құжат;</w:t>
            </w:r>
            <w:r>
              <w:br/>
            </w:r>
            <w:r>
              <w:rPr>
                <w:rFonts w:ascii="Times New Roman"/>
                <w:b w:val="false"/>
                <w:i w:val="false"/>
                <w:color w:val="000000"/>
                <w:sz w:val="20"/>
              </w:rPr>
              <w:t>
жылына 100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жастар бастамаларын дамыту орталығы" коммуналдық мемлекеттік мекемесі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іс-шараларды ұйымдастыруда және өткізуде көмек;</w:t>
            </w:r>
            <w:r>
              <w:br/>
            </w:r>
            <w:r>
              <w:rPr>
                <w:rFonts w:ascii="Times New Roman"/>
                <w:b w:val="false"/>
                <w:i w:val="false"/>
                <w:color w:val="000000"/>
                <w:sz w:val="20"/>
              </w:rPr>
              <w:t>
кіріс және шығыс хат-хабарларын тіркеуде көмек;</w:t>
            </w:r>
            <w:r>
              <w:br/>
            </w:r>
            <w:r>
              <w:rPr>
                <w:rFonts w:ascii="Times New Roman"/>
                <w:b w:val="false"/>
                <w:i w:val="false"/>
                <w:color w:val="000000"/>
                <w:sz w:val="20"/>
              </w:rPr>
              <w:t>
хат-хабарларды жеткізу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30 іс-шара;</w:t>
            </w:r>
            <w:r>
              <w:br/>
            </w:r>
            <w:r>
              <w:rPr>
                <w:rFonts w:ascii="Times New Roman"/>
                <w:b w:val="false"/>
                <w:i w:val="false"/>
                <w:color w:val="000000"/>
                <w:sz w:val="20"/>
              </w:rPr>
              <w:t>
жылына 1000 құжат;</w:t>
            </w:r>
            <w:r>
              <w:br/>
            </w:r>
            <w:r>
              <w:rPr>
                <w:rFonts w:ascii="Times New Roman"/>
                <w:b w:val="false"/>
                <w:i w:val="false"/>
                <w:color w:val="000000"/>
                <w:sz w:val="20"/>
              </w:rPr>
              <w:t>
жылына 1000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экономика министрлігінің құрылыс, тұғын үй коммуналдық шаруашылығы және жер ресурстарын басқару істері Комитетінің "Жер кадастрының ғылыми-өндірістік орталығы" республикалық мемлекеттік кәсіпорынының Шығыс Қазақстан облыстық бөлімшесінің Риддерлік қалалық бөлімшесі (келісім бойынша)</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істерді қалыптастыруға көмек; мұрағаттық қорды қалыптастыруға көмек;</w:t>
            </w:r>
            <w:r>
              <w:br/>
            </w:r>
            <w:r>
              <w:rPr>
                <w:rFonts w:ascii="Times New Roman"/>
                <w:b w:val="false"/>
                <w:i w:val="false"/>
                <w:color w:val="000000"/>
                <w:sz w:val="20"/>
              </w:rPr>
              <w:t>
кіріс және шығыс хат-хабарларын тіркеуде көмек;</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3500 құжат;</w:t>
            </w:r>
            <w:r>
              <w:br/>
            </w:r>
            <w:r>
              <w:rPr>
                <w:rFonts w:ascii="Times New Roman"/>
                <w:b w:val="false"/>
                <w:i w:val="false"/>
                <w:color w:val="000000"/>
                <w:sz w:val="20"/>
              </w:rPr>
              <w:t>
жылына 300 құжат;</w:t>
            </w:r>
            <w:r>
              <w:br/>
            </w:r>
            <w:r>
              <w:rPr>
                <w:rFonts w:ascii="Times New Roman"/>
                <w:b w:val="false"/>
                <w:i w:val="false"/>
                <w:color w:val="000000"/>
                <w:sz w:val="20"/>
              </w:rPr>
              <w:t>
күніне 50 құжат</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 қаласының бюджеті</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Қоғамдық жұмыстардың нақты талаптары:</w:t>
      </w:r>
      <w:r>
        <w:br/>
      </w:r>
      <w:r>
        <w:rPr>
          <w:rFonts w:ascii="Times New Roman"/>
          <w:b w:val="false"/>
          <w:i w:val="false"/>
          <w:color w:val="000000"/>
          <w:sz w:val="28"/>
        </w:rPr>
        <w:t>
      </w:t>
      </w:r>
      <w:r>
        <w:rPr>
          <w:rFonts w:ascii="Times New Roman"/>
          <w:b w:val="false"/>
          <w:i w:val="false"/>
          <w:color w:val="000000"/>
          <w:sz w:val="28"/>
        </w:rPr>
        <w:t xml:space="preserve">Жұмыс аптасының ұзақтығы екі демалыс күнімен 5 күнді құрайды, сегіз сағаттық жұмыс күні, түскі үзіліс 1 сағат, </w:t>
      </w:r>
      <w:r>
        <w:rPr>
          <w:rFonts w:ascii="Times New Roman"/>
          <w:b w:val="false"/>
          <w:i w:val="false"/>
          <w:color w:val="000000"/>
          <w:sz w:val="28"/>
        </w:rPr>
        <w:t>еңбекақы төлеу</w:t>
      </w:r>
      <w:r>
        <w:rPr>
          <w:rFonts w:ascii="Times New Roman"/>
          <w:b w:val="false"/>
          <w:i w:val="false"/>
          <w:color w:val="000000"/>
          <w:sz w:val="28"/>
        </w:rPr>
        <w:t xml:space="preserve">, зейнетақы және </w:t>
      </w:r>
      <w:r>
        <w:rPr>
          <w:rFonts w:ascii="Times New Roman"/>
          <w:b w:val="false"/>
          <w:i w:val="false"/>
          <w:color w:val="000000"/>
          <w:sz w:val="28"/>
        </w:rPr>
        <w:t>әлеуметтік аударымдары</w:t>
      </w:r>
      <w:r>
        <w:rPr>
          <w:rFonts w:ascii="Times New Roman"/>
          <w:b w:val="false"/>
          <w:i w:val="false"/>
          <w:color w:val="000000"/>
          <w:sz w:val="28"/>
        </w:rPr>
        <w:t xml:space="preserve">, қолданылмаған еңбек демалысына өтемақы жүргізу еңбек шартының негiзiнде Қазақстан Республикасының заңнамасына сәйкес реттеледi, орындалатын жұмыстың санына, сапасына және күрделiлiгiне байланысты жұмыс уақытын есептеу табелінде көрсетілген дәлелді жұмыс істеген уақытына жұмыссыздардың жеке шоттарына аудару жолымен жүзеге асырылады; еңбекті қорғау және </w:t>
      </w:r>
      <w:r>
        <w:rPr>
          <w:rFonts w:ascii="Times New Roman"/>
          <w:b w:val="false"/>
          <w:i w:val="false"/>
          <w:color w:val="000000"/>
          <w:sz w:val="28"/>
        </w:rPr>
        <w:t>қауіпсіздік техникасы</w:t>
      </w:r>
      <w:r>
        <w:rPr>
          <w:rFonts w:ascii="Times New Roman"/>
          <w:b w:val="false"/>
          <w:i w:val="false"/>
          <w:color w:val="000000"/>
          <w:sz w:val="28"/>
        </w:rPr>
        <w:t xml:space="preserve"> бойынша нұсқаулық, </w:t>
      </w:r>
      <w:r>
        <w:rPr>
          <w:rFonts w:ascii="Times New Roman"/>
          <w:b w:val="false"/>
          <w:i w:val="false"/>
          <w:color w:val="000000"/>
          <w:sz w:val="28"/>
        </w:rPr>
        <w:t>арнайы киіммен</w:t>
      </w:r>
      <w:r>
        <w:rPr>
          <w:rFonts w:ascii="Times New Roman"/>
          <w:b w:val="false"/>
          <w:i w:val="false"/>
          <w:color w:val="000000"/>
          <w:sz w:val="28"/>
        </w:rPr>
        <w:t xml:space="preserve">, саймандар мен құрал-жабдықтармен қамтамасыз ету, уақытша жұмысқа жарамсыздық бойынша </w:t>
      </w:r>
      <w:r>
        <w:rPr>
          <w:rFonts w:ascii="Times New Roman"/>
          <w:b w:val="false"/>
          <w:i w:val="false"/>
          <w:color w:val="000000"/>
          <w:sz w:val="28"/>
        </w:rPr>
        <w:t>әлеуметтік жәрдемақы төлеу</w:t>
      </w:r>
      <w:r>
        <w:rPr>
          <w:rFonts w:ascii="Times New Roman"/>
          <w:b w:val="false"/>
          <w:i w:val="false"/>
          <w:color w:val="000000"/>
          <w:sz w:val="28"/>
        </w:rPr>
        <w:t xml:space="preserve">, мертігу немесе басқа зақымдану салдарынан келтірілген </w:t>
      </w:r>
      <w:r>
        <w:rPr>
          <w:rFonts w:ascii="Times New Roman"/>
          <w:b w:val="false"/>
          <w:i w:val="false"/>
          <w:color w:val="000000"/>
          <w:sz w:val="28"/>
        </w:rPr>
        <w:t>зиянның орнын толтыру</w:t>
      </w:r>
      <w:r>
        <w:rPr>
          <w:rFonts w:ascii="Times New Roman"/>
          <w:b w:val="false"/>
          <w:i w:val="false"/>
          <w:color w:val="000000"/>
          <w:sz w:val="28"/>
        </w:rPr>
        <w:t xml:space="preserve"> Қазақстан Республикасының заңнамасына сәйкес жұмыс берушімен жүргізіледі. Жұмыскерлердің жеке санаттары (</w:t>
      </w:r>
      <w:r>
        <w:rPr>
          <w:rFonts w:ascii="Times New Roman"/>
          <w:b w:val="false"/>
          <w:i w:val="false"/>
          <w:color w:val="000000"/>
          <w:sz w:val="28"/>
        </w:rPr>
        <w:t>әйелдер</w:t>
      </w:r>
      <w:r>
        <w:rPr>
          <w:rFonts w:ascii="Times New Roman"/>
          <w:b w:val="false"/>
          <w:i w:val="false"/>
          <w:color w:val="000000"/>
          <w:sz w:val="28"/>
        </w:rPr>
        <w:t xml:space="preserve"> және отбасылық міндеттері бар басқа тұлғалар, </w:t>
      </w:r>
      <w:r>
        <w:rPr>
          <w:rFonts w:ascii="Times New Roman"/>
          <w:b w:val="false"/>
          <w:i w:val="false"/>
          <w:color w:val="000000"/>
          <w:sz w:val="28"/>
        </w:rPr>
        <w:t>мүгедектер</w:t>
      </w:r>
      <w:r>
        <w:rPr>
          <w:rFonts w:ascii="Times New Roman"/>
          <w:b w:val="false"/>
          <w:i w:val="false"/>
          <w:color w:val="000000"/>
          <w:sz w:val="28"/>
        </w:rPr>
        <w:t xml:space="preserve">, он сегіз жасқа толмаған </w:t>
      </w:r>
      <w:r>
        <w:rPr>
          <w:rFonts w:ascii="Times New Roman"/>
          <w:b w:val="false"/>
          <w:i w:val="false"/>
          <w:color w:val="000000"/>
          <w:sz w:val="28"/>
        </w:rPr>
        <w:t>тұлғалар</w:t>
      </w:r>
      <w:r>
        <w:rPr>
          <w:rFonts w:ascii="Times New Roman"/>
          <w:b w:val="false"/>
          <w:i w:val="false"/>
          <w:color w:val="000000"/>
          <w:sz w:val="28"/>
        </w:rPr>
        <w:t xml:space="preserve">) үшін қоғамдық жұмыстардың талаптары тиісті санатқа еңбек талаптарының ерекшелігін ескере отырып белгіленеді және Қазақстан Республикасы </w:t>
      </w:r>
      <w:r>
        <w:rPr>
          <w:rFonts w:ascii="Times New Roman"/>
          <w:b w:val="false"/>
          <w:i w:val="false"/>
          <w:color w:val="000000"/>
          <w:sz w:val="28"/>
        </w:rPr>
        <w:t>еңбек заңнамасына</w:t>
      </w:r>
      <w:r>
        <w:rPr>
          <w:rFonts w:ascii="Times New Roman"/>
          <w:b w:val="false"/>
          <w:i w:val="false"/>
          <w:color w:val="000000"/>
          <w:sz w:val="28"/>
        </w:rPr>
        <w:t xml:space="preserve"> сәйкес жұмыс берушінің және жұмыскердің арасында жасалған еңбек шарттарымен қарастырылады.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