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2c4a" w14:textId="2932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2011 жылғы 22 желтоқсандағы № 01-02/37-7 "Автотұрақтар (паркингтер) үшін бөлінген жерлерге арналған салық ставкалары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2014 жылғы 28 мамырдағы N 25/178-V шешімі. Шығыс Қазақстан облысының Әділет департаментінде 2014 жылғы 20 маусымда N 3386 болып тіркелді. Күші жойылды - Шығыс Қазақстан облысы Аягөз аудандық мәслихатының 2018 жылғы 15 наурыздағы № 20/149-VI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15.03.2018 № 20/149-VI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1) тармақшасына және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2011 жылғы 22 желтоқсандағы №  01-02/37-7 "Автотұрақтар (паркингтер) үшін бөлінген жерлерге арналған салық ставкалары туралы" (нормативтік құқықтық актілерді мемлекеттік тіркеу Тізілімінде 5-6-149 нөмірімен тіркелген, "Аягөз жаңалықтары" газетінің 2012 жылы 18 қаңтарда № 8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"Автотұрақтар (паркингтер) үшін бөлінген жерлерге арналған салық ставкалары туралы және Аягөз ауданы бойынша автотұрақтар (паркингтер) санаттарын белгілеу туралы".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Аягөз аудандық мәслихатының 2014 жылғы 19 сәуірдегі № 24/168-V "Аягөз аудандық мәслихатының 2011 жылғы 22 желтоқсандағы № 01-02/37-7 "Автотұрақтар (паркингтер) үшін бөлінген жерлерге арналған салық ставкалары туралы" шешіміне өзгерістер енгізу туралы" шешімінің күші жойылсын.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кейiн күнтiзбелiк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Д.Жакенбаев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Т.Бозтаев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