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af83" w14:textId="025a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Аягөз ауданының аумағында тұратын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2014 жылғы 09 желтоқсандағы № 711 қаулысы. Шығыс Қазақстан облысының Әділет департаментінде 2014 жылғы 23 желтоқсанда № 3590 болып тіркелді. Күші жойылды - Шығыс Қазақстан облысы Аягөз ауданы әкімдігінің 2016 жылғы 06 қаңтардағы № 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Аягөз ауданы әкімдігінің 06.01.2016 № 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кейiн күнтiзбелiк он күн өткен соң қолданысқа енгiзiледi).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14) 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еңбек нарығындағы жағдай мен бюджет қаражатын ескере отырып, жұмыспен қамтудың мемлекеттiк саясатын iске асыру және жұмыспен қамту саласында қосымша мемлекеттiк кепiлдiктердi қамтамасыз ету мақсатында, Аягөз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Аягөз ауданы аумағында тұратын халықтың келесi 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табысы аз адамдар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бiр жасқа дейiнгi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балалар үйлерiнiң тәрбиеленушiлерi, жетiм балалар мен ата-ананың қамқорлығынсыз қалған жиырма үш жасқа дейiнгi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кәмелетке толмаған балаларды тәрбиелеп отырған жалғызiлiктi,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тәртiппен асырауында тұрақты күтiмдi, көмектi немесе қадағалауды қажет етедi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зейнеткерлiк жас алдындағы адамдар (жасына байланысты зейнеткерлiкке шығуға екi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Қазақстан Республикасының Қарулы Күштерi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оралмандар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жоғары және жоғары оқу орнынан кейiнгi бiлiм беру ұйымдарын бiтiрушiлер;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жұмыс берушi – заңды тұлғаның таратылуына не жұмыс берушi –жеке тұлғаның қызметiн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қылмыстық-атқару инспекциясы пробация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қызметiнiң есебiнде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терроризм актісінен жәбірленуші адамдар және оның жолын кесуге қатысқан адамдар кіреді;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ұзақ уақыт (бiр жылдан астам) жұмыс iстемейтiн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50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асыраушысы жоқ жалғызiлiктiлер;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есiрткiге тәуелдi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АҚТҚ-инфекциясын жұқтырған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бiр де жұмыс iстеушiсi жоқ жанұялардың адамдары;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21) көп балалы от басына жататын адамдар.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аудан әкiмiнiң орынбасары С.Ысқақовқа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