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f676" w14:textId="285f6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Бесқарағай ауданының бюджеті туралы" 
Бесқарағай аудандық мәслихатының 2013 жылғы 25 желтоқсандағы № 19/2-V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2014 жылғы 21 сәуірдегі № 21/2-V шешімі. Шығыс Қазақстан облысының Әділет департаментінде 2014 жылғы 25 сәуірде № 3259 болып тіркелді. Күші жойылды - Шығыс Қазақстан облысы Бесқарағай аудандық мәслихатының 2014 жылғы 25 желтоқсандағы № 29/6-V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Шығыс Қазақстан облысы Бесқарағай аудандық мәслихатының 25.12.2014 № 29/6-V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«2014-2016 жылдарға арналған облыстық бюджет туралы» 2013 жылғы 13 желтоқсандағы № 17/188-V шешімге өзгерістер мен толықтыру енгізу туралы» 2014 жылғы 11 сәуірдегі № 19/216-V (нормативтік құқықтық актілерді мемлекеттік тіркеу Тізілімінде 3240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«2014-2016 жылдарға арналған Бесқарағай ауданының бюджеті туралы» Бесқарағай аудандық мәслихатының 2013 жылғы 25 желтоқсандағы № 19/2-V шешіміне (нормативтік құқықтық актілерді мемлекеттік тіркеу Тізілімінде 3142 нөмірімен тіркелген, «Бесқарағай тынысы» газетінің 2014 жылғы 22 қаңтардағы № 7-8, 2014 жылғы 1 ақпандағы № 12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«түсімдер – 3186334,0 мың теңге, оның ішінде:</w:t>
      </w:r>
      <w:r>
        <w:br/>
      </w:r>
      <w:r>
        <w:rPr>
          <w:rFonts w:ascii="Times New Roman"/>
          <w:b w:val="false"/>
          <w:i w:val="false"/>
          <w:color w:val="000000"/>
          <w:sz w:val="28"/>
        </w:rPr>
        <w:t>
      кірістер – 388010,0 мың теңге;</w:t>
      </w:r>
      <w:r>
        <w:br/>
      </w:r>
      <w:r>
        <w:rPr>
          <w:rFonts w:ascii="Times New Roman"/>
          <w:b w:val="false"/>
          <w:i w:val="false"/>
          <w:color w:val="000000"/>
          <w:sz w:val="28"/>
        </w:rPr>
        <w:t>
      салықтық түсімдер – 339746,0 мың теңге;</w:t>
      </w:r>
      <w:r>
        <w:br/>
      </w:r>
      <w:r>
        <w:rPr>
          <w:rFonts w:ascii="Times New Roman"/>
          <w:b w:val="false"/>
          <w:i w:val="false"/>
          <w:color w:val="000000"/>
          <w:sz w:val="28"/>
        </w:rPr>
        <w:t>
      салықтық емес түсімдер – 4330,0 мың теңге;</w:t>
      </w:r>
      <w:r>
        <w:br/>
      </w:r>
      <w:r>
        <w:rPr>
          <w:rFonts w:ascii="Times New Roman"/>
          <w:b w:val="false"/>
          <w:i w:val="false"/>
          <w:color w:val="000000"/>
          <w:sz w:val="28"/>
        </w:rPr>
        <w:t>
      негізгі капиталды сатудан түсетін түсімдер – 43934,0 мың теңге;</w:t>
      </w:r>
      <w:r>
        <w:br/>
      </w:r>
      <w:r>
        <w:rPr>
          <w:rFonts w:ascii="Times New Roman"/>
          <w:b w:val="false"/>
          <w:i w:val="false"/>
          <w:color w:val="000000"/>
          <w:sz w:val="28"/>
        </w:rPr>
        <w:t>
      трансферттердің түсімдері – 2798324,0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3185952,1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17843,0 мың теңге, оның ішінде:</w:t>
      </w:r>
      <w:r>
        <w:br/>
      </w:r>
      <w:r>
        <w:rPr>
          <w:rFonts w:ascii="Times New Roman"/>
          <w:b w:val="false"/>
          <w:i w:val="false"/>
          <w:color w:val="000000"/>
          <w:sz w:val="28"/>
        </w:rPr>
        <w:t>
      бюджеттік кредиттер – 19404,0 мың теңге;</w:t>
      </w:r>
      <w:r>
        <w:br/>
      </w:r>
      <w:r>
        <w:rPr>
          <w:rFonts w:ascii="Times New Roman"/>
          <w:b w:val="false"/>
          <w:i w:val="false"/>
          <w:color w:val="000000"/>
          <w:sz w:val="28"/>
        </w:rPr>
        <w:t>
      бюджеттік кредиттерді өтеу – 1561,0 мың теңге»;</w:t>
      </w:r>
      <w:r>
        <w:br/>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«қаржы активтерімен жасалатын операциялар бойынша сальдо – 5000,0 мың теңге, оның ішінде:</w:t>
      </w:r>
      <w:r>
        <w:br/>
      </w:r>
      <w:r>
        <w:rPr>
          <w:rFonts w:ascii="Times New Roman"/>
          <w:b w:val="false"/>
          <w:i w:val="false"/>
          <w:color w:val="000000"/>
          <w:sz w:val="28"/>
        </w:rPr>
        <w:t>
      қаржы активтерін сатып алу – 5000,0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-22461,1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22461,1 мың теңге.»</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келесі бағдарламамен толықтырылсын:</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 474 008 бағдарламасы - 2673,0 мың теңге.</w:t>
      </w:r>
      <w:r>
        <w:br/>
      </w:r>
      <w:r>
        <w:rPr>
          <w:rFonts w:ascii="Times New Roman"/>
          <w:b w:val="false"/>
          <w:i w:val="false"/>
          <w:color w:val="000000"/>
          <w:sz w:val="28"/>
        </w:rPr>
        <w:t>
</w:t>
      </w:r>
      <w:r>
        <w:rPr>
          <w:rFonts w:ascii="Times New Roman"/>
          <w:b w:val="false"/>
          <w:i w:val="false"/>
          <w:color w:val="000000"/>
          <w:sz w:val="28"/>
        </w:rPr>
        <w:t>
      Аталған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Т. АДИЛЬЕВ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Қ. САДЫҚОВ</w:t>
      </w:r>
    </w:p>
    <w:bookmarkEnd w:id="0"/>
    <w:bookmarkStart w:name="z7"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2014 жылғы 21 сәуірдегі № 21/2-V</w:t>
      </w:r>
      <w:r>
        <w:br/>
      </w:r>
      <w:r>
        <w:rPr>
          <w:rFonts w:ascii="Times New Roman"/>
          <w:b w:val="false"/>
          <w:i w:val="false"/>
          <w:color w:val="000000"/>
          <w:sz w:val="28"/>
        </w:rPr>
        <w:t>
шешіміне 1 қосымша</w:t>
      </w:r>
    </w:p>
    <w:bookmarkEnd w:id="1"/>
    <w:p>
      <w:pPr>
        <w:spacing w:after="0"/>
        <w:ind w:left="0"/>
        <w:jc w:val="both"/>
      </w:pPr>
      <w:r>
        <w:rPr>
          <w:rFonts w:ascii="Times New Roman"/>
          <w:b w:val="false"/>
          <w:i w:val="false"/>
          <w:color w:val="000000"/>
          <w:sz w:val="28"/>
        </w:rPr>
        <w:t>Бесқарағай аудандық мәслихатының</w:t>
      </w:r>
      <w:r>
        <w:br/>
      </w:r>
      <w:r>
        <w:rPr>
          <w:rFonts w:ascii="Times New Roman"/>
          <w:b w:val="false"/>
          <w:i w:val="false"/>
          <w:color w:val="000000"/>
          <w:sz w:val="28"/>
        </w:rPr>
        <w:t>
2013 жылғы 25 желтоқсандағы № 19/2-V</w:t>
      </w:r>
      <w:r>
        <w:br/>
      </w:r>
      <w:r>
        <w:rPr>
          <w:rFonts w:ascii="Times New Roman"/>
          <w:b w:val="false"/>
          <w:i w:val="false"/>
          <w:color w:val="000000"/>
          <w:sz w:val="28"/>
        </w:rPr>
        <w:t>
шешіміне 1 қосымша</w:t>
      </w:r>
    </w:p>
    <w:bookmarkStart w:name="z8" w:id="2"/>
    <w:p>
      <w:pPr>
        <w:spacing w:after="0"/>
        <w:ind w:left="0"/>
        <w:jc w:val="left"/>
      </w:pPr>
      <w:r>
        <w:rPr>
          <w:rFonts w:ascii="Times New Roman"/>
          <w:b/>
          <w:i w:val="false"/>
          <w:color w:val="000000"/>
        </w:rPr>
        <w:t xml:space="preserve"> 
2014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39"/>
        <w:gridCol w:w="953"/>
        <w:gridCol w:w="953"/>
        <w:gridCol w:w="7976"/>
        <w:gridCol w:w="2661"/>
      </w:tblGrid>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w:t>
            </w:r>
            <w:r>
              <w:br/>
            </w:r>
            <w:r>
              <w:rPr>
                <w:rFonts w:ascii="Times New Roman"/>
                <w:b w:val="false"/>
                <w:i w:val="false"/>
                <w:color w:val="000000"/>
                <w:sz w:val="20"/>
              </w:rPr>
              <w:t>
нып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w:t>
            </w:r>
            <w:r>
              <w:br/>
            </w:r>
            <w:r>
              <w:rPr>
                <w:rFonts w:ascii="Times New Roman"/>
                <w:b w:val="false"/>
                <w:i w:val="false"/>
                <w:color w:val="000000"/>
                <w:sz w:val="20"/>
              </w:rPr>
              <w:t>
лік</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атауы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3186334,0</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388010,0</w:t>
            </w:r>
          </w:p>
        </w:tc>
      </w:tr>
      <w:tr>
        <w:trPr>
          <w:trHeight w:val="1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339746,0</w:t>
            </w:r>
          </w:p>
        </w:tc>
      </w:tr>
      <w:tr>
        <w:trPr>
          <w:trHeight w:val="1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141336,0</w:t>
            </w:r>
          </w:p>
        </w:tc>
      </w:tr>
      <w:tr>
        <w:trPr>
          <w:trHeight w:val="1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141336,0</w:t>
            </w:r>
          </w:p>
        </w:tc>
      </w:tr>
      <w:tr>
        <w:trPr>
          <w:trHeight w:val="7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129336,0</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1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1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1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1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71308,0</w:t>
            </w:r>
          </w:p>
        </w:tc>
      </w:tr>
      <w:tr>
        <w:trPr>
          <w:trHeight w:val="1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41800,0</w:t>
            </w:r>
          </w:p>
        </w:tc>
      </w:tr>
      <w:tr>
        <w:trPr>
          <w:trHeight w:val="7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1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w:t>
            </w:r>
          </w:p>
        </w:tc>
      </w:tr>
      <w:tr>
        <w:trPr>
          <w:trHeight w:val="4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r>
      <w:tr>
        <w:trPr>
          <w:trHeight w:val="1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23550,0</w:t>
            </w:r>
          </w:p>
        </w:tc>
      </w:tr>
      <w:tr>
        <w:trPr>
          <w:trHeight w:val="1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p>
        </w:tc>
      </w:tr>
      <w:tr>
        <w:trPr>
          <w:trHeight w:val="1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1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4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4697,0</w:t>
            </w:r>
          </w:p>
        </w:tc>
      </w:tr>
      <w:tr>
        <w:trPr>
          <w:trHeight w:val="1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8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3012,0</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9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1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0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2365,0</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2365,0</w:t>
            </w:r>
          </w:p>
        </w:tc>
      </w:tr>
      <w:tr>
        <w:trPr>
          <w:trHeight w:val="3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2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5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4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6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4330,0</w:t>
            </w:r>
          </w:p>
        </w:tc>
      </w:tr>
      <w:tr>
        <w:trPr>
          <w:trHeight w:val="4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19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4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кредиттер бойынша сыйақылар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0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11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9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1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түсетiн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43934,0</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43934,0</w:t>
            </w:r>
          </w:p>
        </w:tc>
      </w:tr>
      <w:tr>
        <w:trPr>
          <w:trHeight w:val="1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43934,0</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43934,0</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2798324,0</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2798324,0</w:t>
            </w:r>
          </w:p>
        </w:tc>
      </w:tr>
      <w:tr>
        <w:trPr>
          <w:trHeight w:val="4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1143798,0</w:t>
            </w:r>
          </w:p>
        </w:tc>
      </w:tr>
      <w:tr>
        <w:trPr>
          <w:trHeight w:val="1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178612,0</w:t>
            </w:r>
          </w:p>
        </w:tc>
      </w:tr>
      <w:tr>
        <w:trPr>
          <w:trHeight w:val="1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965186,0</w:t>
            </w:r>
          </w:p>
        </w:tc>
      </w:tr>
      <w:tr>
        <w:trPr>
          <w:trHeight w:val="1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1654526,0</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1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1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7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800"/>
        <w:gridCol w:w="948"/>
        <w:gridCol w:w="715"/>
        <w:gridCol w:w="8089"/>
        <w:gridCol w:w="2586"/>
      </w:tblGrid>
      <w:tr>
        <w:trPr>
          <w:trHeight w:val="36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кіші</w:t>
            </w:r>
            <w:r>
              <w:br/>
            </w:r>
            <w:r>
              <w:rPr>
                <w:rFonts w:ascii="Times New Roman"/>
                <w:b w:val="false"/>
                <w:i w:val="false"/>
                <w:color w:val="000000"/>
                <w:sz w:val="20"/>
              </w:rPr>
              <w:t>
топ</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3185952,1</w:t>
            </w:r>
          </w:p>
        </w:tc>
      </w:tr>
      <w:tr>
        <w:trPr>
          <w:trHeight w:val="1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285190,0</w:t>
            </w:r>
          </w:p>
        </w:tc>
      </w:tr>
      <w:tr>
        <w:trPr>
          <w:trHeight w:val="7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255056,0</w:t>
            </w:r>
          </w:p>
        </w:tc>
      </w:tr>
      <w:tr>
        <w:trPr>
          <w:trHeight w:val="4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16798,0</w:t>
            </w:r>
          </w:p>
        </w:tc>
      </w:tr>
      <w:tr>
        <w:trPr>
          <w:trHeight w:val="4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16798,0</w:t>
            </w:r>
          </w:p>
        </w:tc>
      </w:tr>
      <w:tr>
        <w:trPr>
          <w:trHeight w:val="4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96295,0</w:t>
            </w:r>
          </w:p>
        </w:tc>
      </w:tr>
      <w:tr>
        <w:trPr>
          <w:trHeight w:val="57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92356,0</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3939,0</w:t>
            </w:r>
          </w:p>
        </w:tc>
      </w:tr>
      <w:tr>
        <w:trPr>
          <w:trHeight w:val="64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141963,0</w:t>
            </w:r>
          </w:p>
        </w:tc>
      </w:tr>
      <w:tr>
        <w:trPr>
          <w:trHeight w:val="84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133124,0</w:t>
            </w:r>
          </w:p>
        </w:tc>
      </w:tr>
      <w:tr>
        <w:trPr>
          <w:trHeight w:val="1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8839,0</w:t>
            </w:r>
          </w:p>
        </w:tc>
      </w:tr>
      <w:tr>
        <w:trPr>
          <w:trHeight w:val="1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14833,0</w:t>
            </w:r>
          </w:p>
        </w:tc>
      </w:tr>
      <w:tr>
        <w:trPr>
          <w:trHeight w:val="4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14833,0</w:t>
            </w:r>
          </w:p>
        </w:tc>
      </w:tr>
      <w:tr>
        <w:trPr>
          <w:trHeight w:val="15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14604,0</w:t>
            </w:r>
          </w:p>
        </w:tc>
      </w:tr>
      <w:tr>
        <w:trPr>
          <w:trHeight w:val="4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1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15301,0</w:t>
            </w:r>
          </w:p>
        </w:tc>
      </w:tr>
      <w:tr>
        <w:trPr>
          <w:trHeight w:val="7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15301,0</w:t>
            </w:r>
          </w:p>
        </w:tc>
      </w:tr>
      <w:tr>
        <w:trPr>
          <w:trHeight w:val="142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15201,0</w:t>
            </w:r>
          </w:p>
        </w:tc>
      </w:tr>
      <w:tr>
        <w:trPr>
          <w:trHeight w:val="1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11109,0</w:t>
            </w:r>
          </w:p>
        </w:tc>
      </w:tr>
      <w:tr>
        <w:trPr>
          <w:trHeight w:val="1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8389,0</w:t>
            </w:r>
          </w:p>
        </w:tc>
      </w:tr>
      <w:tr>
        <w:trPr>
          <w:trHeight w:val="52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8389,0</w:t>
            </w:r>
          </w:p>
        </w:tc>
      </w:tr>
      <w:tr>
        <w:trPr>
          <w:trHeight w:val="4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8389,0</w:t>
            </w:r>
          </w:p>
        </w:tc>
      </w:tr>
      <w:tr>
        <w:trPr>
          <w:trHeight w:val="5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r>
      <w:tr>
        <w:trPr>
          <w:trHeight w:val="52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r>
      <w:tr>
        <w:trPr>
          <w:trHeight w:val="8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r>
      <w:tr>
        <w:trPr>
          <w:trHeight w:val="57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21714,0</w:t>
            </w:r>
          </w:p>
        </w:tc>
      </w:tr>
      <w:tr>
        <w:trPr>
          <w:trHeight w:val="4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21714,0</w:t>
            </w:r>
          </w:p>
        </w:tc>
      </w:tr>
      <w:tr>
        <w:trPr>
          <w:trHeight w:val="94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21714,0</w:t>
            </w:r>
          </w:p>
        </w:tc>
      </w:tr>
      <w:tr>
        <w:trPr>
          <w:trHeight w:val="4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21714,0</w:t>
            </w:r>
          </w:p>
        </w:tc>
      </w:tr>
      <w:tr>
        <w:trPr>
          <w:trHeight w:val="1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1693699,0</w:t>
            </w:r>
          </w:p>
        </w:tc>
      </w:tr>
      <w:tr>
        <w:trPr>
          <w:trHeight w:val="1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30105,0</w:t>
            </w:r>
          </w:p>
        </w:tc>
      </w:tr>
      <w:tr>
        <w:trPr>
          <w:trHeight w:val="69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30105,0</w:t>
            </w:r>
          </w:p>
        </w:tc>
      </w:tr>
      <w:tr>
        <w:trPr>
          <w:trHeight w:val="67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30105,0</w:t>
            </w:r>
          </w:p>
        </w:tc>
      </w:tr>
      <w:tr>
        <w:trPr>
          <w:trHeight w:val="4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1189239,0</w:t>
            </w:r>
          </w:p>
        </w:tc>
      </w:tr>
      <w:tr>
        <w:trPr>
          <w:trHeight w:val="5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1189239,0</w:t>
            </w:r>
          </w:p>
        </w:tc>
      </w:tr>
      <w:tr>
        <w:trPr>
          <w:trHeight w:val="1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1153913,0</w:t>
            </w:r>
          </w:p>
        </w:tc>
      </w:tr>
      <w:tr>
        <w:trPr>
          <w:trHeight w:val="4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35326,0</w:t>
            </w:r>
          </w:p>
        </w:tc>
      </w:tr>
      <w:tr>
        <w:trPr>
          <w:trHeight w:val="4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474355,0</w:t>
            </w:r>
          </w:p>
        </w:tc>
      </w:tr>
      <w:tr>
        <w:trPr>
          <w:trHeight w:val="7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25956,0</w:t>
            </w:r>
          </w:p>
        </w:tc>
      </w:tr>
      <w:tr>
        <w:trPr>
          <w:trHeight w:val="94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9960,0</w:t>
            </w:r>
          </w:p>
        </w:tc>
      </w:tr>
      <w:tr>
        <w:trPr>
          <w:trHeight w:val="66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13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11591,0</w:t>
            </w:r>
          </w:p>
        </w:tc>
      </w:tr>
      <w:tr>
        <w:trPr>
          <w:trHeight w:val="7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4097,0</w:t>
            </w:r>
          </w:p>
        </w:tc>
      </w:tr>
      <w:tr>
        <w:trPr>
          <w:trHeight w:val="7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448399,0</w:t>
            </w:r>
          </w:p>
        </w:tc>
      </w:tr>
      <w:tr>
        <w:trPr>
          <w:trHeight w:val="4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448399,0</w:t>
            </w:r>
          </w:p>
        </w:tc>
      </w:tr>
      <w:tr>
        <w:trPr>
          <w:trHeight w:val="4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194113,0</w:t>
            </w:r>
          </w:p>
        </w:tc>
      </w:tr>
      <w:tr>
        <w:trPr>
          <w:trHeight w:val="1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153198,0</w:t>
            </w:r>
          </w:p>
        </w:tc>
      </w:tr>
      <w:tr>
        <w:trPr>
          <w:trHeight w:val="7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153198,0</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20854,0</w:t>
            </w:r>
          </w:p>
        </w:tc>
      </w:tr>
      <w:tr>
        <w:trPr>
          <w:trHeight w:val="157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7740,0</w:t>
            </w:r>
          </w:p>
        </w:tc>
      </w:tr>
      <w:tr>
        <w:trPr>
          <w:trHeight w:val="1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5555,0</w:t>
            </w:r>
          </w:p>
        </w:tc>
      </w:tr>
      <w:tr>
        <w:trPr>
          <w:trHeight w:val="1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9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49025,0</w:t>
            </w:r>
          </w:p>
        </w:tc>
      </w:tr>
      <w:tr>
        <w:trPr>
          <w:trHeight w:val="54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4369,0</w:t>
            </w:r>
          </w:p>
        </w:tc>
      </w:tr>
      <w:tr>
        <w:trPr>
          <w:trHeight w:val="4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42904,0</w:t>
            </w:r>
          </w:p>
        </w:tc>
      </w:tr>
      <w:tr>
        <w:trPr>
          <w:trHeight w:val="67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4825,0</w:t>
            </w:r>
          </w:p>
        </w:tc>
      </w:tr>
      <w:tr>
        <w:trPr>
          <w:trHeight w:val="54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11985,0</w:t>
            </w:r>
          </w:p>
        </w:tc>
      </w:tr>
      <w:tr>
        <w:trPr>
          <w:trHeight w:val="156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54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w:t>
            </w:r>
          </w:p>
        </w:tc>
      </w:tr>
      <w:tr>
        <w:trPr>
          <w:trHeight w:val="58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40915,0</w:t>
            </w:r>
          </w:p>
        </w:tc>
      </w:tr>
      <w:tr>
        <w:trPr>
          <w:trHeight w:val="69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40915,0</w:t>
            </w:r>
          </w:p>
        </w:tc>
      </w:tr>
      <w:tr>
        <w:trPr>
          <w:trHeight w:val="118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21022,0</w:t>
            </w:r>
          </w:p>
        </w:tc>
      </w:tr>
      <w:tr>
        <w:trPr>
          <w:trHeight w:val="9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19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18548,0</w:t>
            </w:r>
          </w:p>
        </w:tc>
      </w:tr>
      <w:tr>
        <w:trPr>
          <w:trHeight w:val="2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667237,0</w:t>
            </w:r>
          </w:p>
        </w:tc>
      </w:tr>
      <w:tr>
        <w:trPr>
          <w:trHeight w:val="1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11177,0</w:t>
            </w:r>
          </w:p>
        </w:tc>
      </w:tr>
      <w:tr>
        <w:trPr>
          <w:trHeight w:val="10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 және абаттандыру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11177,0</w:t>
            </w:r>
          </w:p>
        </w:tc>
      </w:tr>
      <w:tr>
        <w:trPr>
          <w:trHeight w:val="8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11177,0</w:t>
            </w:r>
          </w:p>
        </w:tc>
      </w:tr>
      <w:tr>
        <w:trPr>
          <w:trHeight w:val="79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мен жайластыруға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8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562944,0</w:t>
            </w:r>
          </w:p>
        </w:tc>
      </w:tr>
      <w:tr>
        <w:trPr>
          <w:trHeight w:val="94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15530,0</w:t>
            </w:r>
          </w:p>
        </w:tc>
      </w:tr>
      <w:tr>
        <w:trPr>
          <w:trHeight w:val="4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15530,0</w:t>
            </w:r>
          </w:p>
        </w:tc>
      </w:tr>
      <w:tr>
        <w:trPr>
          <w:trHeight w:val="7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547414,0</w:t>
            </w:r>
          </w:p>
        </w:tc>
      </w:tr>
      <w:tr>
        <w:trPr>
          <w:trHeight w:val="4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547414,0</w:t>
            </w:r>
          </w:p>
        </w:tc>
      </w:tr>
      <w:tr>
        <w:trPr>
          <w:trHeight w:val="19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93116,0</w:t>
            </w:r>
          </w:p>
        </w:tc>
      </w:tr>
      <w:tr>
        <w:trPr>
          <w:trHeight w:val="54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31873,0</w:t>
            </w:r>
          </w:p>
        </w:tc>
      </w:tr>
      <w:tr>
        <w:trPr>
          <w:trHeight w:val="1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12186,0</w:t>
            </w:r>
          </w:p>
        </w:tc>
      </w:tr>
      <w:tr>
        <w:trPr>
          <w:trHeight w:val="4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4182,0</w:t>
            </w:r>
          </w:p>
        </w:tc>
      </w:tr>
      <w:tr>
        <w:trPr>
          <w:trHeight w:val="4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15505,0</w:t>
            </w:r>
          </w:p>
        </w:tc>
      </w:tr>
      <w:tr>
        <w:trPr>
          <w:trHeight w:val="96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61243,0</w:t>
            </w:r>
          </w:p>
        </w:tc>
      </w:tr>
      <w:tr>
        <w:trPr>
          <w:trHeight w:val="1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p>
        </w:tc>
      </w:tr>
      <w:tr>
        <w:trPr>
          <w:trHeight w:val="49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30243,0</w:t>
            </w:r>
          </w:p>
        </w:tc>
      </w:tr>
      <w:tr>
        <w:trPr>
          <w:trHeight w:val="4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122798,0</w:t>
            </w:r>
          </w:p>
        </w:tc>
      </w:tr>
      <w:tr>
        <w:trPr>
          <w:trHeight w:val="22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52237,6</w:t>
            </w:r>
          </w:p>
        </w:tc>
      </w:tr>
      <w:tr>
        <w:trPr>
          <w:trHeight w:val="7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52237,6</w:t>
            </w:r>
          </w:p>
        </w:tc>
      </w:tr>
      <w:tr>
        <w:trPr>
          <w:trHeight w:val="1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52237,6</w:t>
            </w:r>
          </w:p>
        </w:tc>
      </w:tr>
      <w:tr>
        <w:trPr>
          <w:trHeight w:val="1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7034,0</w:t>
            </w:r>
          </w:p>
        </w:tc>
      </w:tr>
      <w:tr>
        <w:trPr>
          <w:trHeight w:val="57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7034,0</w:t>
            </w:r>
          </w:p>
        </w:tc>
      </w:tr>
      <w:tr>
        <w:trPr>
          <w:trHeight w:val="39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3034,0</w:t>
            </w:r>
          </w:p>
        </w:tc>
      </w:tr>
      <w:tr>
        <w:trPr>
          <w:trHeight w:val="127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1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36610,0</w:t>
            </w:r>
          </w:p>
        </w:tc>
      </w:tr>
      <w:tr>
        <w:trPr>
          <w:trHeight w:val="67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36610,0</w:t>
            </w:r>
          </w:p>
        </w:tc>
      </w:tr>
      <w:tr>
        <w:trPr>
          <w:trHeight w:val="37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7320,0</w:t>
            </w:r>
          </w:p>
        </w:tc>
      </w:tr>
      <w:tr>
        <w:trPr>
          <w:trHeight w:val="4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19935,0</w:t>
            </w:r>
          </w:p>
        </w:tc>
      </w:tr>
      <w:tr>
        <w:trPr>
          <w:trHeight w:val="36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9355,0</w:t>
            </w:r>
          </w:p>
        </w:tc>
      </w:tr>
      <w:tr>
        <w:trPr>
          <w:trHeight w:val="66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26916,0</w:t>
            </w:r>
          </w:p>
        </w:tc>
      </w:tr>
      <w:tr>
        <w:trPr>
          <w:trHeight w:val="8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26916,0</w:t>
            </w:r>
          </w:p>
        </w:tc>
      </w:tr>
      <w:tr>
        <w:trPr>
          <w:trHeight w:val="154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20606,0</w:t>
            </w:r>
          </w:p>
        </w:tc>
      </w:tr>
      <w:tr>
        <w:trPr>
          <w:trHeight w:val="1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6010,0</w:t>
            </w:r>
          </w:p>
        </w:tc>
      </w:tr>
      <w:tr>
        <w:trPr>
          <w:trHeight w:val="97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80802,0</w:t>
            </w:r>
          </w:p>
        </w:tc>
      </w:tr>
      <w:tr>
        <w:trPr>
          <w:trHeight w:val="1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24456,0</w:t>
            </w:r>
          </w:p>
        </w:tc>
      </w:tr>
      <w:tr>
        <w:trPr>
          <w:trHeight w:val="64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4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7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21806,0</w:t>
            </w:r>
          </w:p>
        </w:tc>
      </w:tr>
      <w:tr>
        <w:trPr>
          <w:trHeight w:val="87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18933,0</w:t>
            </w:r>
          </w:p>
        </w:tc>
      </w:tr>
      <w:tr>
        <w:trPr>
          <w:trHeight w:val="1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8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2673,0</w:t>
            </w:r>
          </w:p>
        </w:tc>
      </w:tr>
      <w:tr>
        <w:trPr>
          <w:trHeight w:val="1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15710,0</w:t>
            </w:r>
          </w:p>
        </w:tc>
      </w:tr>
      <w:tr>
        <w:trPr>
          <w:trHeight w:val="4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15710,0</w:t>
            </w:r>
          </w:p>
        </w:tc>
      </w:tr>
      <w:tr>
        <w:trPr>
          <w:trHeight w:val="96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8978,0</w:t>
            </w:r>
          </w:p>
        </w:tc>
      </w:tr>
      <w:tr>
        <w:trPr>
          <w:trHeight w:val="4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3232,0</w:t>
            </w:r>
          </w:p>
        </w:tc>
      </w:tr>
      <w:tr>
        <w:trPr>
          <w:trHeight w:val="12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40636,0</w:t>
            </w:r>
          </w:p>
        </w:tc>
      </w:tr>
      <w:tr>
        <w:trPr>
          <w:trHeight w:val="49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40636,0</w:t>
            </w:r>
          </w:p>
        </w:tc>
      </w:tr>
      <w:tr>
        <w:trPr>
          <w:trHeight w:val="1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40636,0</w:t>
            </w:r>
          </w:p>
        </w:tc>
      </w:tr>
      <w:tr>
        <w:trPr>
          <w:trHeight w:val="54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кұрылысы және кұрылыс қызметі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12303,0</w:t>
            </w:r>
          </w:p>
        </w:tc>
      </w:tr>
      <w:tr>
        <w:trPr>
          <w:trHeight w:val="4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кұрылысы және кұрылыс қызметі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12303,0</w:t>
            </w:r>
          </w:p>
        </w:tc>
      </w:tr>
      <w:tr>
        <w:trPr>
          <w:trHeight w:val="61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12303,0</w:t>
            </w:r>
          </w:p>
        </w:tc>
      </w:tr>
      <w:tr>
        <w:trPr>
          <w:trHeight w:val="8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12173,0</w:t>
            </w:r>
          </w:p>
        </w:tc>
      </w:tr>
      <w:tr>
        <w:trPr>
          <w:trHeight w:val="121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34850,0</w:t>
            </w:r>
          </w:p>
        </w:tc>
      </w:tr>
      <w:tr>
        <w:trPr>
          <w:trHeight w:val="2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34850,0</w:t>
            </w:r>
          </w:p>
        </w:tc>
      </w:tr>
      <w:tr>
        <w:trPr>
          <w:trHeight w:val="49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4850,0</w:t>
            </w:r>
          </w:p>
        </w:tc>
      </w:tr>
      <w:tr>
        <w:trPr>
          <w:trHeight w:val="91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4850,0</w:t>
            </w:r>
          </w:p>
        </w:tc>
      </w:tr>
      <w:tr>
        <w:trPr>
          <w:trHeight w:val="99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4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7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59819,0</w:t>
            </w:r>
          </w:p>
        </w:tc>
      </w:tr>
      <w:tr>
        <w:trPr>
          <w:trHeight w:val="4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12906,0</w:t>
            </w:r>
          </w:p>
        </w:tc>
      </w:tr>
      <w:tr>
        <w:trPr>
          <w:trHeight w:val="4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12906,0</w:t>
            </w:r>
          </w:p>
        </w:tc>
      </w:tr>
      <w:tr>
        <w:trPr>
          <w:trHeight w:val="9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12906,0</w:t>
            </w:r>
          </w:p>
        </w:tc>
      </w:tr>
      <w:tr>
        <w:trPr>
          <w:trHeight w:val="1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46913,0</w:t>
            </w:r>
          </w:p>
        </w:tc>
      </w:tr>
      <w:tr>
        <w:trPr>
          <w:trHeight w:val="54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p>
        </w:tc>
      </w:tr>
      <w:tr>
        <w:trPr>
          <w:trHeight w:val="94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p>
        </w:tc>
      </w:tr>
      <w:tr>
        <w:trPr>
          <w:trHeight w:val="91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12452,0</w:t>
            </w:r>
          </w:p>
        </w:tc>
      </w:tr>
      <w:tr>
        <w:trPr>
          <w:trHeight w:val="12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12452,0</w:t>
            </w:r>
          </w:p>
        </w:tc>
      </w:tr>
      <w:tr>
        <w:trPr>
          <w:trHeight w:val="4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9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7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12282,0</w:t>
            </w:r>
          </w:p>
        </w:tc>
      </w:tr>
      <w:tr>
        <w:trPr>
          <w:trHeight w:val="4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12282,0</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1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4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52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22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17843,0</w:t>
            </w:r>
          </w:p>
        </w:tc>
      </w:tr>
      <w:tr>
        <w:trPr>
          <w:trHeight w:val="16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94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22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54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66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22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2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4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52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-22461,1</w:t>
            </w:r>
          </w:p>
        </w:tc>
      </w:tr>
      <w:tr>
        <w:trPr>
          <w:trHeight w:val="43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(профицитті пайдалану)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22461,1</w:t>
            </w:r>
          </w:p>
        </w:tc>
      </w:tr>
      <w:tr>
        <w:trPr>
          <w:trHeight w:val="19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19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15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1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19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42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52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