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fb1f" w14:textId="c00f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Бесқарағай ауданының бюджеті туралы" Бесқарағай аудандық мәслихатының 2013 жылғы 25 желтоқсандағы № 19/2-V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2014 жылғы 11 қарашадағы № 27/2-V шешімі. Шығыс Қазақстан облысының Әділет департаментінде 2014 жылғы 17 қарашада № 3552 болып тіркелді. Күші жойылды - Шығыс Қазақстан облысы Бесқарағай аудандық мәслихатының 2014 жылғы 25 желтоқсандағы № 29/6-V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Ескерту. Күші жойылды - Шығыс Қазақстан облысы Бесқарағай аудандық мәслихатының 25.12.2014 № 29/6-V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109-бабы </w:t>
      </w:r>
      <w:r>
        <w:rPr>
          <w:rFonts w:ascii="Times New Roman"/>
          <w:b w:val="false"/>
          <w:i w:val="false"/>
          <w:color w:val="000000"/>
          <w:sz w:val="28"/>
        </w:rPr>
        <w:t>1-тармағына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«2014-2016 жылдарға арналған Бесқарағай ауданының бюджеті туралы» Бесқарағай аудандық мәслихатының 2013 жылғы 25 желтоқсандағы № 19/2-V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3142 нөмірімен тіркелген, «Бесқарағай тынысы» газетінің 2014 жылғы 22 қаңтардағы № 7-8, 2014 жылғы 1 ақпандағы № 12 сандарында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«түсімдер – 3178614,0 мың теңге, оның ішінде:</w:t>
      </w:r>
      <w:r>
        <w:br/>
      </w:r>
      <w:r>
        <w:rPr>
          <w:rFonts w:ascii="Times New Roman"/>
          <w:b w:val="false"/>
          <w:i w:val="false"/>
          <w:color w:val="000000"/>
          <w:sz w:val="28"/>
        </w:rPr>
        <w:t>
</w:t>
      </w:r>
      <w:r>
        <w:rPr>
          <w:rFonts w:ascii="Times New Roman"/>
          <w:b w:val="false"/>
          <w:i w:val="false"/>
          <w:color w:val="000000"/>
          <w:sz w:val="28"/>
        </w:rPr>
        <w:t>
      кірістер – 372675,6 мың теңге;</w:t>
      </w:r>
      <w:r>
        <w:br/>
      </w:r>
      <w:r>
        <w:rPr>
          <w:rFonts w:ascii="Times New Roman"/>
          <w:b w:val="false"/>
          <w:i w:val="false"/>
          <w:color w:val="000000"/>
          <w:sz w:val="28"/>
        </w:rPr>
        <w:t>
</w:t>
      </w:r>
      <w:r>
        <w:rPr>
          <w:rFonts w:ascii="Times New Roman"/>
          <w:b w:val="false"/>
          <w:i w:val="false"/>
          <w:color w:val="000000"/>
          <w:sz w:val="28"/>
        </w:rPr>
        <w:t>
      салықтық түсімдер – 353216,0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4435,6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15024,0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2805938,4 мың теңге»;</w:t>
      </w:r>
      <w:r>
        <w:br/>
      </w:r>
      <w:r>
        <w:rPr>
          <w:rFonts w:ascii="Times New Roman"/>
          <w:b w:val="false"/>
          <w:i w:val="false"/>
          <w:color w:val="000000"/>
          <w:sz w:val="28"/>
        </w:rPr>
        <w:t>
</w:t>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«шығындар – 3178232,1 мың теңге»;</w:t>
      </w:r>
      <w:r>
        <w:br/>
      </w:r>
      <w:r>
        <w:rPr>
          <w:rFonts w:ascii="Times New Roman"/>
          <w:b w:val="false"/>
          <w:i w:val="false"/>
          <w:color w:val="000000"/>
          <w:sz w:val="28"/>
        </w:rPr>
        <w:t>
</w:t>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«таза бюджеттік кредит беру – 17981,5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19542,5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1561,0 мың теңге»;</w:t>
      </w:r>
      <w:r>
        <w:br/>
      </w:r>
      <w:r>
        <w:rPr>
          <w:rFonts w:ascii="Times New Roman"/>
          <w:b w:val="false"/>
          <w:i w:val="false"/>
          <w:color w:val="000000"/>
          <w:sz w:val="28"/>
        </w:rPr>
        <w:t>
</w:t>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«қаржы активтерімен жасалатын операциялар бойынша сальдо - 5000,0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5000,0 мың теңге»;</w:t>
      </w:r>
      <w:r>
        <w:br/>
      </w:r>
      <w:r>
        <w:rPr>
          <w:rFonts w:ascii="Times New Roman"/>
          <w:b w:val="false"/>
          <w:i w:val="false"/>
          <w:color w:val="000000"/>
          <w:sz w:val="28"/>
        </w:rPr>
        <w:t>
</w:t>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бюджет тапшылығы (профицит) – -22599,6 мың теңге»;</w:t>
      </w:r>
      <w:r>
        <w:br/>
      </w:r>
      <w:r>
        <w:rPr>
          <w:rFonts w:ascii="Times New Roman"/>
          <w:b w:val="false"/>
          <w:i w:val="false"/>
          <w:color w:val="000000"/>
          <w:sz w:val="28"/>
        </w:rPr>
        <w:t>
</w:t>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«бюджет тапшылығын қаржыландыру (профицитті пайдалану) – 22599,6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қосымшадағы</w:t>
      </w:r>
      <w:r>
        <w:rPr>
          <w:rFonts w:ascii="Times New Roman"/>
          <w:b w:val="false"/>
          <w:i w:val="false"/>
          <w:color w:val="000000"/>
          <w:sz w:val="28"/>
        </w:rPr>
        <w:t xml:space="preserve"> І «Түсімдер» бөлімінде:</w:t>
      </w:r>
      <w:r>
        <w:br/>
      </w:r>
      <w:r>
        <w:rPr>
          <w:rFonts w:ascii="Times New Roman"/>
          <w:b w:val="false"/>
          <w:i w:val="false"/>
          <w:color w:val="000000"/>
          <w:sz w:val="28"/>
        </w:rPr>
        <w:t>
</w:t>
      </w:r>
      <w:r>
        <w:rPr>
          <w:rFonts w:ascii="Times New Roman"/>
          <w:b w:val="false"/>
          <w:i w:val="false"/>
          <w:color w:val="000000"/>
          <w:sz w:val="28"/>
        </w:rPr>
        <w:t>
      «Салықтық түсімдер» 1 санаттағы «Табыс салығы» 1 сыныптағы «Жеке табыс салығы» 2 ішкі сынып «Төлем көзінен салық салынатын шетелдік азаматтар табыстарынан ұсталатын жеке табыс салығы» 4 ерекшелікпен толықтырылсын;</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түсетiн түсiмдер» 3 санаттағы «Жердi және материалдық емес активтердi сату» 3 сынып «Материалдык емес активтерді сату» 2 ішкі сыныппен «Жер учаскелерін жалдау құқығын сатқаны үшін төлем» 2 ерекшелікпен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қосымшадағы</w:t>
      </w:r>
      <w:r>
        <w:rPr>
          <w:rFonts w:ascii="Times New Roman"/>
          <w:b w:val="false"/>
          <w:i w:val="false"/>
          <w:color w:val="000000"/>
          <w:sz w:val="28"/>
        </w:rPr>
        <w:t xml:space="preserve"> ІІ «Шығындар» бөлімінде:</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кеңiстiк» 08 функционалдық тобы келесі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«Ведомстволық бағыныстағы мемлекеттік мекемелерінің және ұйымдарының күрделі шығыстары» 478 032 бағдарламасы-160,0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Бесқарағай аудандық</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мәслихатының хатшысы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СУЛТАНОВ</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 САДЫҚОВ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
          <w:p>
            <w:pPr>
              <w:spacing w:after="20"/>
              <w:ind w:left="20"/>
              <w:jc w:val="both"/>
            </w:pPr>
            <w:r>
              <w:rPr>
                <w:rFonts w:ascii="Times New Roman"/>
                <w:b w:val="false"/>
                <w:i w:val="false"/>
                <w:color w:val="000000"/>
                <w:sz w:val="20"/>
              </w:rPr>
              <w:t>
Бесқарағай аудандық</w:t>
            </w:r>
            <w:r>
              <w:br/>
            </w:r>
            <w:r>
              <w:rPr>
                <w:rFonts w:ascii="Times New Roman"/>
                <w:b w:val="false"/>
                <w:i w:val="false"/>
                <w:color w:val="000000"/>
                <w:sz w:val="20"/>
              </w:rPr>
              <w:t>
мәслихатының 2014 жылғы</w:t>
            </w:r>
            <w:r>
              <w:br/>
            </w:r>
            <w:r>
              <w:rPr>
                <w:rFonts w:ascii="Times New Roman"/>
                <w:b w:val="false"/>
                <w:i w:val="false"/>
                <w:color w:val="000000"/>
                <w:sz w:val="20"/>
              </w:rPr>
              <w:t>
11 қарашадағы № 27/2-V</w:t>
            </w:r>
            <w:r>
              <w:br/>
            </w:r>
            <w:r>
              <w:rPr>
                <w:rFonts w:ascii="Times New Roman"/>
                <w:b w:val="false"/>
                <w:i w:val="false"/>
                <w:color w:val="000000"/>
                <w:sz w:val="20"/>
              </w:rPr>
              <w:t>
шешіміне қосымша</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
          <w:p>
            <w:pPr>
              <w:spacing w:after="20"/>
              <w:ind w:left="20"/>
              <w:jc w:val="both"/>
            </w:pPr>
            <w:r>
              <w:rPr>
                <w:rFonts w:ascii="Times New Roman"/>
                <w:b w:val="false"/>
                <w:i w:val="false"/>
                <w:color w:val="000000"/>
                <w:sz w:val="20"/>
              </w:rPr>
              <w:t>
Бесқарағай аудандық</w:t>
            </w:r>
            <w:r>
              <w:br/>
            </w:r>
            <w:r>
              <w:rPr>
                <w:rFonts w:ascii="Times New Roman"/>
                <w:b w:val="false"/>
                <w:i w:val="false"/>
                <w:color w:val="000000"/>
                <w:sz w:val="20"/>
              </w:rPr>
              <w:t>
мәслихатының 2013 жылғы</w:t>
            </w:r>
            <w:r>
              <w:br/>
            </w:r>
            <w:r>
              <w:rPr>
                <w:rFonts w:ascii="Times New Roman"/>
                <w:b w:val="false"/>
                <w:i w:val="false"/>
                <w:color w:val="000000"/>
                <w:sz w:val="20"/>
              </w:rPr>
              <w:t>
25 желтоқсандағы № 19/2-V</w:t>
            </w:r>
            <w:r>
              <w:br/>
            </w:r>
            <w:r>
              <w:rPr>
                <w:rFonts w:ascii="Times New Roman"/>
                <w:b w:val="false"/>
                <w:i w:val="false"/>
                <w:color w:val="000000"/>
                <w:sz w:val="20"/>
              </w:rPr>
              <w:t>
шешіміне 1 қосымша</w:t>
            </w:r>
          </w:p>
          <w:bookmarkEnd w:id="3"/>
        </w:tc>
      </w:tr>
    </w:tbl>
    <w:bookmarkStart w:name="z41" w:id="4"/>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320"/>
        <w:gridCol w:w="320"/>
        <w:gridCol w:w="497"/>
        <w:gridCol w:w="6674"/>
        <w:gridCol w:w="1652"/>
        <w:gridCol w:w="231"/>
        <w:gridCol w:w="70"/>
        <w:gridCol w:w="70"/>
        <w:gridCol w:w="70"/>
        <w:gridCol w:w="421"/>
        <w:gridCol w:w="1655"/>
      </w:tblGrid>
      <w:tr>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5"/>
          <w:p>
            <w:pPr>
              <w:spacing w:after="20"/>
              <w:ind w:left="20"/>
              <w:jc w:val="both"/>
            </w:pPr>
            <w:r>
              <w:rPr>
                <w:rFonts w:ascii="Times New Roman"/>
                <w:b w:val="false"/>
                <w:i w:val="false"/>
                <w:color w:val="000000"/>
                <w:sz w:val="20"/>
              </w:rPr>
              <w:t>
Сана</w:t>
            </w:r>
            <w:r>
              <w:br/>
            </w:r>
            <w:r>
              <w:rPr>
                <w:rFonts w:ascii="Times New Roman"/>
                <w:b w:val="false"/>
                <w:i w:val="false"/>
                <w:color w:val="000000"/>
                <w:sz w:val="20"/>
              </w:rPr>
              <w:t>
ты</w:t>
            </w:r>
          </w:p>
          <w:bookmarkEnd w:id="5"/>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6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атауы</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6"/>
          <w:p>
            <w:pPr>
              <w:spacing w:after="20"/>
              <w:ind w:left="20"/>
              <w:jc w:val="both"/>
            </w:pPr>
            <w:r>
              <w:rPr>
                <w:rFonts w:ascii="Times New Roman"/>
                <w:b w:val="false"/>
                <w:i w:val="false"/>
                <w:color w:val="000000"/>
                <w:sz w:val="20"/>
              </w:rPr>
              <w:t>
 </w:t>
            </w:r>
          </w:p>
          <w:bookmarkEnd w:id="6"/>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Түсiмдер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3178614,0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7"/>
          <w:p>
            <w:pPr>
              <w:spacing w:after="20"/>
              <w:ind w:left="20"/>
              <w:jc w:val="both"/>
            </w:pPr>
            <w:r>
              <w:rPr>
                <w:rFonts w:ascii="Times New Roman"/>
                <w:b w:val="false"/>
                <w:i w:val="false"/>
                <w:color w:val="000000"/>
                <w:sz w:val="20"/>
              </w:rPr>
              <w:t>
 </w:t>
            </w:r>
          </w:p>
          <w:bookmarkEnd w:id="7"/>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372675,6</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8"/>
          <w:p>
            <w:pPr>
              <w:spacing w:after="20"/>
              <w:ind w:left="20"/>
              <w:jc w:val="both"/>
            </w:pPr>
            <w:r>
              <w:rPr>
                <w:rFonts w:ascii="Times New Roman"/>
                <w:b w:val="false"/>
                <w:i w:val="false"/>
                <w:color w:val="000000"/>
                <w:sz w:val="20"/>
              </w:rPr>
              <w:t>
1</w:t>
            </w:r>
          </w:p>
          <w:bookmarkEnd w:id="8"/>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353216,0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9"/>
          <w:p>
            <w:pPr>
              <w:spacing w:after="20"/>
              <w:ind w:left="20"/>
              <w:jc w:val="both"/>
            </w:pPr>
            <w:r>
              <w:rPr>
                <w:rFonts w:ascii="Times New Roman"/>
                <w:b w:val="false"/>
                <w:i w:val="false"/>
                <w:color w:val="000000"/>
                <w:sz w:val="20"/>
              </w:rPr>
              <w:t>
 </w:t>
            </w:r>
          </w:p>
          <w:bookmarkEnd w:id="9"/>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144382,0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0"/>
          <w:p>
            <w:pPr>
              <w:spacing w:after="20"/>
              <w:ind w:left="20"/>
              <w:jc w:val="both"/>
            </w:pPr>
            <w:r>
              <w:rPr>
                <w:rFonts w:ascii="Times New Roman"/>
                <w:b w:val="false"/>
                <w:i w:val="false"/>
                <w:color w:val="000000"/>
                <w:sz w:val="20"/>
              </w:rPr>
              <w:t>
 </w:t>
            </w:r>
          </w:p>
          <w:bookmarkEnd w:id="10"/>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144382,0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1"/>
          <w:p>
            <w:pPr>
              <w:spacing w:after="20"/>
              <w:ind w:left="20"/>
              <w:jc w:val="both"/>
            </w:pPr>
            <w:r>
              <w:rPr>
                <w:rFonts w:ascii="Times New Roman"/>
                <w:b w:val="false"/>
                <w:i w:val="false"/>
                <w:color w:val="000000"/>
                <w:sz w:val="20"/>
              </w:rPr>
              <w:t>
 </w:t>
            </w:r>
          </w:p>
          <w:bookmarkEnd w:id="11"/>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132336,0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2"/>
          <w:p>
            <w:pPr>
              <w:spacing w:after="20"/>
              <w:ind w:left="20"/>
              <w:jc w:val="both"/>
            </w:pPr>
            <w:r>
              <w:rPr>
                <w:rFonts w:ascii="Times New Roman"/>
                <w:b w:val="false"/>
                <w:i w:val="false"/>
                <w:color w:val="000000"/>
                <w:sz w:val="20"/>
              </w:rPr>
              <w:t>
 </w:t>
            </w:r>
          </w:p>
          <w:bookmarkEnd w:id="12"/>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3"/>
          <w:p>
            <w:pPr>
              <w:spacing w:after="20"/>
              <w:ind w:left="20"/>
              <w:jc w:val="both"/>
            </w:pPr>
            <w:r>
              <w:rPr>
                <w:rFonts w:ascii="Times New Roman"/>
                <w:b w:val="false"/>
                <w:i w:val="false"/>
                <w:color w:val="000000"/>
                <w:sz w:val="20"/>
              </w:rPr>
              <w:t>
 </w:t>
            </w:r>
          </w:p>
          <w:bookmarkEnd w:id="13"/>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4"/>
          <w:p>
            <w:pPr>
              <w:spacing w:after="20"/>
              <w:ind w:left="20"/>
              <w:jc w:val="both"/>
            </w:pPr>
            <w:r>
              <w:rPr>
                <w:rFonts w:ascii="Times New Roman"/>
                <w:b w:val="false"/>
                <w:i w:val="false"/>
                <w:color w:val="000000"/>
                <w:sz w:val="20"/>
              </w:rPr>
              <w:t>
 </w:t>
            </w:r>
          </w:p>
          <w:bookmarkEnd w:id="14"/>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5"/>
          <w:p>
            <w:pPr>
              <w:spacing w:after="20"/>
              <w:ind w:left="20"/>
              <w:jc w:val="both"/>
            </w:pPr>
            <w:r>
              <w:rPr>
                <w:rFonts w:ascii="Times New Roman"/>
                <w:b w:val="false"/>
                <w:i w:val="false"/>
                <w:color w:val="000000"/>
                <w:sz w:val="20"/>
              </w:rPr>
              <w:t>
 </w:t>
            </w:r>
          </w:p>
          <w:bookmarkEnd w:id="15"/>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6"/>
          <w:p>
            <w:pPr>
              <w:spacing w:after="20"/>
              <w:ind w:left="20"/>
              <w:jc w:val="both"/>
            </w:pPr>
            <w:r>
              <w:rPr>
                <w:rFonts w:ascii="Times New Roman"/>
                <w:b w:val="false"/>
                <w:i w:val="false"/>
                <w:color w:val="000000"/>
                <w:sz w:val="20"/>
              </w:rPr>
              <w:t>
 </w:t>
            </w:r>
          </w:p>
          <w:bookmarkEnd w:id="16"/>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7"/>
          <w:p>
            <w:pPr>
              <w:spacing w:after="20"/>
              <w:ind w:left="20"/>
              <w:jc w:val="both"/>
            </w:pPr>
            <w:r>
              <w:rPr>
                <w:rFonts w:ascii="Times New Roman"/>
                <w:b w:val="false"/>
                <w:i w:val="false"/>
                <w:color w:val="000000"/>
                <w:sz w:val="20"/>
              </w:rPr>
              <w:t>
 </w:t>
            </w:r>
          </w:p>
          <w:bookmarkEnd w:id="17"/>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78858,0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8"/>
          <w:p>
            <w:pPr>
              <w:spacing w:after="20"/>
              <w:ind w:left="20"/>
              <w:jc w:val="both"/>
            </w:pPr>
            <w:r>
              <w:rPr>
                <w:rFonts w:ascii="Times New Roman"/>
                <w:b w:val="false"/>
                <w:i w:val="false"/>
                <w:color w:val="000000"/>
                <w:sz w:val="20"/>
              </w:rPr>
              <w:t>
 </w:t>
            </w:r>
          </w:p>
          <w:bookmarkEnd w:id="18"/>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9"/>
          <w:p>
            <w:pPr>
              <w:spacing w:after="20"/>
              <w:ind w:left="20"/>
              <w:jc w:val="both"/>
            </w:pPr>
            <w:r>
              <w:rPr>
                <w:rFonts w:ascii="Times New Roman"/>
                <w:b w:val="false"/>
                <w:i w:val="false"/>
                <w:color w:val="000000"/>
                <w:sz w:val="20"/>
              </w:rPr>
              <w:t>
 </w:t>
            </w:r>
          </w:p>
          <w:bookmarkEnd w:id="19"/>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0"/>
          <w:p>
            <w:pPr>
              <w:spacing w:after="20"/>
              <w:ind w:left="20"/>
              <w:jc w:val="both"/>
            </w:pPr>
            <w:r>
              <w:rPr>
                <w:rFonts w:ascii="Times New Roman"/>
                <w:b w:val="false"/>
                <w:i w:val="false"/>
                <w:color w:val="000000"/>
                <w:sz w:val="20"/>
              </w:rPr>
              <w:t>
 </w:t>
            </w:r>
          </w:p>
          <w:bookmarkEnd w:id="20"/>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1"/>
          <w:p>
            <w:pPr>
              <w:spacing w:after="20"/>
              <w:ind w:left="20"/>
              <w:jc w:val="both"/>
            </w:pPr>
            <w:r>
              <w:rPr>
                <w:rFonts w:ascii="Times New Roman"/>
                <w:b w:val="false"/>
                <w:i w:val="false"/>
                <w:color w:val="000000"/>
                <w:sz w:val="20"/>
              </w:rPr>
              <w:t>
 </w:t>
            </w:r>
          </w:p>
          <w:bookmarkEnd w:id="21"/>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2"/>
          <w:p>
            <w:pPr>
              <w:spacing w:after="20"/>
              <w:ind w:left="20"/>
              <w:jc w:val="both"/>
            </w:pPr>
            <w:r>
              <w:rPr>
                <w:rFonts w:ascii="Times New Roman"/>
                <w:b w:val="false"/>
                <w:i w:val="false"/>
                <w:color w:val="000000"/>
                <w:sz w:val="20"/>
              </w:rPr>
              <w:t>
 </w:t>
            </w:r>
          </w:p>
          <w:bookmarkEnd w:id="22"/>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3"/>
          <w:p>
            <w:pPr>
              <w:spacing w:after="20"/>
              <w:ind w:left="20"/>
              <w:jc w:val="both"/>
            </w:pPr>
            <w:r>
              <w:rPr>
                <w:rFonts w:ascii="Times New Roman"/>
                <w:b w:val="false"/>
                <w:i w:val="false"/>
                <w:color w:val="000000"/>
                <w:sz w:val="20"/>
              </w:rPr>
              <w:t>
 </w:t>
            </w:r>
          </w:p>
          <w:bookmarkEnd w:id="23"/>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4"/>
          <w:p>
            <w:pPr>
              <w:spacing w:after="20"/>
              <w:ind w:left="20"/>
              <w:jc w:val="both"/>
            </w:pPr>
            <w:r>
              <w:rPr>
                <w:rFonts w:ascii="Times New Roman"/>
                <w:b w:val="false"/>
                <w:i w:val="false"/>
                <w:color w:val="000000"/>
                <w:sz w:val="20"/>
              </w:rPr>
              <w:t>
 </w:t>
            </w:r>
          </w:p>
          <w:bookmarkEnd w:id="24"/>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5"/>
          <w:p>
            <w:pPr>
              <w:spacing w:after="20"/>
              <w:ind w:left="20"/>
              <w:jc w:val="both"/>
            </w:pPr>
            <w:r>
              <w:rPr>
                <w:rFonts w:ascii="Times New Roman"/>
                <w:b w:val="false"/>
                <w:i w:val="false"/>
                <w:color w:val="000000"/>
                <w:sz w:val="20"/>
              </w:rPr>
              <w:t>
 </w:t>
            </w:r>
          </w:p>
          <w:bookmarkEnd w:id="25"/>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6"/>
          <w:p>
            <w:pPr>
              <w:spacing w:after="20"/>
              <w:ind w:left="20"/>
              <w:jc w:val="both"/>
            </w:pPr>
            <w:r>
              <w:rPr>
                <w:rFonts w:ascii="Times New Roman"/>
                <w:b w:val="false"/>
                <w:i w:val="false"/>
                <w:color w:val="000000"/>
                <w:sz w:val="20"/>
              </w:rPr>
              <w:t>
 </w:t>
            </w:r>
          </w:p>
          <w:bookmarkEnd w:id="26"/>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7"/>
          <w:p>
            <w:pPr>
              <w:spacing w:after="20"/>
              <w:ind w:left="20"/>
              <w:jc w:val="both"/>
            </w:pPr>
            <w:r>
              <w:rPr>
                <w:rFonts w:ascii="Times New Roman"/>
                <w:b w:val="false"/>
                <w:i w:val="false"/>
                <w:color w:val="000000"/>
                <w:sz w:val="20"/>
              </w:rPr>
              <w:t>
 </w:t>
            </w:r>
          </w:p>
          <w:bookmarkEnd w:id="27"/>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8"/>
          <w:p>
            <w:pPr>
              <w:spacing w:after="20"/>
              <w:ind w:left="20"/>
              <w:jc w:val="both"/>
            </w:pPr>
            <w:r>
              <w:rPr>
                <w:rFonts w:ascii="Times New Roman"/>
                <w:b w:val="false"/>
                <w:i w:val="false"/>
                <w:color w:val="000000"/>
                <w:sz w:val="20"/>
              </w:rPr>
              <w:t>
 </w:t>
            </w:r>
          </w:p>
          <w:bookmarkEnd w:id="28"/>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9"/>
          <w:p>
            <w:pPr>
              <w:spacing w:after="20"/>
              <w:ind w:left="20"/>
              <w:jc w:val="both"/>
            </w:pPr>
            <w:r>
              <w:rPr>
                <w:rFonts w:ascii="Times New Roman"/>
                <w:b w:val="false"/>
                <w:i w:val="false"/>
                <w:color w:val="000000"/>
                <w:sz w:val="20"/>
              </w:rPr>
              <w:t>
 </w:t>
            </w:r>
          </w:p>
          <w:bookmarkEnd w:id="29"/>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0"/>
          <w:p>
            <w:pPr>
              <w:spacing w:after="20"/>
              <w:ind w:left="20"/>
              <w:jc w:val="both"/>
            </w:pPr>
            <w:r>
              <w:rPr>
                <w:rFonts w:ascii="Times New Roman"/>
                <w:b w:val="false"/>
                <w:i w:val="false"/>
                <w:color w:val="000000"/>
                <w:sz w:val="20"/>
              </w:rPr>
              <w:t>
 </w:t>
            </w:r>
          </w:p>
          <w:bookmarkEnd w:id="30"/>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1"/>
          <w:p>
            <w:pPr>
              <w:spacing w:after="20"/>
              <w:ind w:left="20"/>
              <w:jc w:val="both"/>
            </w:pPr>
            <w:r>
              <w:rPr>
                <w:rFonts w:ascii="Times New Roman"/>
                <w:b w:val="false"/>
                <w:i w:val="false"/>
                <w:color w:val="000000"/>
                <w:sz w:val="20"/>
              </w:rPr>
              <w:t>
 </w:t>
            </w:r>
          </w:p>
          <w:bookmarkEnd w:id="31"/>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2"/>
          <w:p>
            <w:pPr>
              <w:spacing w:after="20"/>
              <w:ind w:left="20"/>
              <w:jc w:val="both"/>
            </w:pPr>
            <w:r>
              <w:rPr>
                <w:rFonts w:ascii="Times New Roman"/>
                <w:b w:val="false"/>
                <w:i w:val="false"/>
                <w:color w:val="000000"/>
                <w:sz w:val="20"/>
              </w:rPr>
              <w:t>
 </w:t>
            </w:r>
          </w:p>
          <w:bookmarkEnd w:id="32"/>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3"/>
          <w:p>
            <w:pPr>
              <w:spacing w:after="20"/>
              <w:ind w:left="20"/>
              <w:jc w:val="both"/>
            </w:pPr>
            <w:r>
              <w:rPr>
                <w:rFonts w:ascii="Times New Roman"/>
                <w:b w:val="false"/>
                <w:i w:val="false"/>
                <w:color w:val="000000"/>
                <w:sz w:val="20"/>
              </w:rPr>
              <w:t>
 </w:t>
            </w:r>
          </w:p>
          <w:bookmarkEnd w:id="33"/>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4"/>
          <w:p>
            <w:pPr>
              <w:spacing w:after="20"/>
              <w:ind w:left="20"/>
              <w:jc w:val="both"/>
            </w:pPr>
            <w:r>
              <w:rPr>
                <w:rFonts w:ascii="Times New Roman"/>
                <w:b w:val="false"/>
                <w:i w:val="false"/>
                <w:color w:val="000000"/>
                <w:sz w:val="20"/>
              </w:rPr>
              <w:t>
 </w:t>
            </w:r>
          </w:p>
          <w:bookmarkEnd w:id="34"/>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5"/>
          <w:p>
            <w:pPr>
              <w:spacing w:after="20"/>
              <w:ind w:left="20"/>
              <w:jc w:val="both"/>
            </w:pPr>
            <w:r>
              <w:rPr>
                <w:rFonts w:ascii="Times New Roman"/>
                <w:b w:val="false"/>
                <w:i w:val="false"/>
                <w:color w:val="000000"/>
                <w:sz w:val="20"/>
              </w:rPr>
              <w:t>
 </w:t>
            </w:r>
          </w:p>
          <w:bookmarkEnd w:id="35"/>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6"/>
          <w:p>
            <w:pPr>
              <w:spacing w:after="20"/>
              <w:ind w:left="20"/>
              <w:jc w:val="both"/>
            </w:pPr>
            <w:r>
              <w:rPr>
                <w:rFonts w:ascii="Times New Roman"/>
                <w:b w:val="false"/>
                <w:i w:val="false"/>
                <w:color w:val="000000"/>
                <w:sz w:val="20"/>
              </w:rPr>
              <w:t>
 </w:t>
            </w:r>
          </w:p>
          <w:bookmarkEnd w:id="36"/>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7"/>
          <w:p>
            <w:pPr>
              <w:spacing w:after="20"/>
              <w:ind w:left="20"/>
              <w:jc w:val="both"/>
            </w:pPr>
            <w:r>
              <w:rPr>
                <w:rFonts w:ascii="Times New Roman"/>
                <w:b w:val="false"/>
                <w:i w:val="false"/>
                <w:color w:val="000000"/>
                <w:sz w:val="20"/>
              </w:rPr>
              <w:t>
 </w:t>
            </w:r>
          </w:p>
          <w:bookmarkEnd w:id="37"/>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8"/>
          <w:p>
            <w:pPr>
              <w:spacing w:after="20"/>
              <w:ind w:left="20"/>
              <w:jc w:val="both"/>
            </w:pPr>
            <w:r>
              <w:rPr>
                <w:rFonts w:ascii="Times New Roman"/>
                <w:b w:val="false"/>
                <w:i w:val="false"/>
                <w:color w:val="000000"/>
                <w:sz w:val="20"/>
              </w:rPr>
              <w:t>
 </w:t>
            </w:r>
          </w:p>
          <w:bookmarkEnd w:id="38"/>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9"/>
          <w:p>
            <w:pPr>
              <w:spacing w:after="20"/>
              <w:ind w:left="20"/>
              <w:jc w:val="both"/>
            </w:pPr>
            <w:r>
              <w:rPr>
                <w:rFonts w:ascii="Times New Roman"/>
                <w:b w:val="false"/>
                <w:i w:val="false"/>
                <w:color w:val="000000"/>
                <w:sz w:val="20"/>
              </w:rPr>
              <w:t>
 </w:t>
            </w:r>
          </w:p>
          <w:bookmarkEnd w:id="39"/>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0"/>
          <w:p>
            <w:pPr>
              <w:spacing w:after="20"/>
              <w:ind w:left="20"/>
              <w:jc w:val="both"/>
            </w:pPr>
            <w:r>
              <w:rPr>
                <w:rFonts w:ascii="Times New Roman"/>
                <w:b w:val="false"/>
                <w:i w:val="false"/>
                <w:color w:val="000000"/>
                <w:sz w:val="20"/>
              </w:rPr>
              <w:t>
 </w:t>
            </w:r>
          </w:p>
          <w:bookmarkEnd w:id="40"/>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1"/>
          <w:p>
            <w:pPr>
              <w:spacing w:after="20"/>
              <w:ind w:left="20"/>
              <w:jc w:val="both"/>
            </w:pPr>
            <w:r>
              <w:rPr>
                <w:rFonts w:ascii="Times New Roman"/>
                <w:b w:val="false"/>
                <w:i w:val="false"/>
                <w:color w:val="000000"/>
                <w:sz w:val="20"/>
              </w:rPr>
              <w:t>
 </w:t>
            </w:r>
          </w:p>
          <w:bookmarkEnd w:id="41"/>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2"/>
          <w:p>
            <w:pPr>
              <w:spacing w:after="20"/>
              <w:ind w:left="20"/>
              <w:jc w:val="both"/>
            </w:pPr>
            <w:r>
              <w:rPr>
                <w:rFonts w:ascii="Times New Roman"/>
                <w:b w:val="false"/>
                <w:i w:val="false"/>
                <w:color w:val="000000"/>
                <w:sz w:val="20"/>
              </w:rPr>
              <w:t>
 </w:t>
            </w:r>
          </w:p>
          <w:bookmarkEnd w:id="42"/>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3"/>
          <w:p>
            <w:pPr>
              <w:spacing w:after="20"/>
              <w:ind w:left="20"/>
              <w:jc w:val="both"/>
            </w:pPr>
            <w:r>
              <w:rPr>
                <w:rFonts w:ascii="Times New Roman"/>
                <w:b w:val="false"/>
                <w:i w:val="false"/>
                <w:color w:val="000000"/>
                <w:sz w:val="20"/>
              </w:rPr>
              <w:t>
 </w:t>
            </w:r>
          </w:p>
          <w:bookmarkEnd w:id="43"/>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4"/>
          <w:p>
            <w:pPr>
              <w:spacing w:after="20"/>
              <w:ind w:left="20"/>
              <w:jc w:val="both"/>
            </w:pPr>
            <w:r>
              <w:rPr>
                <w:rFonts w:ascii="Times New Roman"/>
                <w:b w:val="false"/>
                <w:i w:val="false"/>
                <w:color w:val="000000"/>
                <w:sz w:val="20"/>
              </w:rPr>
              <w:t>
 </w:t>
            </w:r>
          </w:p>
          <w:bookmarkEnd w:id="44"/>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5"/>
          <w:p>
            <w:pPr>
              <w:spacing w:after="20"/>
              <w:ind w:left="20"/>
              <w:jc w:val="both"/>
            </w:pPr>
            <w:r>
              <w:rPr>
                <w:rFonts w:ascii="Times New Roman"/>
                <w:b w:val="false"/>
                <w:i w:val="false"/>
                <w:color w:val="000000"/>
                <w:sz w:val="20"/>
              </w:rPr>
              <w:t>
 </w:t>
            </w:r>
          </w:p>
          <w:bookmarkEnd w:id="45"/>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6"/>
          <w:p>
            <w:pPr>
              <w:spacing w:after="20"/>
              <w:ind w:left="20"/>
              <w:jc w:val="both"/>
            </w:pPr>
            <w:r>
              <w:rPr>
                <w:rFonts w:ascii="Times New Roman"/>
                <w:b w:val="false"/>
                <w:i w:val="false"/>
                <w:color w:val="000000"/>
                <w:sz w:val="20"/>
              </w:rPr>
              <w:t>
 </w:t>
            </w:r>
          </w:p>
          <w:bookmarkEnd w:id="46"/>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7"/>
          <w:p>
            <w:pPr>
              <w:spacing w:after="20"/>
              <w:ind w:left="20"/>
              <w:jc w:val="both"/>
            </w:pPr>
            <w:r>
              <w:rPr>
                <w:rFonts w:ascii="Times New Roman"/>
                <w:b w:val="false"/>
                <w:i w:val="false"/>
                <w:color w:val="000000"/>
                <w:sz w:val="20"/>
              </w:rPr>
              <w:t>
 </w:t>
            </w:r>
          </w:p>
          <w:bookmarkEnd w:id="47"/>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8"/>
          <w:p>
            <w:pPr>
              <w:spacing w:after="20"/>
              <w:ind w:left="20"/>
              <w:jc w:val="both"/>
            </w:pPr>
            <w:r>
              <w:rPr>
                <w:rFonts w:ascii="Times New Roman"/>
                <w:b w:val="false"/>
                <w:i w:val="false"/>
                <w:color w:val="000000"/>
                <w:sz w:val="20"/>
              </w:rPr>
              <w:t>
 </w:t>
            </w:r>
          </w:p>
          <w:bookmarkEnd w:id="48"/>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9"/>
          <w:p>
            <w:pPr>
              <w:spacing w:after="20"/>
              <w:ind w:left="20"/>
              <w:jc w:val="both"/>
            </w:pPr>
            <w:r>
              <w:rPr>
                <w:rFonts w:ascii="Times New Roman"/>
                <w:b w:val="false"/>
                <w:i w:val="false"/>
                <w:color w:val="000000"/>
                <w:sz w:val="20"/>
              </w:rPr>
              <w:t>
 </w:t>
            </w:r>
          </w:p>
          <w:bookmarkEnd w:id="49"/>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0"/>
          <w:p>
            <w:pPr>
              <w:spacing w:after="20"/>
              <w:ind w:left="20"/>
              <w:jc w:val="both"/>
            </w:pPr>
            <w:r>
              <w:rPr>
                <w:rFonts w:ascii="Times New Roman"/>
                <w:b w:val="false"/>
                <w:i w:val="false"/>
                <w:color w:val="000000"/>
                <w:sz w:val="20"/>
              </w:rPr>
              <w:t>
 </w:t>
            </w:r>
          </w:p>
          <w:bookmarkEnd w:id="50"/>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1"/>
          <w:p>
            <w:pPr>
              <w:spacing w:after="20"/>
              <w:ind w:left="20"/>
              <w:jc w:val="both"/>
            </w:pPr>
            <w:r>
              <w:rPr>
                <w:rFonts w:ascii="Times New Roman"/>
                <w:b w:val="false"/>
                <w:i w:val="false"/>
                <w:color w:val="000000"/>
                <w:sz w:val="20"/>
              </w:rPr>
              <w:t>
 </w:t>
            </w:r>
          </w:p>
          <w:bookmarkEnd w:id="51"/>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2"/>
          <w:p>
            <w:pPr>
              <w:spacing w:after="20"/>
              <w:ind w:left="20"/>
              <w:jc w:val="both"/>
            </w:pPr>
            <w:r>
              <w:rPr>
                <w:rFonts w:ascii="Times New Roman"/>
                <w:b w:val="false"/>
                <w:i w:val="false"/>
                <w:color w:val="000000"/>
                <w:sz w:val="20"/>
              </w:rPr>
              <w:t>
 </w:t>
            </w:r>
          </w:p>
          <w:bookmarkEnd w:id="52"/>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3"/>
          <w:p>
            <w:pPr>
              <w:spacing w:after="20"/>
              <w:ind w:left="20"/>
              <w:jc w:val="both"/>
            </w:pPr>
            <w:r>
              <w:rPr>
                <w:rFonts w:ascii="Times New Roman"/>
                <w:b w:val="false"/>
                <w:i w:val="false"/>
                <w:color w:val="000000"/>
                <w:sz w:val="20"/>
              </w:rPr>
              <w:t>
 </w:t>
            </w:r>
          </w:p>
          <w:bookmarkEnd w:id="53"/>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4"/>
          <w:p>
            <w:pPr>
              <w:spacing w:after="20"/>
              <w:ind w:left="20"/>
              <w:jc w:val="both"/>
            </w:pPr>
            <w:r>
              <w:rPr>
                <w:rFonts w:ascii="Times New Roman"/>
                <w:b w:val="false"/>
                <w:i w:val="false"/>
                <w:color w:val="000000"/>
                <w:sz w:val="20"/>
              </w:rPr>
              <w:t>
 </w:t>
            </w:r>
          </w:p>
          <w:bookmarkEnd w:id="54"/>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5"/>
          <w:p>
            <w:pPr>
              <w:spacing w:after="20"/>
              <w:ind w:left="20"/>
              <w:jc w:val="both"/>
            </w:pPr>
            <w:r>
              <w:rPr>
                <w:rFonts w:ascii="Times New Roman"/>
                <w:b w:val="false"/>
                <w:i w:val="false"/>
                <w:color w:val="000000"/>
                <w:sz w:val="20"/>
              </w:rPr>
              <w:t>
 </w:t>
            </w:r>
          </w:p>
          <w:bookmarkEnd w:id="55"/>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6"/>
          <w:p>
            <w:pPr>
              <w:spacing w:after="20"/>
              <w:ind w:left="20"/>
              <w:jc w:val="both"/>
            </w:pPr>
            <w:r>
              <w:rPr>
                <w:rFonts w:ascii="Times New Roman"/>
                <w:b w:val="false"/>
                <w:i w:val="false"/>
                <w:color w:val="000000"/>
                <w:sz w:val="20"/>
              </w:rPr>
              <w:t>
 </w:t>
            </w:r>
          </w:p>
          <w:bookmarkEnd w:id="56"/>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7"/>
          <w:p>
            <w:pPr>
              <w:spacing w:after="20"/>
              <w:ind w:left="20"/>
              <w:jc w:val="both"/>
            </w:pPr>
            <w:r>
              <w:rPr>
                <w:rFonts w:ascii="Times New Roman"/>
                <w:b w:val="false"/>
                <w:i w:val="false"/>
                <w:color w:val="000000"/>
                <w:sz w:val="20"/>
              </w:rPr>
              <w:t>
2</w:t>
            </w:r>
          </w:p>
          <w:bookmarkEnd w:id="57"/>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4435,6</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8"/>
          <w:p>
            <w:pPr>
              <w:spacing w:after="20"/>
              <w:ind w:left="20"/>
              <w:jc w:val="both"/>
            </w:pPr>
            <w:r>
              <w:rPr>
                <w:rFonts w:ascii="Times New Roman"/>
                <w:b w:val="false"/>
                <w:i w:val="false"/>
                <w:color w:val="000000"/>
                <w:sz w:val="20"/>
              </w:rPr>
              <w:t>
 </w:t>
            </w:r>
          </w:p>
          <w:bookmarkEnd w:id="58"/>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9"/>
          <w:p>
            <w:pPr>
              <w:spacing w:after="20"/>
              <w:ind w:left="20"/>
              <w:jc w:val="both"/>
            </w:pPr>
            <w:r>
              <w:rPr>
                <w:rFonts w:ascii="Times New Roman"/>
                <w:b w:val="false"/>
                <w:i w:val="false"/>
                <w:color w:val="000000"/>
                <w:sz w:val="20"/>
              </w:rPr>
              <w:t>
 </w:t>
            </w:r>
          </w:p>
          <w:bookmarkEnd w:id="59"/>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0"/>
          <w:p>
            <w:pPr>
              <w:spacing w:after="20"/>
              <w:ind w:left="20"/>
              <w:jc w:val="both"/>
            </w:pPr>
            <w:r>
              <w:rPr>
                <w:rFonts w:ascii="Times New Roman"/>
                <w:b w:val="false"/>
                <w:i w:val="false"/>
                <w:color w:val="000000"/>
                <w:sz w:val="20"/>
              </w:rPr>
              <w:t>
 </w:t>
            </w:r>
          </w:p>
          <w:bookmarkEnd w:id="60"/>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1"/>
          <w:p>
            <w:pPr>
              <w:spacing w:after="20"/>
              <w:ind w:left="20"/>
              <w:jc w:val="both"/>
            </w:pPr>
            <w:r>
              <w:rPr>
                <w:rFonts w:ascii="Times New Roman"/>
                <w:b w:val="false"/>
                <w:i w:val="false"/>
                <w:color w:val="000000"/>
                <w:sz w:val="20"/>
              </w:rPr>
              <w:t>
 </w:t>
            </w:r>
          </w:p>
          <w:bookmarkEnd w:id="61"/>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2"/>
          <w:p>
            <w:pPr>
              <w:spacing w:after="20"/>
              <w:ind w:left="20"/>
              <w:jc w:val="both"/>
            </w:pPr>
            <w:r>
              <w:rPr>
                <w:rFonts w:ascii="Times New Roman"/>
                <w:b w:val="false"/>
                <w:i w:val="false"/>
                <w:color w:val="000000"/>
                <w:sz w:val="20"/>
              </w:rPr>
              <w:t>
 </w:t>
            </w:r>
          </w:p>
          <w:bookmarkEnd w:id="62"/>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кредиттер бойынша сыйақылар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3"/>
          <w:p>
            <w:pPr>
              <w:spacing w:after="20"/>
              <w:ind w:left="20"/>
              <w:jc w:val="both"/>
            </w:pPr>
            <w:r>
              <w:rPr>
                <w:rFonts w:ascii="Times New Roman"/>
                <w:b w:val="false"/>
                <w:i w:val="false"/>
                <w:color w:val="000000"/>
                <w:sz w:val="20"/>
              </w:rPr>
              <w:t>
 </w:t>
            </w:r>
          </w:p>
          <w:bookmarkEnd w:id="63"/>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4"/>
          <w:p>
            <w:pPr>
              <w:spacing w:after="20"/>
              <w:ind w:left="20"/>
              <w:jc w:val="both"/>
            </w:pPr>
            <w:r>
              <w:rPr>
                <w:rFonts w:ascii="Times New Roman"/>
                <w:b w:val="false"/>
                <w:i w:val="false"/>
                <w:color w:val="000000"/>
                <w:sz w:val="20"/>
              </w:rPr>
              <w:t>
 </w:t>
            </w:r>
          </w:p>
          <w:bookmarkEnd w:id="64"/>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5"/>
          <w:p>
            <w:pPr>
              <w:spacing w:after="20"/>
              <w:ind w:left="20"/>
              <w:jc w:val="both"/>
            </w:pPr>
            <w:r>
              <w:rPr>
                <w:rFonts w:ascii="Times New Roman"/>
                <w:b w:val="false"/>
                <w:i w:val="false"/>
                <w:color w:val="000000"/>
                <w:sz w:val="20"/>
              </w:rPr>
              <w:t>
 </w:t>
            </w:r>
          </w:p>
          <w:bookmarkEnd w:id="65"/>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6"/>
          <w:p>
            <w:pPr>
              <w:spacing w:after="20"/>
              <w:ind w:left="20"/>
              <w:jc w:val="both"/>
            </w:pPr>
            <w:r>
              <w:rPr>
                <w:rFonts w:ascii="Times New Roman"/>
                <w:b w:val="false"/>
                <w:i w:val="false"/>
                <w:color w:val="000000"/>
                <w:sz w:val="20"/>
              </w:rPr>
              <w:t>
 </w:t>
            </w:r>
          </w:p>
          <w:bookmarkEnd w:id="66"/>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7"/>
          <w:p>
            <w:pPr>
              <w:spacing w:after="20"/>
              <w:ind w:left="20"/>
              <w:jc w:val="both"/>
            </w:pPr>
            <w:r>
              <w:rPr>
                <w:rFonts w:ascii="Times New Roman"/>
                <w:b w:val="false"/>
                <w:i w:val="false"/>
                <w:color w:val="000000"/>
                <w:sz w:val="20"/>
              </w:rPr>
              <w:t>
 </w:t>
            </w:r>
          </w:p>
          <w:bookmarkEnd w:id="67"/>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8"/>
          <w:p>
            <w:pPr>
              <w:spacing w:after="20"/>
              <w:ind w:left="20"/>
              <w:jc w:val="both"/>
            </w:pPr>
            <w:r>
              <w:rPr>
                <w:rFonts w:ascii="Times New Roman"/>
                <w:b w:val="false"/>
                <w:i w:val="false"/>
                <w:color w:val="000000"/>
                <w:sz w:val="20"/>
              </w:rPr>
              <w:t>
 </w:t>
            </w:r>
          </w:p>
          <w:bookmarkEnd w:id="68"/>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9"/>
          <w:p>
            <w:pPr>
              <w:spacing w:after="20"/>
              <w:ind w:left="20"/>
              <w:jc w:val="both"/>
            </w:pPr>
            <w:r>
              <w:rPr>
                <w:rFonts w:ascii="Times New Roman"/>
                <w:b w:val="false"/>
                <w:i w:val="false"/>
                <w:color w:val="000000"/>
                <w:sz w:val="20"/>
              </w:rPr>
              <w:t>
3</w:t>
            </w:r>
          </w:p>
          <w:bookmarkEnd w:id="69"/>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түсетiн түсiмдер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0"/>
          <w:p>
            <w:pPr>
              <w:spacing w:after="20"/>
              <w:ind w:left="20"/>
              <w:jc w:val="both"/>
            </w:pPr>
            <w:r>
              <w:rPr>
                <w:rFonts w:ascii="Times New Roman"/>
                <w:b w:val="false"/>
                <w:i w:val="false"/>
                <w:color w:val="000000"/>
                <w:sz w:val="20"/>
              </w:rPr>
              <w:t>
 </w:t>
            </w:r>
          </w:p>
          <w:bookmarkEnd w:id="70"/>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1"/>
          <w:p>
            <w:pPr>
              <w:spacing w:after="20"/>
              <w:ind w:left="20"/>
              <w:jc w:val="both"/>
            </w:pPr>
            <w:r>
              <w:rPr>
                <w:rFonts w:ascii="Times New Roman"/>
                <w:b w:val="false"/>
                <w:i w:val="false"/>
                <w:color w:val="000000"/>
                <w:sz w:val="20"/>
              </w:rPr>
              <w:t>
 </w:t>
            </w:r>
          </w:p>
          <w:bookmarkEnd w:id="71"/>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2"/>
          <w:p>
            <w:pPr>
              <w:spacing w:after="20"/>
              <w:ind w:left="20"/>
              <w:jc w:val="both"/>
            </w:pPr>
            <w:r>
              <w:rPr>
                <w:rFonts w:ascii="Times New Roman"/>
                <w:b w:val="false"/>
                <w:i w:val="false"/>
                <w:color w:val="000000"/>
                <w:sz w:val="20"/>
              </w:rPr>
              <w:t>
 </w:t>
            </w:r>
          </w:p>
          <w:bookmarkEnd w:id="72"/>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3"/>
          <w:p>
            <w:pPr>
              <w:spacing w:after="20"/>
              <w:ind w:left="20"/>
              <w:jc w:val="both"/>
            </w:pPr>
            <w:r>
              <w:rPr>
                <w:rFonts w:ascii="Times New Roman"/>
                <w:b w:val="false"/>
                <w:i w:val="false"/>
                <w:color w:val="000000"/>
                <w:sz w:val="20"/>
              </w:rPr>
              <w:t>
 </w:t>
            </w:r>
          </w:p>
          <w:bookmarkEnd w:id="73"/>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4"/>
          <w:p>
            <w:pPr>
              <w:spacing w:after="20"/>
              <w:ind w:left="20"/>
              <w:jc w:val="both"/>
            </w:pPr>
            <w:r>
              <w:rPr>
                <w:rFonts w:ascii="Times New Roman"/>
                <w:b w:val="false"/>
                <w:i w:val="false"/>
                <w:color w:val="000000"/>
                <w:sz w:val="20"/>
              </w:rPr>
              <w:t>
 </w:t>
            </w:r>
          </w:p>
          <w:bookmarkEnd w:id="74"/>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5"/>
          <w:p>
            <w:pPr>
              <w:spacing w:after="20"/>
              <w:ind w:left="20"/>
              <w:jc w:val="both"/>
            </w:pPr>
            <w:r>
              <w:rPr>
                <w:rFonts w:ascii="Times New Roman"/>
                <w:b w:val="false"/>
                <w:i w:val="false"/>
                <w:color w:val="000000"/>
                <w:sz w:val="20"/>
              </w:rPr>
              <w:t>
4</w:t>
            </w:r>
          </w:p>
          <w:bookmarkEnd w:id="75"/>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2805938,4</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6"/>
          <w:p>
            <w:pPr>
              <w:spacing w:after="20"/>
              <w:ind w:left="20"/>
              <w:jc w:val="both"/>
            </w:pPr>
            <w:r>
              <w:rPr>
                <w:rFonts w:ascii="Times New Roman"/>
                <w:b w:val="false"/>
                <w:i w:val="false"/>
                <w:color w:val="000000"/>
                <w:sz w:val="20"/>
              </w:rPr>
              <w:t>
 </w:t>
            </w:r>
          </w:p>
          <w:bookmarkEnd w:id="76"/>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2805938,4</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7"/>
          <w:p>
            <w:pPr>
              <w:spacing w:after="20"/>
              <w:ind w:left="20"/>
              <w:jc w:val="both"/>
            </w:pPr>
            <w:r>
              <w:rPr>
                <w:rFonts w:ascii="Times New Roman"/>
                <w:b w:val="false"/>
                <w:i w:val="false"/>
                <w:color w:val="000000"/>
                <w:sz w:val="20"/>
              </w:rPr>
              <w:t>
 </w:t>
            </w:r>
          </w:p>
          <w:bookmarkEnd w:id="77"/>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1151412,4</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8"/>
          <w:p>
            <w:pPr>
              <w:spacing w:after="20"/>
              <w:ind w:left="20"/>
              <w:jc w:val="both"/>
            </w:pPr>
            <w:r>
              <w:rPr>
                <w:rFonts w:ascii="Times New Roman"/>
                <w:b w:val="false"/>
                <w:i w:val="false"/>
                <w:color w:val="000000"/>
                <w:sz w:val="20"/>
              </w:rPr>
              <w:t>
 </w:t>
            </w:r>
          </w:p>
          <w:bookmarkEnd w:id="78"/>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175939,0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9"/>
          <w:p>
            <w:pPr>
              <w:spacing w:after="20"/>
              <w:ind w:left="20"/>
              <w:jc w:val="both"/>
            </w:pPr>
            <w:r>
              <w:rPr>
                <w:rFonts w:ascii="Times New Roman"/>
                <w:b w:val="false"/>
                <w:i w:val="false"/>
                <w:color w:val="000000"/>
                <w:sz w:val="20"/>
              </w:rPr>
              <w:t>
 </w:t>
            </w:r>
          </w:p>
          <w:bookmarkEnd w:id="79"/>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975473,4</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0"/>
          <w:p>
            <w:pPr>
              <w:spacing w:after="20"/>
              <w:ind w:left="20"/>
              <w:jc w:val="both"/>
            </w:pPr>
            <w:r>
              <w:rPr>
                <w:rFonts w:ascii="Times New Roman"/>
                <w:b w:val="false"/>
                <w:i w:val="false"/>
                <w:color w:val="000000"/>
                <w:sz w:val="20"/>
              </w:rPr>
              <w:t>
 </w:t>
            </w:r>
          </w:p>
          <w:bookmarkEnd w:id="80"/>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1654526,0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1"/>
          <w:p>
            <w:pPr>
              <w:spacing w:after="20"/>
              <w:ind w:left="20"/>
              <w:jc w:val="both"/>
            </w:pPr>
            <w:r>
              <w:rPr>
                <w:rFonts w:ascii="Times New Roman"/>
                <w:b w:val="false"/>
                <w:i w:val="false"/>
                <w:color w:val="000000"/>
                <w:sz w:val="20"/>
              </w:rPr>
              <w:t>
5</w:t>
            </w:r>
          </w:p>
          <w:bookmarkEnd w:id="81"/>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2"/>
          <w:p>
            <w:pPr>
              <w:spacing w:after="20"/>
              <w:ind w:left="20"/>
              <w:jc w:val="both"/>
            </w:pPr>
            <w:r>
              <w:rPr>
                <w:rFonts w:ascii="Times New Roman"/>
                <w:b w:val="false"/>
                <w:i w:val="false"/>
                <w:color w:val="000000"/>
                <w:sz w:val="20"/>
              </w:rPr>
              <w:t>
 </w:t>
            </w:r>
          </w:p>
          <w:bookmarkEnd w:id="82"/>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3"/>
          <w:p>
            <w:pPr>
              <w:spacing w:after="20"/>
              <w:ind w:left="20"/>
              <w:jc w:val="both"/>
            </w:pPr>
            <w:r>
              <w:rPr>
                <w:rFonts w:ascii="Times New Roman"/>
                <w:b w:val="false"/>
                <w:i w:val="false"/>
                <w:color w:val="000000"/>
                <w:sz w:val="20"/>
              </w:rPr>
              <w:t>
 </w:t>
            </w:r>
          </w:p>
          <w:bookmarkEnd w:id="83"/>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4"/>
          <w:p>
            <w:pPr>
              <w:spacing w:after="20"/>
              <w:ind w:left="20"/>
              <w:jc w:val="both"/>
            </w:pPr>
            <w:r>
              <w:rPr>
                <w:rFonts w:ascii="Times New Roman"/>
                <w:b w:val="false"/>
                <w:i w:val="false"/>
                <w:color w:val="000000"/>
                <w:sz w:val="20"/>
              </w:rPr>
              <w:t>
 </w:t>
            </w:r>
          </w:p>
          <w:bookmarkEnd w:id="84"/>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5"/>
          <w:p>
            <w:pPr>
              <w:spacing w:after="20"/>
              <w:ind w:left="20"/>
              <w:jc w:val="both"/>
            </w:pPr>
            <w:r>
              <w:rPr>
                <w:rFonts w:ascii="Times New Roman"/>
                <w:b w:val="false"/>
                <w:i w:val="false"/>
                <w:color w:val="000000"/>
                <w:sz w:val="20"/>
              </w:rPr>
              <w:t>
7</w:t>
            </w:r>
          </w:p>
          <w:bookmarkEnd w:id="85"/>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6"/>
          <w:p>
            <w:pPr>
              <w:spacing w:after="20"/>
              <w:ind w:left="20"/>
              <w:jc w:val="both"/>
            </w:pPr>
            <w:r>
              <w:rPr>
                <w:rFonts w:ascii="Times New Roman"/>
                <w:b w:val="false"/>
                <w:i w:val="false"/>
                <w:color w:val="000000"/>
                <w:sz w:val="20"/>
              </w:rPr>
              <w:t>
 </w:t>
            </w:r>
          </w:p>
          <w:bookmarkEnd w:id="86"/>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7"/>
          <w:p>
            <w:pPr>
              <w:spacing w:after="20"/>
              <w:ind w:left="20"/>
              <w:jc w:val="both"/>
            </w:pPr>
            <w:r>
              <w:rPr>
                <w:rFonts w:ascii="Times New Roman"/>
                <w:b w:val="false"/>
                <w:i w:val="false"/>
                <w:color w:val="000000"/>
                <w:sz w:val="20"/>
              </w:rPr>
              <w:t>
 </w:t>
            </w:r>
          </w:p>
          <w:bookmarkEnd w:id="87"/>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8"/>
          <w:p>
            <w:pPr>
              <w:spacing w:after="20"/>
              <w:ind w:left="20"/>
              <w:jc w:val="both"/>
            </w:pPr>
            <w:r>
              <w:rPr>
                <w:rFonts w:ascii="Times New Roman"/>
                <w:b w:val="false"/>
                <w:i w:val="false"/>
                <w:color w:val="000000"/>
                <w:sz w:val="20"/>
              </w:rPr>
              <w:t>
 </w:t>
            </w:r>
          </w:p>
          <w:bookmarkEnd w:id="88"/>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372"/>
        <w:gridCol w:w="785"/>
        <w:gridCol w:w="785"/>
        <w:gridCol w:w="3252"/>
        <w:gridCol w:w="1920"/>
        <w:gridCol w:w="578"/>
        <w:gridCol w:w="372"/>
        <w:gridCol w:w="82"/>
        <w:gridCol w:w="82"/>
        <w:gridCol w:w="1549"/>
        <w:gridCol w:w="1922"/>
      </w:tblGrid>
      <w:tr>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9"/>
          <w:p>
            <w:pPr>
              <w:spacing w:after="20"/>
              <w:ind w:left="20"/>
              <w:jc w:val="both"/>
            </w:pPr>
            <w:r>
              <w:rPr>
                <w:rFonts w:ascii="Times New Roman"/>
                <w:b w:val="false"/>
                <w:i w:val="false"/>
                <w:color w:val="000000"/>
                <w:sz w:val="20"/>
              </w:rPr>
              <w:t>
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bookmarkEnd w:id="89"/>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0"/>
          <w:p>
            <w:pPr>
              <w:spacing w:after="20"/>
              <w:ind w:left="20"/>
              <w:jc w:val="both"/>
            </w:pPr>
            <w:r>
              <w:rPr>
                <w:rFonts w:ascii="Times New Roman"/>
                <w:b w:val="false"/>
                <w:i w:val="false"/>
                <w:color w:val="000000"/>
                <w:sz w:val="20"/>
              </w:rPr>
              <w:t>
 </w:t>
            </w:r>
          </w:p>
          <w:bookmarkEnd w:id="9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1"/>
          <w:p>
            <w:pPr>
              <w:spacing w:after="20"/>
              <w:ind w:left="20"/>
              <w:jc w:val="both"/>
            </w:pPr>
            <w:r>
              <w:rPr>
                <w:rFonts w:ascii="Times New Roman"/>
                <w:b w:val="false"/>
                <w:i w:val="false"/>
                <w:color w:val="000000"/>
                <w:sz w:val="20"/>
              </w:rPr>
              <w:t>
01</w:t>
            </w:r>
          </w:p>
          <w:bookmarkEnd w:id="9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2"/>
          <w:p>
            <w:pPr>
              <w:spacing w:after="20"/>
              <w:ind w:left="20"/>
              <w:jc w:val="both"/>
            </w:pPr>
            <w:r>
              <w:rPr>
                <w:rFonts w:ascii="Times New Roman"/>
                <w:b w:val="false"/>
                <w:i w:val="false"/>
                <w:color w:val="000000"/>
                <w:sz w:val="20"/>
              </w:rPr>
              <w:t>
 </w:t>
            </w:r>
          </w:p>
          <w:bookmarkEnd w:id="9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251142,0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3"/>
          <w:p>
            <w:pPr>
              <w:spacing w:after="20"/>
              <w:ind w:left="20"/>
              <w:jc w:val="both"/>
            </w:pPr>
            <w:r>
              <w:rPr>
                <w:rFonts w:ascii="Times New Roman"/>
                <w:b w:val="false"/>
                <w:i w:val="false"/>
                <w:color w:val="000000"/>
                <w:sz w:val="20"/>
              </w:rPr>
              <w:t>
 </w:t>
            </w:r>
          </w:p>
          <w:bookmarkEnd w:id="9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16774,0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4"/>
          <w:p>
            <w:pPr>
              <w:spacing w:after="20"/>
              <w:ind w:left="20"/>
              <w:jc w:val="both"/>
            </w:pPr>
            <w:r>
              <w:rPr>
                <w:rFonts w:ascii="Times New Roman"/>
                <w:b w:val="false"/>
                <w:i w:val="false"/>
                <w:color w:val="000000"/>
                <w:sz w:val="20"/>
              </w:rPr>
              <w:t>
 </w:t>
            </w:r>
          </w:p>
          <w:bookmarkEnd w:id="9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16774,0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5"/>
          <w:p>
            <w:pPr>
              <w:spacing w:after="20"/>
              <w:ind w:left="20"/>
              <w:jc w:val="both"/>
            </w:pPr>
            <w:r>
              <w:rPr>
                <w:rFonts w:ascii="Times New Roman"/>
                <w:b w:val="false"/>
                <w:i w:val="false"/>
                <w:color w:val="000000"/>
                <w:sz w:val="20"/>
              </w:rPr>
              <w:t>
 </w:t>
            </w:r>
          </w:p>
          <w:bookmarkEnd w:id="9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93469,0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6"/>
          <w:p>
            <w:pPr>
              <w:spacing w:after="20"/>
              <w:ind w:left="20"/>
              <w:jc w:val="both"/>
            </w:pPr>
            <w:r>
              <w:rPr>
                <w:rFonts w:ascii="Times New Roman"/>
                <w:b w:val="false"/>
                <w:i w:val="false"/>
                <w:color w:val="000000"/>
                <w:sz w:val="20"/>
              </w:rPr>
              <w:t>
 </w:t>
            </w:r>
          </w:p>
          <w:bookmarkEnd w:id="9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7"/>
          <w:p>
            <w:pPr>
              <w:spacing w:after="20"/>
              <w:ind w:left="20"/>
              <w:jc w:val="both"/>
            </w:pPr>
            <w:r>
              <w:rPr>
                <w:rFonts w:ascii="Times New Roman"/>
                <w:b w:val="false"/>
                <w:i w:val="false"/>
                <w:color w:val="000000"/>
                <w:sz w:val="20"/>
              </w:rPr>
              <w:t>
 </w:t>
            </w:r>
          </w:p>
          <w:bookmarkEnd w:id="9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8"/>
          <w:p>
            <w:pPr>
              <w:spacing w:after="20"/>
              <w:ind w:left="20"/>
              <w:jc w:val="both"/>
            </w:pPr>
            <w:r>
              <w:rPr>
                <w:rFonts w:ascii="Times New Roman"/>
                <w:b w:val="false"/>
                <w:i w:val="false"/>
                <w:color w:val="000000"/>
                <w:sz w:val="20"/>
              </w:rPr>
              <w:t>
 </w:t>
            </w:r>
          </w:p>
          <w:bookmarkEnd w:id="9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140899,0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9"/>
          <w:p>
            <w:pPr>
              <w:spacing w:after="20"/>
              <w:ind w:left="20"/>
              <w:jc w:val="both"/>
            </w:pPr>
            <w:r>
              <w:rPr>
                <w:rFonts w:ascii="Times New Roman"/>
                <w:b w:val="false"/>
                <w:i w:val="false"/>
                <w:color w:val="000000"/>
                <w:sz w:val="20"/>
              </w:rPr>
              <w:t>
 </w:t>
            </w:r>
          </w:p>
          <w:bookmarkEnd w:id="9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0"/>
          <w:p>
            <w:pPr>
              <w:spacing w:after="20"/>
              <w:ind w:left="20"/>
              <w:jc w:val="both"/>
            </w:pPr>
            <w:r>
              <w:rPr>
                <w:rFonts w:ascii="Times New Roman"/>
                <w:b w:val="false"/>
                <w:i w:val="false"/>
                <w:color w:val="000000"/>
                <w:sz w:val="20"/>
              </w:rPr>
              <w:t>
 </w:t>
            </w:r>
          </w:p>
          <w:bookmarkEnd w:id="10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1"/>
          <w:p>
            <w:pPr>
              <w:spacing w:after="20"/>
              <w:ind w:left="20"/>
              <w:jc w:val="both"/>
            </w:pPr>
            <w:r>
              <w:rPr>
                <w:rFonts w:ascii="Times New Roman"/>
                <w:b w:val="false"/>
                <w:i w:val="false"/>
                <w:color w:val="000000"/>
                <w:sz w:val="20"/>
              </w:rPr>
              <w:t>
 </w:t>
            </w:r>
          </w:p>
          <w:bookmarkEnd w:id="10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2"/>
          <w:p>
            <w:pPr>
              <w:spacing w:after="20"/>
              <w:ind w:left="20"/>
              <w:jc w:val="both"/>
            </w:pPr>
            <w:r>
              <w:rPr>
                <w:rFonts w:ascii="Times New Roman"/>
                <w:b w:val="false"/>
                <w:i w:val="false"/>
                <w:color w:val="000000"/>
                <w:sz w:val="20"/>
              </w:rPr>
              <w:t>
 </w:t>
            </w:r>
          </w:p>
          <w:bookmarkEnd w:id="10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3"/>
          <w:p>
            <w:pPr>
              <w:spacing w:after="20"/>
              <w:ind w:left="20"/>
              <w:jc w:val="both"/>
            </w:pPr>
            <w:r>
              <w:rPr>
                <w:rFonts w:ascii="Times New Roman"/>
                <w:b w:val="false"/>
                <w:i w:val="false"/>
                <w:color w:val="000000"/>
                <w:sz w:val="20"/>
              </w:rPr>
              <w:t>
 </w:t>
            </w:r>
          </w:p>
          <w:bookmarkEnd w:id="10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14493,0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4"/>
          <w:p>
            <w:pPr>
              <w:spacing w:after="20"/>
              <w:ind w:left="20"/>
              <w:jc w:val="both"/>
            </w:pPr>
            <w:r>
              <w:rPr>
                <w:rFonts w:ascii="Times New Roman"/>
                <w:b w:val="false"/>
                <w:i w:val="false"/>
                <w:color w:val="000000"/>
                <w:sz w:val="20"/>
              </w:rPr>
              <w:t>
 </w:t>
            </w:r>
          </w:p>
          <w:bookmarkEnd w:id="10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5"/>
          <w:p>
            <w:pPr>
              <w:spacing w:after="20"/>
              <w:ind w:left="20"/>
              <w:jc w:val="both"/>
            </w:pPr>
            <w:r>
              <w:rPr>
                <w:rFonts w:ascii="Times New Roman"/>
                <w:b w:val="false"/>
                <w:i w:val="false"/>
                <w:color w:val="000000"/>
                <w:sz w:val="20"/>
              </w:rPr>
              <w:t>
 </w:t>
            </w:r>
          </w:p>
          <w:bookmarkEnd w:id="10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6"/>
          <w:p>
            <w:pPr>
              <w:spacing w:after="20"/>
              <w:ind w:left="20"/>
              <w:jc w:val="both"/>
            </w:pPr>
            <w:r>
              <w:rPr>
                <w:rFonts w:ascii="Times New Roman"/>
                <w:b w:val="false"/>
                <w:i w:val="false"/>
                <w:color w:val="000000"/>
                <w:sz w:val="20"/>
              </w:rPr>
              <w:t>
 </w:t>
            </w:r>
          </w:p>
          <w:bookmarkEnd w:id="10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7"/>
          <w:p>
            <w:pPr>
              <w:spacing w:after="20"/>
              <w:ind w:left="20"/>
              <w:jc w:val="both"/>
            </w:pPr>
            <w:r>
              <w:rPr>
                <w:rFonts w:ascii="Times New Roman"/>
                <w:b w:val="false"/>
                <w:i w:val="false"/>
                <w:color w:val="000000"/>
                <w:sz w:val="20"/>
              </w:rPr>
              <w:t>
 </w:t>
            </w:r>
          </w:p>
          <w:bookmarkEnd w:id="10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8"/>
          <w:p>
            <w:pPr>
              <w:spacing w:after="20"/>
              <w:ind w:left="20"/>
              <w:jc w:val="both"/>
            </w:pPr>
            <w:r>
              <w:rPr>
                <w:rFonts w:ascii="Times New Roman"/>
                <w:b w:val="false"/>
                <w:i w:val="false"/>
                <w:color w:val="000000"/>
                <w:sz w:val="20"/>
              </w:rPr>
              <w:t>
 </w:t>
            </w:r>
          </w:p>
          <w:bookmarkEnd w:id="10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9"/>
          <w:p>
            <w:pPr>
              <w:spacing w:after="20"/>
              <w:ind w:left="20"/>
              <w:jc w:val="both"/>
            </w:pPr>
            <w:r>
              <w:rPr>
                <w:rFonts w:ascii="Times New Roman"/>
                <w:b w:val="false"/>
                <w:i w:val="false"/>
                <w:color w:val="000000"/>
                <w:sz w:val="20"/>
              </w:rPr>
              <w:t>
02</w:t>
            </w:r>
          </w:p>
          <w:bookmarkEnd w:id="10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0"/>
          <w:p>
            <w:pPr>
              <w:spacing w:after="20"/>
              <w:ind w:left="20"/>
              <w:jc w:val="both"/>
            </w:pPr>
            <w:r>
              <w:rPr>
                <w:rFonts w:ascii="Times New Roman"/>
                <w:b w:val="false"/>
                <w:i w:val="false"/>
                <w:color w:val="000000"/>
                <w:sz w:val="20"/>
              </w:rPr>
              <w:t>
 </w:t>
            </w:r>
          </w:p>
          <w:bookmarkEnd w:id="11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1"/>
          <w:p>
            <w:pPr>
              <w:spacing w:after="20"/>
              <w:ind w:left="20"/>
              <w:jc w:val="both"/>
            </w:pPr>
            <w:r>
              <w:rPr>
                <w:rFonts w:ascii="Times New Roman"/>
                <w:b w:val="false"/>
                <w:i w:val="false"/>
                <w:color w:val="000000"/>
                <w:sz w:val="20"/>
              </w:rPr>
              <w:t>
 </w:t>
            </w:r>
          </w:p>
          <w:bookmarkEnd w:id="11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2"/>
          <w:p>
            <w:pPr>
              <w:spacing w:after="20"/>
              <w:ind w:left="20"/>
              <w:jc w:val="both"/>
            </w:pPr>
            <w:r>
              <w:rPr>
                <w:rFonts w:ascii="Times New Roman"/>
                <w:b w:val="false"/>
                <w:i w:val="false"/>
                <w:color w:val="000000"/>
                <w:sz w:val="20"/>
              </w:rPr>
              <w:t>
 </w:t>
            </w:r>
          </w:p>
          <w:bookmarkEnd w:id="11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3"/>
          <w:p>
            <w:pPr>
              <w:spacing w:after="20"/>
              <w:ind w:left="20"/>
              <w:jc w:val="both"/>
            </w:pPr>
            <w:r>
              <w:rPr>
                <w:rFonts w:ascii="Times New Roman"/>
                <w:b w:val="false"/>
                <w:i w:val="false"/>
                <w:color w:val="000000"/>
                <w:sz w:val="20"/>
              </w:rPr>
              <w:t>
 </w:t>
            </w:r>
          </w:p>
          <w:bookmarkEnd w:id="11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4"/>
          <w:p>
            <w:pPr>
              <w:spacing w:after="20"/>
              <w:ind w:left="20"/>
              <w:jc w:val="both"/>
            </w:pPr>
            <w:r>
              <w:rPr>
                <w:rFonts w:ascii="Times New Roman"/>
                <w:b w:val="false"/>
                <w:i w:val="false"/>
                <w:color w:val="000000"/>
                <w:sz w:val="20"/>
              </w:rPr>
              <w:t>
 </w:t>
            </w:r>
          </w:p>
          <w:bookmarkEnd w:id="11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5"/>
          <w:p>
            <w:pPr>
              <w:spacing w:after="20"/>
              <w:ind w:left="20"/>
              <w:jc w:val="both"/>
            </w:pPr>
            <w:r>
              <w:rPr>
                <w:rFonts w:ascii="Times New Roman"/>
                <w:b w:val="false"/>
                <w:i w:val="false"/>
                <w:color w:val="000000"/>
                <w:sz w:val="20"/>
              </w:rPr>
              <w:t>
 </w:t>
            </w:r>
          </w:p>
          <w:bookmarkEnd w:id="11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6"/>
          <w:p>
            <w:pPr>
              <w:spacing w:after="20"/>
              <w:ind w:left="20"/>
              <w:jc w:val="both"/>
            </w:pPr>
            <w:r>
              <w:rPr>
                <w:rFonts w:ascii="Times New Roman"/>
                <w:b w:val="false"/>
                <w:i w:val="false"/>
                <w:color w:val="000000"/>
                <w:sz w:val="20"/>
              </w:rPr>
              <w:t>
03</w:t>
            </w:r>
          </w:p>
          <w:bookmarkEnd w:id="11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7"/>
          <w:p>
            <w:pPr>
              <w:spacing w:after="20"/>
              <w:ind w:left="20"/>
              <w:jc w:val="both"/>
            </w:pPr>
            <w:r>
              <w:rPr>
                <w:rFonts w:ascii="Times New Roman"/>
                <w:b w:val="false"/>
                <w:i w:val="false"/>
                <w:color w:val="000000"/>
                <w:sz w:val="20"/>
              </w:rPr>
              <w:t>
 </w:t>
            </w:r>
          </w:p>
          <w:bookmarkEnd w:id="11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8"/>
          <w:p>
            <w:pPr>
              <w:spacing w:after="20"/>
              <w:ind w:left="20"/>
              <w:jc w:val="both"/>
            </w:pPr>
            <w:r>
              <w:rPr>
                <w:rFonts w:ascii="Times New Roman"/>
                <w:b w:val="false"/>
                <w:i w:val="false"/>
                <w:color w:val="000000"/>
                <w:sz w:val="20"/>
              </w:rPr>
              <w:t>
 </w:t>
            </w:r>
          </w:p>
          <w:bookmarkEnd w:id="11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9"/>
          <w:p>
            <w:pPr>
              <w:spacing w:after="20"/>
              <w:ind w:left="20"/>
              <w:jc w:val="both"/>
            </w:pPr>
            <w:r>
              <w:rPr>
                <w:rFonts w:ascii="Times New Roman"/>
                <w:b w:val="false"/>
                <w:i w:val="false"/>
                <w:color w:val="000000"/>
                <w:sz w:val="20"/>
              </w:rPr>
              <w:t>
 </w:t>
            </w:r>
          </w:p>
          <w:bookmarkEnd w:id="11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0"/>
          <w:p>
            <w:pPr>
              <w:spacing w:after="20"/>
              <w:ind w:left="20"/>
              <w:jc w:val="both"/>
            </w:pPr>
            <w:r>
              <w:rPr>
                <w:rFonts w:ascii="Times New Roman"/>
                <w:b w:val="false"/>
                <w:i w:val="false"/>
                <w:color w:val="000000"/>
                <w:sz w:val="20"/>
              </w:rPr>
              <w:t>
04</w:t>
            </w:r>
          </w:p>
          <w:bookmarkEnd w:id="12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1724915,7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1"/>
          <w:p>
            <w:pPr>
              <w:spacing w:after="20"/>
              <w:ind w:left="20"/>
              <w:jc w:val="both"/>
            </w:pPr>
            <w:r>
              <w:rPr>
                <w:rFonts w:ascii="Times New Roman"/>
                <w:b w:val="false"/>
                <w:i w:val="false"/>
                <w:color w:val="000000"/>
                <w:sz w:val="20"/>
              </w:rPr>
              <w:t>
 </w:t>
            </w:r>
          </w:p>
          <w:bookmarkEnd w:id="12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2"/>
          <w:p>
            <w:pPr>
              <w:spacing w:after="20"/>
              <w:ind w:left="20"/>
              <w:jc w:val="both"/>
            </w:pPr>
            <w:r>
              <w:rPr>
                <w:rFonts w:ascii="Times New Roman"/>
                <w:b w:val="false"/>
                <w:i w:val="false"/>
                <w:color w:val="000000"/>
                <w:sz w:val="20"/>
              </w:rPr>
              <w:t>
 </w:t>
            </w:r>
          </w:p>
          <w:bookmarkEnd w:id="12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3"/>
          <w:p>
            <w:pPr>
              <w:spacing w:after="20"/>
              <w:ind w:left="20"/>
              <w:jc w:val="both"/>
            </w:pPr>
            <w:r>
              <w:rPr>
                <w:rFonts w:ascii="Times New Roman"/>
                <w:b w:val="false"/>
                <w:i w:val="false"/>
                <w:color w:val="000000"/>
                <w:sz w:val="20"/>
              </w:rPr>
              <w:t>
 </w:t>
            </w:r>
          </w:p>
          <w:bookmarkEnd w:id="12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4"/>
          <w:p>
            <w:pPr>
              <w:spacing w:after="20"/>
              <w:ind w:left="20"/>
              <w:jc w:val="both"/>
            </w:pPr>
            <w:r>
              <w:rPr>
                <w:rFonts w:ascii="Times New Roman"/>
                <w:b w:val="false"/>
                <w:i w:val="false"/>
                <w:color w:val="000000"/>
                <w:sz w:val="20"/>
              </w:rPr>
              <w:t>
 </w:t>
            </w:r>
          </w:p>
          <w:bookmarkEnd w:id="12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1189330,0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5"/>
          <w:p>
            <w:pPr>
              <w:spacing w:after="20"/>
              <w:ind w:left="20"/>
              <w:jc w:val="both"/>
            </w:pPr>
            <w:r>
              <w:rPr>
                <w:rFonts w:ascii="Times New Roman"/>
                <w:b w:val="false"/>
                <w:i w:val="false"/>
                <w:color w:val="000000"/>
                <w:sz w:val="20"/>
              </w:rPr>
              <w:t>
 </w:t>
            </w:r>
          </w:p>
          <w:bookmarkEnd w:id="12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1189330,0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6"/>
          <w:p>
            <w:pPr>
              <w:spacing w:after="20"/>
              <w:ind w:left="20"/>
              <w:jc w:val="both"/>
            </w:pPr>
            <w:r>
              <w:rPr>
                <w:rFonts w:ascii="Times New Roman"/>
                <w:b w:val="false"/>
                <w:i w:val="false"/>
                <w:color w:val="000000"/>
                <w:sz w:val="20"/>
              </w:rPr>
              <w:t>
 </w:t>
            </w:r>
          </w:p>
          <w:bookmarkEnd w:id="12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1153250,0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7"/>
          <w:p>
            <w:pPr>
              <w:spacing w:after="20"/>
              <w:ind w:left="20"/>
              <w:jc w:val="both"/>
            </w:pPr>
            <w:r>
              <w:rPr>
                <w:rFonts w:ascii="Times New Roman"/>
                <w:b w:val="false"/>
                <w:i w:val="false"/>
                <w:color w:val="000000"/>
                <w:sz w:val="20"/>
              </w:rPr>
              <w:t>
 </w:t>
            </w:r>
          </w:p>
          <w:bookmarkEnd w:id="12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8"/>
          <w:p>
            <w:pPr>
              <w:spacing w:after="20"/>
              <w:ind w:left="20"/>
              <w:jc w:val="both"/>
            </w:pPr>
            <w:r>
              <w:rPr>
                <w:rFonts w:ascii="Times New Roman"/>
                <w:b w:val="false"/>
                <w:i w:val="false"/>
                <w:color w:val="000000"/>
                <w:sz w:val="20"/>
              </w:rPr>
              <w:t>
 </w:t>
            </w:r>
          </w:p>
          <w:bookmarkEnd w:id="12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489173,7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9"/>
          <w:p>
            <w:pPr>
              <w:spacing w:after="20"/>
              <w:ind w:left="20"/>
              <w:jc w:val="both"/>
            </w:pPr>
            <w:r>
              <w:rPr>
                <w:rFonts w:ascii="Times New Roman"/>
                <w:b w:val="false"/>
                <w:i w:val="false"/>
                <w:color w:val="000000"/>
                <w:sz w:val="20"/>
              </w:rPr>
              <w:t>
 </w:t>
            </w:r>
          </w:p>
          <w:bookmarkEnd w:id="12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0"/>
          <w:p>
            <w:pPr>
              <w:spacing w:after="20"/>
              <w:ind w:left="20"/>
              <w:jc w:val="both"/>
            </w:pPr>
            <w:r>
              <w:rPr>
                <w:rFonts w:ascii="Times New Roman"/>
                <w:b w:val="false"/>
                <w:i w:val="false"/>
                <w:color w:val="000000"/>
                <w:sz w:val="20"/>
              </w:rPr>
              <w:t>
 </w:t>
            </w:r>
          </w:p>
          <w:bookmarkEnd w:id="13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1"/>
          <w:p>
            <w:pPr>
              <w:spacing w:after="20"/>
              <w:ind w:left="20"/>
              <w:jc w:val="both"/>
            </w:pPr>
            <w:r>
              <w:rPr>
                <w:rFonts w:ascii="Times New Roman"/>
                <w:b w:val="false"/>
                <w:i w:val="false"/>
                <w:color w:val="000000"/>
                <w:sz w:val="20"/>
              </w:rPr>
              <w:t>
 </w:t>
            </w:r>
          </w:p>
          <w:bookmarkEnd w:id="13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2"/>
          <w:p>
            <w:pPr>
              <w:spacing w:after="20"/>
              <w:ind w:left="20"/>
              <w:jc w:val="both"/>
            </w:pPr>
            <w:r>
              <w:rPr>
                <w:rFonts w:ascii="Times New Roman"/>
                <w:b w:val="false"/>
                <w:i w:val="false"/>
                <w:color w:val="000000"/>
                <w:sz w:val="20"/>
              </w:rPr>
              <w:t>
 </w:t>
            </w:r>
          </w:p>
          <w:bookmarkEnd w:id="13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3"/>
          <w:p>
            <w:pPr>
              <w:spacing w:after="20"/>
              <w:ind w:left="20"/>
              <w:jc w:val="both"/>
            </w:pPr>
            <w:r>
              <w:rPr>
                <w:rFonts w:ascii="Times New Roman"/>
                <w:b w:val="false"/>
                <w:i w:val="false"/>
                <w:color w:val="000000"/>
                <w:sz w:val="20"/>
              </w:rPr>
              <w:t>
 </w:t>
            </w:r>
          </w:p>
          <w:bookmarkEnd w:id="13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4"/>
          <w:p>
            <w:pPr>
              <w:spacing w:after="20"/>
              <w:ind w:left="20"/>
              <w:jc w:val="both"/>
            </w:pPr>
            <w:r>
              <w:rPr>
                <w:rFonts w:ascii="Times New Roman"/>
                <w:b w:val="false"/>
                <w:i w:val="false"/>
                <w:color w:val="000000"/>
                <w:sz w:val="20"/>
              </w:rPr>
              <w:t>
 </w:t>
            </w:r>
          </w:p>
          <w:bookmarkEnd w:id="13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466626,7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5"/>
          <w:p>
            <w:pPr>
              <w:spacing w:after="20"/>
              <w:ind w:left="20"/>
              <w:jc w:val="both"/>
            </w:pPr>
            <w:r>
              <w:rPr>
                <w:rFonts w:ascii="Times New Roman"/>
                <w:b w:val="false"/>
                <w:i w:val="false"/>
                <w:color w:val="000000"/>
                <w:sz w:val="20"/>
              </w:rPr>
              <w:t>
 </w:t>
            </w:r>
          </w:p>
          <w:bookmarkEnd w:id="13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466626,7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6"/>
          <w:p>
            <w:pPr>
              <w:spacing w:after="20"/>
              <w:ind w:left="20"/>
              <w:jc w:val="both"/>
            </w:pPr>
            <w:r>
              <w:rPr>
                <w:rFonts w:ascii="Times New Roman"/>
                <w:b w:val="false"/>
                <w:i w:val="false"/>
                <w:color w:val="000000"/>
                <w:sz w:val="20"/>
              </w:rPr>
              <w:t>
06</w:t>
            </w:r>
          </w:p>
          <w:bookmarkEnd w:id="13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194890,0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7"/>
          <w:p>
            <w:pPr>
              <w:spacing w:after="20"/>
              <w:ind w:left="20"/>
              <w:jc w:val="both"/>
            </w:pPr>
            <w:r>
              <w:rPr>
                <w:rFonts w:ascii="Times New Roman"/>
                <w:b w:val="false"/>
                <w:i w:val="false"/>
                <w:color w:val="000000"/>
                <w:sz w:val="20"/>
              </w:rPr>
              <w:t>
 </w:t>
            </w:r>
          </w:p>
          <w:bookmarkEnd w:id="13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8"/>
          <w:p>
            <w:pPr>
              <w:spacing w:after="20"/>
              <w:ind w:left="20"/>
              <w:jc w:val="both"/>
            </w:pPr>
            <w:r>
              <w:rPr>
                <w:rFonts w:ascii="Times New Roman"/>
                <w:b w:val="false"/>
                <w:i w:val="false"/>
                <w:color w:val="000000"/>
                <w:sz w:val="20"/>
              </w:rPr>
              <w:t>
 </w:t>
            </w:r>
          </w:p>
          <w:bookmarkEnd w:id="13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9"/>
          <w:p>
            <w:pPr>
              <w:spacing w:after="20"/>
              <w:ind w:left="20"/>
              <w:jc w:val="both"/>
            </w:pPr>
            <w:r>
              <w:rPr>
                <w:rFonts w:ascii="Times New Roman"/>
                <w:b w:val="false"/>
                <w:i w:val="false"/>
                <w:color w:val="000000"/>
                <w:sz w:val="20"/>
              </w:rPr>
              <w:t>
 </w:t>
            </w:r>
          </w:p>
          <w:bookmarkEnd w:id="13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0"/>
          <w:p>
            <w:pPr>
              <w:spacing w:after="20"/>
              <w:ind w:left="20"/>
              <w:jc w:val="both"/>
            </w:pPr>
            <w:r>
              <w:rPr>
                <w:rFonts w:ascii="Times New Roman"/>
                <w:b w:val="false"/>
                <w:i w:val="false"/>
                <w:color w:val="000000"/>
                <w:sz w:val="20"/>
              </w:rPr>
              <w:t>
 </w:t>
            </w:r>
          </w:p>
          <w:bookmarkEnd w:id="14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1"/>
          <w:p>
            <w:pPr>
              <w:spacing w:after="20"/>
              <w:ind w:left="20"/>
              <w:jc w:val="both"/>
            </w:pPr>
            <w:r>
              <w:rPr>
                <w:rFonts w:ascii="Times New Roman"/>
                <w:b w:val="false"/>
                <w:i w:val="false"/>
                <w:color w:val="000000"/>
                <w:sz w:val="20"/>
              </w:rPr>
              <w:t>
 </w:t>
            </w:r>
          </w:p>
          <w:bookmarkEnd w:id="14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2"/>
          <w:p>
            <w:pPr>
              <w:spacing w:after="20"/>
              <w:ind w:left="20"/>
              <w:jc w:val="both"/>
            </w:pPr>
            <w:r>
              <w:rPr>
                <w:rFonts w:ascii="Times New Roman"/>
                <w:b w:val="false"/>
                <w:i w:val="false"/>
                <w:color w:val="000000"/>
                <w:sz w:val="20"/>
              </w:rPr>
              <w:t>
 </w:t>
            </w:r>
          </w:p>
          <w:bookmarkEnd w:id="14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3"/>
          <w:p>
            <w:pPr>
              <w:spacing w:after="20"/>
              <w:ind w:left="20"/>
              <w:jc w:val="both"/>
            </w:pPr>
            <w:r>
              <w:rPr>
                <w:rFonts w:ascii="Times New Roman"/>
                <w:b w:val="false"/>
                <w:i w:val="false"/>
                <w:color w:val="000000"/>
                <w:sz w:val="20"/>
              </w:rPr>
              <w:t>
 </w:t>
            </w:r>
          </w:p>
          <w:bookmarkEnd w:id="14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51759,0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4"/>
          <w:p>
            <w:pPr>
              <w:spacing w:after="20"/>
              <w:ind w:left="20"/>
              <w:jc w:val="both"/>
            </w:pPr>
            <w:r>
              <w:rPr>
                <w:rFonts w:ascii="Times New Roman"/>
                <w:b w:val="false"/>
                <w:i w:val="false"/>
                <w:color w:val="000000"/>
                <w:sz w:val="20"/>
              </w:rPr>
              <w:t>
 </w:t>
            </w:r>
          </w:p>
          <w:bookmarkEnd w:id="14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5"/>
          <w:p>
            <w:pPr>
              <w:spacing w:after="20"/>
              <w:ind w:left="20"/>
              <w:jc w:val="both"/>
            </w:pPr>
            <w:r>
              <w:rPr>
                <w:rFonts w:ascii="Times New Roman"/>
                <w:b w:val="false"/>
                <w:i w:val="false"/>
                <w:color w:val="000000"/>
                <w:sz w:val="20"/>
              </w:rPr>
              <w:t>
 </w:t>
            </w:r>
          </w:p>
          <w:bookmarkEnd w:id="14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42904,0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6"/>
          <w:p>
            <w:pPr>
              <w:spacing w:after="20"/>
              <w:ind w:left="20"/>
              <w:jc w:val="both"/>
            </w:pPr>
            <w:r>
              <w:rPr>
                <w:rFonts w:ascii="Times New Roman"/>
                <w:b w:val="false"/>
                <w:i w:val="false"/>
                <w:color w:val="000000"/>
                <w:sz w:val="20"/>
              </w:rPr>
              <w:t>
 </w:t>
            </w:r>
          </w:p>
          <w:bookmarkEnd w:id="14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7"/>
          <w:p>
            <w:pPr>
              <w:spacing w:after="20"/>
              <w:ind w:left="20"/>
              <w:jc w:val="both"/>
            </w:pPr>
            <w:r>
              <w:rPr>
                <w:rFonts w:ascii="Times New Roman"/>
                <w:b w:val="false"/>
                <w:i w:val="false"/>
                <w:color w:val="000000"/>
                <w:sz w:val="20"/>
              </w:rPr>
              <w:t>
 </w:t>
            </w:r>
          </w:p>
          <w:bookmarkEnd w:id="14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8"/>
          <w:p>
            <w:pPr>
              <w:spacing w:after="20"/>
              <w:ind w:left="20"/>
              <w:jc w:val="both"/>
            </w:pPr>
            <w:r>
              <w:rPr>
                <w:rFonts w:ascii="Times New Roman"/>
                <w:b w:val="false"/>
                <w:i w:val="false"/>
                <w:color w:val="000000"/>
                <w:sz w:val="20"/>
              </w:rPr>
              <w:t>
 </w:t>
            </w:r>
          </w:p>
          <w:bookmarkEnd w:id="14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9"/>
          <w:p>
            <w:pPr>
              <w:spacing w:after="20"/>
              <w:ind w:left="20"/>
              <w:jc w:val="both"/>
            </w:pPr>
            <w:r>
              <w:rPr>
                <w:rFonts w:ascii="Times New Roman"/>
                <w:b w:val="false"/>
                <w:i w:val="false"/>
                <w:color w:val="000000"/>
                <w:sz w:val="20"/>
              </w:rPr>
              <w:t>
 </w:t>
            </w:r>
          </w:p>
          <w:bookmarkEnd w:id="14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0"/>
          <w:p>
            <w:pPr>
              <w:spacing w:after="20"/>
              <w:ind w:left="20"/>
              <w:jc w:val="both"/>
            </w:pPr>
            <w:r>
              <w:rPr>
                <w:rFonts w:ascii="Times New Roman"/>
                <w:b w:val="false"/>
                <w:i w:val="false"/>
                <w:color w:val="000000"/>
                <w:sz w:val="20"/>
              </w:rPr>
              <w:t>
 </w:t>
            </w:r>
          </w:p>
          <w:bookmarkEnd w:id="15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1"/>
          <w:p>
            <w:pPr>
              <w:spacing w:after="20"/>
              <w:ind w:left="20"/>
              <w:jc w:val="both"/>
            </w:pPr>
            <w:r>
              <w:rPr>
                <w:rFonts w:ascii="Times New Roman"/>
                <w:b w:val="false"/>
                <w:i w:val="false"/>
                <w:color w:val="000000"/>
                <w:sz w:val="20"/>
              </w:rPr>
              <w:t>
 </w:t>
            </w:r>
          </w:p>
          <w:bookmarkEnd w:id="15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2"/>
          <w:p>
            <w:pPr>
              <w:spacing w:after="20"/>
              <w:ind w:left="20"/>
              <w:jc w:val="both"/>
            </w:pPr>
            <w:r>
              <w:rPr>
                <w:rFonts w:ascii="Times New Roman"/>
                <w:b w:val="false"/>
                <w:i w:val="false"/>
                <w:color w:val="000000"/>
                <w:sz w:val="20"/>
              </w:rPr>
              <w:t>
 </w:t>
            </w:r>
          </w:p>
          <w:bookmarkEnd w:id="15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3"/>
          <w:p>
            <w:pPr>
              <w:spacing w:after="20"/>
              <w:ind w:left="20"/>
              <w:jc w:val="both"/>
            </w:pPr>
            <w:r>
              <w:rPr>
                <w:rFonts w:ascii="Times New Roman"/>
                <w:b w:val="false"/>
                <w:i w:val="false"/>
                <w:color w:val="000000"/>
                <w:sz w:val="20"/>
              </w:rPr>
              <w:t>
 </w:t>
            </w:r>
          </w:p>
          <w:bookmarkEnd w:id="15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4"/>
          <w:p>
            <w:pPr>
              <w:spacing w:after="20"/>
              <w:ind w:left="20"/>
              <w:jc w:val="both"/>
            </w:pPr>
            <w:r>
              <w:rPr>
                <w:rFonts w:ascii="Times New Roman"/>
                <w:b w:val="false"/>
                <w:i w:val="false"/>
                <w:color w:val="000000"/>
                <w:sz w:val="20"/>
              </w:rPr>
              <w:t>
 </w:t>
            </w:r>
          </w:p>
          <w:bookmarkEnd w:id="15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5"/>
          <w:p>
            <w:pPr>
              <w:spacing w:after="20"/>
              <w:ind w:left="20"/>
              <w:jc w:val="both"/>
            </w:pPr>
            <w:r>
              <w:rPr>
                <w:rFonts w:ascii="Times New Roman"/>
                <w:b w:val="false"/>
                <w:i w:val="false"/>
                <w:color w:val="000000"/>
                <w:sz w:val="20"/>
              </w:rPr>
              <w:t>
 </w:t>
            </w:r>
          </w:p>
          <w:bookmarkEnd w:id="15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6"/>
          <w:p>
            <w:pPr>
              <w:spacing w:after="20"/>
              <w:ind w:left="20"/>
              <w:jc w:val="both"/>
            </w:pPr>
            <w:r>
              <w:rPr>
                <w:rFonts w:ascii="Times New Roman"/>
                <w:b w:val="false"/>
                <w:i w:val="false"/>
                <w:color w:val="000000"/>
                <w:sz w:val="20"/>
              </w:rPr>
              <w:t>
 </w:t>
            </w:r>
          </w:p>
          <w:bookmarkEnd w:id="15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7"/>
          <w:p>
            <w:pPr>
              <w:spacing w:after="20"/>
              <w:ind w:left="20"/>
              <w:jc w:val="both"/>
            </w:pPr>
            <w:r>
              <w:rPr>
                <w:rFonts w:ascii="Times New Roman"/>
                <w:b w:val="false"/>
                <w:i w:val="false"/>
                <w:color w:val="000000"/>
                <w:sz w:val="20"/>
              </w:rPr>
              <w:t>
07</w:t>
            </w:r>
          </w:p>
          <w:bookmarkEnd w:id="15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631938,7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8"/>
          <w:p>
            <w:pPr>
              <w:spacing w:after="20"/>
              <w:ind w:left="20"/>
              <w:jc w:val="both"/>
            </w:pPr>
            <w:r>
              <w:rPr>
                <w:rFonts w:ascii="Times New Roman"/>
                <w:b w:val="false"/>
                <w:i w:val="false"/>
                <w:color w:val="000000"/>
                <w:sz w:val="20"/>
              </w:rPr>
              <w:t>
 </w:t>
            </w:r>
          </w:p>
          <w:bookmarkEnd w:id="15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9"/>
          <w:p>
            <w:pPr>
              <w:spacing w:after="20"/>
              <w:ind w:left="20"/>
              <w:jc w:val="both"/>
            </w:pPr>
            <w:r>
              <w:rPr>
                <w:rFonts w:ascii="Times New Roman"/>
                <w:b w:val="false"/>
                <w:i w:val="false"/>
                <w:color w:val="000000"/>
                <w:sz w:val="20"/>
              </w:rPr>
              <w:t>
 </w:t>
            </w:r>
          </w:p>
          <w:bookmarkEnd w:id="15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0"/>
          <w:p>
            <w:pPr>
              <w:spacing w:after="20"/>
              <w:ind w:left="20"/>
              <w:jc w:val="both"/>
            </w:pPr>
            <w:r>
              <w:rPr>
                <w:rFonts w:ascii="Times New Roman"/>
                <w:b w:val="false"/>
                <w:i w:val="false"/>
                <w:color w:val="000000"/>
                <w:sz w:val="20"/>
              </w:rPr>
              <w:t>
 </w:t>
            </w:r>
          </w:p>
          <w:bookmarkEnd w:id="16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 және абаттандыру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1"/>
          <w:p>
            <w:pPr>
              <w:spacing w:after="20"/>
              <w:ind w:left="20"/>
              <w:jc w:val="both"/>
            </w:pPr>
            <w:r>
              <w:rPr>
                <w:rFonts w:ascii="Times New Roman"/>
                <w:b w:val="false"/>
                <w:i w:val="false"/>
                <w:color w:val="000000"/>
                <w:sz w:val="20"/>
              </w:rPr>
              <w:t>
 </w:t>
            </w:r>
          </w:p>
          <w:bookmarkEnd w:id="16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2"/>
          <w:p>
            <w:pPr>
              <w:spacing w:after="20"/>
              <w:ind w:left="20"/>
              <w:jc w:val="both"/>
            </w:pPr>
            <w:r>
              <w:rPr>
                <w:rFonts w:ascii="Times New Roman"/>
                <w:b w:val="false"/>
                <w:i w:val="false"/>
                <w:color w:val="000000"/>
                <w:sz w:val="20"/>
              </w:rPr>
              <w:t>
 </w:t>
            </w:r>
          </w:p>
          <w:bookmarkEnd w:id="16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3"/>
          <w:p>
            <w:pPr>
              <w:spacing w:after="20"/>
              <w:ind w:left="20"/>
              <w:jc w:val="both"/>
            </w:pPr>
            <w:r>
              <w:rPr>
                <w:rFonts w:ascii="Times New Roman"/>
                <w:b w:val="false"/>
                <w:i w:val="false"/>
                <w:color w:val="000000"/>
                <w:sz w:val="20"/>
              </w:rPr>
              <w:t>
 </w:t>
            </w:r>
          </w:p>
          <w:bookmarkEnd w:id="16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4"/>
          <w:p>
            <w:pPr>
              <w:spacing w:after="20"/>
              <w:ind w:left="20"/>
              <w:jc w:val="both"/>
            </w:pPr>
            <w:r>
              <w:rPr>
                <w:rFonts w:ascii="Times New Roman"/>
                <w:b w:val="false"/>
                <w:i w:val="false"/>
                <w:color w:val="000000"/>
                <w:sz w:val="20"/>
              </w:rPr>
              <w:t>
 </w:t>
            </w:r>
          </w:p>
          <w:bookmarkEnd w:id="16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5"/>
          <w:p>
            <w:pPr>
              <w:spacing w:after="20"/>
              <w:ind w:left="20"/>
              <w:jc w:val="both"/>
            </w:pPr>
            <w:r>
              <w:rPr>
                <w:rFonts w:ascii="Times New Roman"/>
                <w:b w:val="false"/>
                <w:i w:val="false"/>
                <w:color w:val="000000"/>
                <w:sz w:val="20"/>
              </w:rPr>
              <w:t>
 </w:t>
            </w:r>
          </w:p>
          <w:bookmarkEnd w:id="16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6"/>
          <w:p>
            <w:pPr>
              <w:spacing w:after="20"/>
              <w:ind w:left="20"/>
              <w:jc w:val="both"/>
            </w:pPr>
            <w:r>
              <w:rPr>
                <w:rFonts w:ascii="Times New Roman"/>
                <w:b w:val="false"/>
                <w:i w:val="false"/>
                <w:color w:val="000000"/>
                <w:sz w:val="20"/>
              </w:rPr>
              <w:t>
 </w:t>
            </w:r>
          </w:p>
          <w:bookmarkEnd w:id="16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мен жайластыруға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7"/>
          <w:p>
            <w:pPr>
              <w:spacing w:after="20"/>
              <w:ind w:left="20"/>
              <w:jc w:val="both"/>
            </w:pPr>
            <w:r>
              <w:rPr>
                <w:rFonts w:ascii="Times New Roman"/>
                <w:b w:val="false"/>
                <w:i w:val="false"/>
                <w:color w:val="000000"/>
                <w:sz w:val="20"/>
              </w:rPr>
              <w:t>
 </w:t>
            </w:r>
          </w:p>
          <w:bookmarkEnd w:id="16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8"/>
          <w:p>
            <w:pPr>
              <w:spacing w:after="20"/>
              <w:ind w:left="20"/>
              <w:jc w:val="both"/>
            </w:pPr>
            <w:r>
              <w:rPr>
                <w:rFonts w:ascii="Times New Roman"/>
                <w:b w:val="false"/>
                <w:i w:val="false"/>
                <w:color w:val="000000"/>
                <w:sz w:val="20"/>
              </w:rPr>
              <w:t>
 </w:t>
            </w:r>
          </w:p>
          <w:bookmarkEnd w:id="16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9"/>
          <w:p>
            <w:pPr>
              <w:spacing w:after="20"/>
              <w:ind w:left="20"/>
              <w:jc w:val="both"/>
            </w:pPr>
            <w:r>
              <w:rPr>
                <w:rFonts w:ascii="Times New Roman"/>
                <w:b w:val="false"/>
                <w:i w:val="false"/>
                <w:color w:val="000000"/>
                <w:sz w:val="20"/>
              </w:rPr>
              <w:t>
 </w:t>
            </w:r>
          </w:p>
          <w:bookmarkEnd w:id="16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554667,7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0"/>
          <w:p>
            <w:pPr>
              <w:spacing w:after="20"/>
              <w:ind w:left="20"/>
              <w:jc w:val="both"/>
            </w:pPr>
            <w:r>
              <w:rPr>
                <w:rFonts w:ascii="Times New Roman"/>
                <w:b w:val="false"/>
                <w:i w:val="false"/>
                <w:color w:val="000000"/>
                <w:sz w:val="20"/>
              </w:rPr>
              <w:t>
 </w:t>
            </w:r>
          </w:p>
          <w:bookmarkEnd w:id="17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1"/>
          <w:p>
            <w:pPr>
              <w:spacing w:after="20"/>
              <w:ind w:left="20"/>
              <w:jc w:val="both"/>
            </w:pPr>
            <w:r>
              <w:rPr>
                <w:rFonts w:ascii="Times New Roman"/>
                <w:b w:val="false"/>
                <w:i w:val="false"/>
                <w:color w:val="000000"/>
                <w:sz w:val="20"/>
              </w:rPr>
              <w:t>
 </w:t>
            </w:r>
          </w:p>
          <w:bookmarkEnd w:id="17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2"/>
          <w:p>
            <w:pPr>
              <w:spacing w:after="20"/>
              <w:ind w:left="20"/>
              <w:jc w:val="both"/>
            </w:pPr>
            <w:r>
              <w:rPr>
                <w:rFonts w:ascii="Times New Roman"/>
                <w:b w:val="false"/>
                <w:i w:val="false"/>
                <w:color w:val="000000"/>
                <w:sz w:val="20"/>
              </w:rPr>
              <w:t>
 </w:t>
            </w:r>
          </w:p>
          <w:bookmarkEnd w:id="17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538887,7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3"/>
          <w:p>
            <w:pPr>
              <w:spacing w:after="20"/>
              <w:ind w:left="20"/>
              <w:jc w:val="both"/>
            </w:pPr>
            <w:r>
              <w:rPr>
                <w:rFonts w:ascii="Times New Roman"/>
                <w:b w:val="false"/>
                <w:i w:val="false"/>
                <w:color w:val="000000"/>
                <w:sz w:val="20"/>
              </w:rPr>
              <w:t>
 </w:t>
            </w:r>
          </w:p>
          <w:bookmarkEnd w:id="17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538887,7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4"/>
          <w:p>
            <w:pPr>
              <w:spacing w:after="20"/>
              <w:ind w:left="20"/>
              <w:jc w:val="both"/>
            </w:pPr>
            <w:r>
              <w:rPr>
                <w:rFonts w:ascii="Times New Roman"/>
                <w:b w:val="false"/>
                <w:i w:val="false"/>
                <w:color w:val="000000"/>
                <w:sz w:val="20"/>
              </w:rPr>
              <w:t>
 </w:t>
            </w:r>
          </w:p>
          <w:bookmarkEnd w:id="17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70774,0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5"/>
          <w:p>
            <w:pPr>
              <w:spacing w:after="20"/>
              <w:ind w:left="20"/>
              <w:jc w:val="both"/>
            </w:pPr>
            <w:r>
              <w:rPr>
                <w:rFonts w:ascii="Times New Roman"/>
                <w:b w:val="false"/>
                <w:i w:val="false"/>
                <w:color w:val="000000"/>
                <w:sz w:val="20"/>
              </w:rPr>
              <w:t>
 </w:t>
            </w:r>
          </w:p>
          <w:bookmarkEnd w:id="17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22553,0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6"/>
          <w:p>
            <w:pPr>
              <w:spacing w:after="20"/>
              <w:ind w:left="20"/>
              <w:jc w:val="both"/>
            </w:pPr>
            <w:r>
              <w:rPr>
                <w:rFonts w:ascii="Times New Roman"/>
                <w:b w:val="false"/>
                <w:i w:val="false"/>
                <w:color w:val="000000"/>
                <w:sz w:val="20"/>
              </w:rPr>
              <w:t>
 </w:t>
            </w:r>
          </w:p>
          <w:bookmarkEnd w:id="17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7"/>
          <w:p>
            <w:pPr>
              <w:spacing w:after="20"/>
              <w:ind w:left="20"/>
              <w:jc w:val="both"/>
            </w:pPr>
            <w:r>
              <w:rPr>
                <w:rFonts w:ascii="Times New Roman"/>
                <w:b w:val="false"/>
                <w:i w:val="false"/>
                <w:color w:val="000000"/>
                <w:sz w:val="20"/>
              </w:rPr>
              <w:t>
 </w:t>
            </w:r>
          </w:p>
          <w:bookmarkEnd w:id="17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8"/>
          <w:p>
            <w:pPr>
              <w:spacing w:after="20"/>
              <w:ind w:left="20"/>
              <w:jc w:val="both"/>
            </w:pPr>
            <w:r>
              <w:rPr>
                <w:rFonts w:ascii="Times New Roman"/>
                <w:b w:val="false"/>
                <w:i w:val="false"/>
                <w:color w:val="000000"/>
                <w:sz w:val="20"/>
              </w:rPr>
              <w:t>
 </w:t>
            </w:r>
          </w:p>
          <w:bookmarkEnd w:id="17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79"/>
          <w:p>
            <w:pPr>
              <w:spacing w:after="20"/>
              <w:ind w:left="20"/>
              <w:jc w:val="both"/>
            </w:pPr>
            <w:r>
              <w:rPr>
                <w:rFonts w:ascii="Times New Roman"/>
                <w:b w:val="false"/>
                <w:i w:val="false"/>
                <w:color w:val="000000"/>
                <w:sz w:val="20"/>
              </w:rPr>
              <w:t>
 </w:t>
            </w:r>
          </w:p>
          <w:bookmarkEnd w:id="17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0"/>
          <w:p>
            <w:pPr>
              <w:spacing w:after="20"/>
              <w:ind w:left="20"/>
              <w:jc w:val="both"/>
            </w:pPr>
            <w:r>
              <w:rPr>
                <w:rFonts w:ascii="Times New Roman"/>
                <w:b w:val="false"/>
                <w:i w:val="false"/>
                <w:color w:val="000000"/>
                <w:sz w:val="20"/>
              </w:rPr>
              <w:t>
 </w:t>
            </w:r>
          </w:p>
          <w:bookmarkEnd w:id="18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1"/>
          <w:p>
            <w:pPr>
              <w:spacing w:after="20"/>
              <w:ind w:left="20"/>
              <w:jc w:val="both"/>
            </w:pPr>
            <w:r>
              <w:rPr>
                <w:rFonts w:ascii="Times New Roman"/>
                <w:b w:val="false"/>
                <w:i w:val="false"/>
                <w:color w:val="000000"/>
                <w:sz w:val="20"/>
              </w:rPr>
              <w:t>
 </w:t>
            </w:r>
          </w:p>
          <w:bookmarkEnd w:id="18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2"/>
          <w:p>
            <w:pPr>
              <w:spacing w:after="20"/>
              <w:ind w:left="20"/>
              <w:jc w:val="both"/>
            </w:pPr>
            <w:r>
              <w:rPr>
                <w:rFonts w:ascii="Times New Roman"/>
                <w:b w:val="false"/>
                <w:i w:val="false"/>
                <w:color w:val="000000"/>
                <w:sz w:val="20"/>
              </w:rPr>
              <w:t>
 </w:t>
            </w:r>
          </w:p>
          <w:bookmarkEnd w:id="18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3"/>
          <w:p>
            <w:pPr>
              <w:spacing w:after="20"/>
              <w:ind w:left="20"/>
              <w:jc w:val="both"/>
            </w:pPr>
            <w:r>
              <w:rPr>
                <w:rFonts w:ascii="Times New Roman"/>
                <w:b w:val="false"/>
                <w:i w:val="false"/>
                <w:color w:val="000000"/>
                <w:sz w:val="20"/>
              </w:rPr>
              <w:t>
08</w:t>
            </w:r>
          </w:p>
          <w:bookmarkEnd w:id="18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127709,6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4"/>
          <w:p>
            <w:pPr>
              <w:spacing w:after="20"/>
              <w:ind w:left="20"/>
              <w:jc w:val="both"/>
            </w:pPr>
            <w:r>
              <w:rPr>
                <w:rFonts w:ascii="Times New Roman"/>
                <w:b w:val="false"/>
                <w:i w:val="false"/>
                <w:color w:val="000000"/>
                <w:sz w:val="20"/>
              </w:rPr>
              <w:t>
 </w:t>
            </w:r>
          </w:p>
          <w:bookmarkEnd w:id="18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55816,6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5"/>
          <w:p>
            <w:pPr>
              <w:spacing w:after="20"/>
              <w:ind w:left="20"/>
              <w:jc w:val="both"/>
            </w:pPr>
            <w:r>
              <w:rPr>
                <w:rFonts w:ascii="Times New Roman"/>
                <w:b w:val="false"/>
                <w:i w:val="false"/>
                <w:color w:val="000000"/>
                <w:sz w:val="20"/>
              </w:rPr>
              <w:t>
 </w:t>
            </w:r>
          </w:p>
          <w:bookmarkEnd w:id="18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55816,6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6"/>
          <w:p>
            <w:pPr>
              <w:spacing w:after="20"/>
              <w:ind w:left="20"/>
              <w:jc w:val="both"/>
            </w:pPr>
            <w:r>
              <w:rPr>
                <w:rFonts w:ascii="Times New Roman"/>
                <w:b w:val="false"/>
                <w:i w:val="false"/>
                <w:color w:val="000000"/>
                <w:sz w:val="20"/>
              </w:rPr>
              <w:t>
 </w:t>
            </w:r>
          </w:p>
          <w:bookmarkEnd w:id="18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55816,6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7"/>
          <w:p>
            <w:pPr>
              <w:spacing w:after="20"/>
              <w:ind w:left="20"/>
              <w:jc w:val="both"/>
            </w:pPr>
            <w:r>
              <w:rPr>
                <w:rFonts w:ascii="Times New Roman"/>
                <w:b w:val="false"/>
                <w:i w:val="false"/>
                <w:color w:val="000000"/>
                <w:sz w:val="20"/>
              </w:rPr>
              <w:t>
 </w:t>
            </w:r>
          </w:p>
          <w:bookmarkEnd w:id="18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8"/>
          <w:p>
            <w:pPr>
              <w:spacing w:after="20"/>
              <w:ind w:left="20"/>
              <w:jc w:val="both"/>
            </w:pPr>
            <w:r>
              <w:rPr>
                <w:rFonts w:ascii="Times New Roman"/>
                <w:b w:val="false"/>
                <w:i w:val="false"/>
                <w:color w:val="000000"/>
                <w:sz w:val="20"/>
              </w:rPr>
              <w:t>
 </w:t>
            </w:r>
          </w:p>
          <w:bookmarkEnd w:id="18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9"/>
          <w:p>
            <w:pPr>
              <w:spacing w:after="20"/>
              <w:ind w:left="20"/>
              <w:jc w:val="both"/>
            </w:pPr>
            <w:r>
              <w:rPr>
                <w:rFonts w:ascii="Times New Roman"/>
                <w:b w:val="false"/>
                <w:i w:val="false"/>
                <w:color w:val="000000"/>
                <w:sz w:val="20"/>
              </w:rPr>
              <w:t>
 </w:t>
            </w:r>
          </w:p>
          <w:bookmarkEnd w:id="18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0"/>
          <w:p>
            <w:pPr>
              <w:spacing w:after="20"/>
              <w:ind w:left="20"/>
              <w:jc w:val="both"/>
            </w:pPr>
            <w:r>
              <w:rPr>
                <w:rFonts w:ascii="Times New Roman"/>
                <w:b w:val="false"/>
                <w:i w:val="false"/>
                <w:color w:val="000000"/>
                <w:sz w:val="20"/>
              </w:rPr>
              <w:t>
 </w:t>
            </w:r>
          </w:p>
          <w:bookmarkEnd w:id="19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1"/>
          <w:p>
            <w:pPr>
              <w:spacing w:after="20"/>
              <w:ind w:left="20"/>
              <w:jc w:val="both"/>
            </w:pPr>
            <w:r>
              <w:rPr>
                <w:rFonts w:ascii="Times New Roman"/>
                <w:b w:val="false"/>
                <w:i w:val="false"/>
                <w:color w:val="000000"/>
                <w:sz w:val="20"/>
              </w:rPr>
              <w:t>
 </w:t>
            </w:r>
          </w:p>
          <w:bookmarkEnd w:id="19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2"/>
          <w:p>
            <w:pPr>
              <w:spacing w:after="20"/>
              <w:ind w:left="20"/>
              <w:jc w:val="both"/>
            </w:pPr>
            <w:r>
              <w:rPr>
                <w:rFonts w:ascii="Times New Roman"/>
                <w:b w:val="false"/>
                <w:i w:val="false"/>
                <w:color w:val="000000"/>
                <w:sz w:val="20"/>
              </w:rPr>
              <w:t>
 </w:t>
            </w:r>
          </w:p>
          <w:bookmarkEnd w:id="19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3"/>
          <w:p>
            <w:pPr>
              <w:spacing w:after="20"/>
              <w:ind w:left="20"/>
              <w:jc w:val="both"/>
            </w:pPr>
            <w:r>
              <w:rPr>
                <w:rFonts w:ascii="Times New Roman"/>
                <w:b w:val="false"/>
                <w:i w:val="false"/>
                <w:color w:val="000000"/>
                <w:sz w:val="20"/>
              </w:rPr>
              <w:t>
 </w:t>
            </w:r>
          </w:p>
          <w:bookmarkEnd w:id="19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4"/>
          <w:p>
            <w:pPr>
              <w:spacing w:after="20"/>
              <w:ind w:left="20"/>
              <w:jc w:val="both"/>
            </w:pPr>
            <w:r>
              <w:rPr>
                <w:rFonts w:ascii="Times New Roman"/>
                <w:b w:val="false"/>
                <w:i w:val="false"/>
                <w:color w:val="000000"/>
                <w:sz w:val="20"/>
              </w:rPr>
              <w:t>
 </w:t>
            </w:r>
          </w:p>
          <w:bookmarkEnd w:id="19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5"/>
          <w:p>
            <w:pPr>
              <w:spacing w:after="20"/>
              <w:ind w:left="20"/>
              <w:jc w:val="both"/>
            </w:pPr>
            <w:r>
              <w:rPr>
                <w:rFonts w:ascii="Times New Roman"/>
                <w:b w:val="false"/>
                <w:i w:val="false"/>
                <w:color w:val="000000"/>
                <w:sz w:val="20"/>
              </w:rPr>
              <w:t>
 </w:t>
            </w:r>
          </w:p>
          <w:bookmarkEnd w:id="19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6"/>
          <w:p>
            <w:pPr>
              <w:spacing w:after="20"/>
              <w:ind w:left="20"/>
              <w:jc w:val="both"/>
            </w:pPr>
            <w:r>
              <w:rPr>
                <w:rFonts w:ascii="Times New Roman"/>
                <w:b w:val="false"/>
                <w:i w:val="false"/>
                <w:color w:val="000000"/>
                <w:sz w:val="20"/>
              </w:rPr>
              <w:t>
 </w:t>
            </w:r>
          </w:p>
          <w:bookmarkEnd w:id="19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27513,0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7"/>
          <w:p>
            <w:pPr>
              <w:spacing w:after="20"/>
              <w:ind w:left="20"/>
              <w:jc w:val="both"/>
            </w:pPr>
            <w:r>
              <w:rPr>
                <w:rFonts w:ascii="Times New Roman"/>
                <w:b w:val="false"/>
                <w:i w:val="false"/>
                <w:color w:val="000000"/>
                <w:sz w:val="20"/>
              </w:rPr>
              <w:t>
 </w:t>
            </w:r>
          </w:p>
          <w:bookmarkEnd w:id="19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27513,0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8"/>
          <w:p>
            <w:pPr>
              <w:spacing w:after="20"/>
              <w:ind w:left="20"/>
              <w:jc w:val="both"/>
            </w:pPr>
            <w:r>
              <w:rPr>
                <w:rFonts w:ascii="Times New Roman"/>
                <w:b w:val="false"/>
                <w:i w:val="false"/>
                <w:color w:val="000000"/>
                <w:sz w:val="20"/>
              </w:rPr>
              <w:t>
 </w:t>
            </w:r>
          </w:p>
          <w:bookmarkEnd w:id="19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9"/>
          <w:p>
            <w:pPr>
              <w:spacing w:after="20"/>
              <w:ind w:left="20"/>
              <w:jc w:val="both"/>
            </w:pPr>
            <w:r>
              <w:rPr>
                <w:rFonts w:ascii="Times New Roman"/>
                <w:b w:val="false"/>
                <w:i w:val="false"/>
                <w:color w:val="000000"/>
                <w:sz w:val="20"/>
              </w:rPr>
              <w:t>
 </w:t>
            </w:r>
          </w:p>
          <w:bookmarkEnd w:id="19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0"/>
          <w:p>
            <w:pPr>
              <w:spacing w:after="20"/>
              <w:ind w:left="20"/>
              <w:jc w:val="both"/>
            </w:pPr>
            <w:r>
              <w:rPr>
                <w:rFonts w:ascii="Times New Roman"/>
                <w:b w:val="false"/>
                <w:i w:val="false"/>
                <w:color w:val="000000"/>
                <w:sz w:val="20"/>
              </w:rPr>
              <w:t>
 </w:t>
            </w:r>
          </w:p>
          <w:bookmarkEnd w:id="20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1"/>
          <w:p>
            <w:pPr>
              <w:spacing w:after="20"/>
              <w:ind w:left="20"/>
              <w:jc w:val="both"/>
            </w:pPr>
            <w:r>
              <w:rPr>
                <w:rFonts w:ascii="Times New Roman"/>
                <w:b w:val="false"/>
                <w:i w:val="false"/>
                <w:color w:val="000000"/>
                <w:sz w:val="20"/>
              </w:rPr>
              <w:t>
 </w:t>
            </w:r>
          </w:p>
          <w:bookmarkEnd w:id="20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2"/>
          <w:p>
            <w:pPr>
              <w:spacing w:after="20"/>
              <w:ind w:left="20"/>
              <w:jc w:val="both"/>
            </w:pPr>
            <w:r>
              <w:rPr>
                <w:rFonts w:ascii="Times New Roman"/>
                <w:b w:val="false"/>
                <w:i w:val="false"/>
                <w:color w:val="000000"/>
                <w:sz w:val="20"/>
              </w:rPr>
              <w:t>
10</w:t>
            </w:r>
          </w:p>
          <w:bookmarkEnd w:id="20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3"/>
          <w:p>
            <w:pPr>
              <w:spacing w:after="20"/>
              <w:ind w:left="20"/>
              <w:jc w:val="both"/>
            </w:pPr>
            <w:r>
              <w:rPr>
                <w:rFonts w:ascii="Times New Roman"/>
                <w:b w:val="false"/>
                <w:i w:val="false"/>
                <w:color w:val="000000"/>
                <w:sz w:val="20"/>
              </w:rPr>
              <w:t>
 </w:t>
            </w:r>
          </w:p>
          <w:bookmarkEnd w:id="20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4"/>
          <w:p>
            <w:pPr>
              <w:spacing w:after="20"/>
              <w:ind w:left="20"/>
              <w:jc w:val="both"/>
            </w:pPr>
            <w:r>
              <w:rPr>
                <w:rFonts w:ascii="Times New Roman"/>
                <w:b w:val="false"/>
                <w:i w:val="false"/>
                <w:color w:val="000000"/>
                <w:sz w:val="20"/>
              </w:rPr>
              <w:t>
 </w:t>
            </w:r>
          </w:p>
          <w:bookmarkEnd w:id="20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5"/>
          <w:p>
            <w:pPr>
              <w:spacing w:after="20"/>
              <w:ind w:left="20"/>
              <w:jc w:val="both"/>
            </w:pPr>
            <w:r>
              <w:rPr>
                <w:rFonts w:ascii="Times New Roman"/>
                <w:b w:val="false"/>
                <w:i w:val="false"/>
                <w:color w:val="000000"/>
                <w:sz w:val="20"/>
              </w:rPr>
              <w:t>
 </w:t>
            </w:r>
          </w:p>
          <w:bookmarkEnd w:id="20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6"/>
          <w:p>
            <w:pPr>
              <w:spacing w:after="20"/>
              <w:ind w:left="20"/>
              <w:jc w:val="both"/>
            </w:pPr>
            <w:r>
              <w:rPr>
                <w:rFonts w:ascii="Times New Roman"/>
                <w:b w:val="false"/>
                <w:i w:val="false"/>
                <w:color w:val="000000"/>
                <w:sz w:val="20"/>
              </w:rPr>
              <w:t>
 </w:t>
            </w:r>
          </w:p>
          <w:bookmarkEnd w:id="20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7"/>
          <w:p>
            <w:pPr>
              <w:spacing w:after="20"/>
              <w:ind w:left="20"/>
              <w:jc w:val="both"/>
            </w:pPr>
            <w:r>
              <w:rPr>
                <w:rFonts w:ascii="Times New Roman"/>
                <w:b w:val="false"/>
                <w:i w:val="false"/>
                <w:color w:val="000000"/>
                <w:sz w:val="20"/>
              </w:rPr>
              <w:t>
 </w:t>
            </w:r>
          </w:p>
          <w:bookmarkEnd w:id="20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8"/>
          <w:p>
            <w:pPr>
              <w:spacing w:after="20"/>
              <w:ind w:left="20"/>
              <w:jc w:val="both"/>
            </w:pPr>
            <w:r>
              <w:rPr>
                <w:rFonts w:ascii="Times New Roman"/>
                <w:b w:val="false"/>
                <w:i w:val="false"/>
                <w:color w:val="000000"/>
                <w:sz w:val="20"/>
              </w:rPr>
              <w:t>
 </w:t>
            </w:r>
          </w:p>
          <w:bookmarkEnd w:id="20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9"/>
          <w:p>
            <w:pPr>
              <w:spacing w:after="20"/>
              <w:ind w:left="20"/>
              <w:jc w:val="both"/>
            </w:pPr>
            <w:r>
              <w:rPr>
                <w:rFonts w:ascii="Times New Roman"/>
                <w:b w:val="false"/>
                <w:i w:val="false"/>
                <w:color w:val="000000"/>
                <w:sz w:val="20"/>
              </w:rPr>
              <w:t>
 </w:t>
            </w:r>
          </w:p>
          <w:bookmarkEnd w:id="20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0"/>
          <w:p>
            <w:pPr>
              <w:spacing w:after="20"/>
              <w:ind w:left="20"/>
              <w:jc w:val="both"/>
            </w:pPr>
            <w:r>
              <w:rPr>
                <w:rFonts w:ascii="Times New Roman"/>
                <w:b w:val="false"/>
                <w:i w:val="false"/>
                <w:color w:val="000000"/>
                <w:sz w:val="20"/>
              </w:rPr>
              <w:t>
 </w:t>
            </w:r>
          </w:p>
          <w:bookmarkEnd w:id="21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1"/>
          <w:p>
            <w:pPr>
              <w:spacing w:after="20"/>
              <w:ind w:left="20"/>
              <w:jc w:val="both"/>
            </w:pPr>
            <w:r>
              <w:rPr>
                <w:rFonts w:ascii="Times New Roman"/>
                <w:b w:val="false"/>
                <w:i w:val="false"/>
                <w:color w:val="000000"/>
                <w:sz w:val="20"/>
              </w:rPr>
              <w:t>
 </w:t>
            </w:r>
          </w:p>
          <w:bookmarkEnd w:id="21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2"/>
          <w:p>
            <w:pPr>
              <w:spacing w:after="20"/>
              <w:ind w:left="20"/>
              <w:jc w:val="both"/>
            </w:pPr>
            <w:r>
              <w:rPr>
                <w:rFonts w:ascii="Times New Roman"/>
                <w:b w:val="false"/>
                <w:i w:val="false"/>
                <w:color w:val="000000"/>
                <w:sz w:val="20"/>
              </w:rPr>
              <w:t>
 </w:t>
            </w:r>
          </w:p>
          <w:bookmarkEnd w:id="21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3"/>
          <w:p>
            <w:pPr>
              <w:spacing w:after="20"/>
              <w:ind w:left="20"/>
              <w:jc w:val="both"/>
            </w:pPr>
            <w:r>
              <w:rPr>
                <w:rFonts w:ascii="Times New Roman"/>
                <w:b w:val="false"/>
                <w:i w:val="false"/>
                <w:color w:val="000000"/>
                <w:sz w:val="20"/>
              </w:rPr>
              <w:t>
 </w:t>
            </w:r>
          </w:p>
          <w:bookmarkEnd w:id="21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4"/>
          <w:p>
            <w:pPr>
              <w:spacing w:after="20"/>
              <w:ind w:left="20"/>
              <w:jc w:val="both"/>
            </w:pPr>
            <w:r>
              <w:rPr>
                <w:rFonts w:ascii="Times New Roman"/>
                <w:b w:val="false"/>
                <w:i w:val="false"/>
                <w:color w:val="000000"/>
                <w:sz w:val="20"/>
              </w:rPr>
              <w:t>
 </w:t>
            </w:r>
          </w:p>
          <w:bookmarkEnd w:id="21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5"/>
          <w:p>
            <w:pPr>
              <w:spacing w:after="20"/>
              <w:ind w:left="20"/>
              <w:jc w:val="both"/>
            </w:pPr>
            <w:r>
              <w:rPr>
                <w:rFonts w:ascii="Times New Roman"/>
                <w:b w:val="false"/>
                <w:i w:val="false"/>
                <w:color w:val="000000"/>
                <w:sz w:val="20"/>
              </w:rPr>
              <w:t>
 </w:t>
            </w:r>
          </w:p>
          <w:bookmarkEnd w:id="21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6"/>
          <w:p>
            <w:pPr>
              <w:spacing w:after="20"/>
              <w:ind w:left="20"/>
              <w:jc w:val="both"/>
            </w:pPr>
            <w:r>
              <w:rPr>
                <w:rFonts w:ascii="Times New Roman"/>
                <w:b w:val="false"/>
                <w:i w:val="false"/>
                <w:color w:val="000000"/>
                <w:sz w:val="20"/>
              </w:rPr>
              <w:t>
 </w:t>
            </w:r>
          </w:p>
          <w:bookmarkEnd w:id="21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7"/>
          <w:p>
            <w:pPr>
              <w:spacing w:after="20"/>
              <w:ind w:left="20"/>
              <w:jc w:val="both"/>
            </w:pPr>
            <w:r>
              <w:rPr>
                <w:rFonts w:ascii="Times New Roman"/>
                <w:b w:val="false"/>
                <w:i w:val="false"/>
                <w:color w:val="000000"/>
                <w:sz w:val="20"/>
              </w:rPr>
              <w:t>
 </w:t>
            </w:r>
          </w:p>
          <w:bookmarkEnd w:id="21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8"/>
          <w:p>
            <w:pPr>
              <w:spacing w:after="20"/>
              <w:ind w:left="20"/>
              <w:jc w:val="both"/>
            </w:pPr>
            <w:r>
              <w:rPr>
                <w:rFonts w:ascii="Times New Roman"/>
                <w:b w:val="false"/>
                <w:i w:val="false"/>
                <w:color w:val="000000"/>
                <w:sz w:val="20"/>
              </w:rPr>
              <w:t>
 </w:t>
            </w:r>
          </w:p>
          <w:bookmarkEnd w:id="21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9"/>
          <w:p>
            <w:pPr>
              <w:spacing w:after="20"/>
              <w:ind w:left="20"/>
              <w:jc w:val="both"/>
            </w:pPr>
            <w:r>
              <w:rPr>
                <w:rFonts w:ascii="Times New Roman"/>
                <w:b w:val="false"/>
                <w:i w:val="false"/>
                <w:color w:val="000000"/>
                <w:sz w:val="20"/>
              </w:rPr>
              <w:t>
 </w:t>
            </w:r>
          </w:p>
          <w:bookmarkEnd w:id="21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0"/>
          <w:p>
            <w:pPr>
              <w:spacing w:after="20"/>
              <w:ind w:left="20"/>
              <w:jc w:val="both"/>
            </w:pPr>
            <w:r>
              <w:rPr>
                <w:rFonts w:ascii="Times New Roman"/>
                <w:b w:val="false"/>
                <w:i w:val="false"/>
                <w:color w:val="000000"/>
                <w:sz w:val="20"/>
              </w:rPr>
              <w:t>
11</w:t>
            </w:r>
          </w:p>
          <w:bookmarkEnd w:id="22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1"/>
          <w:p>
            <w:pPr>
              <w:spacing w:after="20"/>
              <w:ind w:left="20"/>
              <w:jc w:val="both"/>
            </w:pPr>
            <w:r>
              <w:rPr>
                <w:rFonts w:ascii="Times New Roman"/>
                <w:b w:val="false"/>
                <w:i w:val="false"/>
                <w:color w:val="000000"/>
                <w:sz w:val="20"/>
              </w:rPr>
              <w:t>
 </w:t>
            </w:r>
          </w:p>
          <w:bookmarkEnd w:id="22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2"/>
          <w:p>
            <w:pPr>
              <w:spacing w:after="20"/>
              <w:ind w:left="20"/>
              <w:jc w:val="both"/>
            </w:pPr>
            <w:r>
              <w:rPr>
                <w:rFonts w:ascii="Times New Roman"/>
                <w:b w:val="false"/>
                <w:i w:val="false"/>
                <w:color w:val="000000"/>
                <w:sz w:val="20"/>
              </w:rPr>
              <w:t>
 </w:t>
            </w:r>
          </w:p>
          <w:bookmarkEnd w:id="22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3"/>
          <w:p>
            <w:pPr>
              <w:spacing w:after="20"/>
              <w:ind w:left="20"/>
              <w:jc w:val="both"/>
            </w:pPr>
            <w:r>
              <w:rPr>
                <w:rFonts w:ascii="Times New Roman"/>
                <w:b w:val="false"/>
                <w:i w:val="false"/>
                <w:color w:val="000000"/>
                <w:sz w:val="20"/>
              </w:rPr>
              <w:t>
 </w:t>
            </w:r>
          </w:p>
          <w:bookmarkEnd w:id="22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4"/>
          <w:p>
            <w:pPr>
              <w:spacing w:after="20"/>
              <w:ind w:left="20"/>
              <w:jc w:val="both"/>
            </w:pPr>
            <w:r>
              <w:rPr>
                <w:rFonts w:ascii="Times New Roman"/>
                <w:b w:val="false"/>
                <w:i w:val="false"/>
                <w:color w:val="000000"/>
                <w:sz w:val="20"/>
              </w:rPr>
              <w:t>
 </w:t>
            </w:r>
          </w:p>
          <w:bookmarkEnd w:id="22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5"/>
          <w:p>
            <w:pPr>
              <w:spacing w:after="20"/>
              <w:ind w:left="20"/>
              <w:jc w:val="both"/>
            </w:pPr>
            <w:r>
              <w:rPr>
                <w:rFonts w:ascii="Times New Roman"/>
                <w:b w:val="false"/>
                <w:i w:val="false"/>
                <w:color w:val="000000"/>
                <w:sz w:val="20"/>
              </w:rPr>
              <w:t>
 </w:t>
            </w:r>
          </w:p>
          <w:bookmarkEnd w:id="22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6"/>
          <w:p>
            <w:pPr>
              <w:spacing w:after="20"/>
              <w:ind w:left="20"/>
              <w:jc w:val="both"/>
            </w:pPr>
            <w:r>
              <w:rPr>
                <w:rFonts w:ascii="Times New Roman"/>
                <w:b w:val="false"/>
                <w:i w:val="false"/>
                <w:color w:val="000000"/>
                <w:sz w:val="20"/>
              </w:rPr>
              <w:t>
12</w:t>
            </w:r>
          </w:p>
          <w:bookmarkEnd w:id="22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7"/>
          <w:p>
            <w:pPr>
              <w:spacing w:after="20"/>
              <w:ind w:left="20"/>
              <w:jc w:val="both"/>
            </w:pPr>
            <w:r>
              <w:rPr>
                <w:rFonts w:ascii="Times New Roman"/>
                <w:b w:val="false"/>
                <w:i w:val="false"/>
                <w:color w:val="000000"/>
                <w:sz w:val="20"/>
              </w:rPr>
              <w:t>
 </w:t>
            </w:r>
          </w:p>
          <w:bookmarkEnd w:id="22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8"/>
          <w:p>
            <w:pPr>
              <w:spacing w:after="20"/>
              <w:ind w:left="20"/>
              <w:jc w:val="both"/>
            </w:pPr>
            <w:r>
              <w:rPr>
                <w:rFonts w:ascii="Times New Roman"/>
                <w:b w:val="false"/>
                <w:i w:val="false"/>
                <w:color w:val="000000"/>
                <w:sz w:val="20"/>
              </w:rPr>
              <w:t>
 </w:t>
            </w:r>
          </w:p>
          <w:bookmarkEnd w:id="22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29"/>
          <w:p>
            <w:pPr>
              <w:spacing w:after="20"/>
              <w:ind w:left="20"/>
              <w:jc w:val="both"/>
            </w:pPr>
            <w:r>
              <w:rPr>
                <w:rFonts w:ascii="Times New Roman"/>
                <w:b w:val="false"/>
                <w:i w:val="false"/>
                <w:color w:val="000000"/>
                <w:sz w:val="20"/>
              </w:rPr>
              <w:t>
 </w:t>
            </w:r>
          </w:p>
          <w:bookmarkEnd w:id="22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0"/>
          <w:p>
            <w:pPr>
              <w:spacing w:after="20"/>
              <w:ind w:left="20"/>
              <w:jc w:val="both"/>
            </w:pPr>
            <w:r>
              <w:rPr>
                <w:rFonts w:ascii="Times New Roman"/>
                <w:b w:val="false"/>
                <w:i w:val="false"/>
                <w:color w:val="000000"/>
                <w:sz w:val="20"/>
              </w:rPr>
              <w:t>
 </w:t>
            </w:r>
          </w:p>
          <w:bookmarkEnd w:id="23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28984,0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1"/>
          <w:p>
            <w:pPr>
              <w:spacing w:after="20"/>
              <w:ind w:left="20"/>
              <w:jc w:val="both"/>
            </w:pPr>
            <w:r>
              <w:rPr>
                <w:rFonts w:ascii="Times New Roman"/>
                <w:b w:val="false"/>
                <w:i w:val="false"/>
                <w:color w:val="000000"/>
                <w:sz w:val="20"/>
              </w:rPr>
              <w:t>
 </w:t>
            </w:r>
          </w:p>
          <w:bookmarkEnd w:id="23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28984,0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2"/>
          <w:p>
            <w:pPr>
              <w:spacing w:after="20"/>
              <w:ind w:left="20"/>
              <w:jc w:val="both"/>
            </w:pPr>
            <w:r>
              <w:rPr>
                <w:rFonts w:ascii="Times New Roman"/>
                <w:b w:val="false"/>
                <w:i w:val="false"/>
                <w:color w:val="000000"/>
                <w:sz w:val="20"/>
              </w:rPr>
              <w:t>
 </w:t>
            </w:r>
          </w:p>
          <w:bookmarkEnd w:id="23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3"/>
          <w:p>
            <w:pPr>
              <w:spacing w:after="20"/>
              <w:ind w:left="20"/>
              <w:jc w:val="both"/>
            </w:pPr>
            <w:r>
              <w:rPr>
                <w:rFonts w:ascii="Times New Roman"/>
                <w:b w:val="false"/>
                <w:i w:val="false"/>
                <w:color w:val="000000"/>
                <w:sz w:val="20"/>
              </w:rPr>
              <w:t>
 </w:t>
            </w:r>
          </w:p>
          <w:bookmarkEnd w:id="23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4"/>
          <w:p>
            <w:pPr>
              <w:spacing w:after="20"/>
              <w:ind w:left="20"/>
              <w:jc w:val="both"/>
            </w:pPr>
            <w:r>
              <w:rPr>
                <w:rFonts w:ascii="Times New Roman"/>
                <w:b w:val="false"/>
                <w:i w:val="false"/>
                <w:color w:val="000000"/>
                <w:sz w:val="20"/>
              </w:rPr>
              <w:t>
13</w:t>
            </w:r>
          </w:p>
          <w:bookmarkEnd w:id="23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35"/>
          <w:p>
            <w:pPr>
              <w:spacing w:after="20"/>
              <w:ind w:left="20"/>
              <w:jc w:val="both"/>
            </w:pPr>
            <w:r>
              <w:rPr>
                <w:rFonts w:ascii="Times New Roman"/>
                <w:b w:val="false"/>
                <w:i w:val="false"/>
                <w:color w:val="000000"/>
                <w:sz w:val="20"/>
              </w:rPr>
              <w:t>
 </w:t>
            </w:r>
          </w:p>
          <w:bookmarkEnd w:id="23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6"/>
          <w:p>
            <w:pPr>
              <w:spacing w:after="20"/>
              <w:ind w:left="20"/>
              <w:jc w:val="both"/>
            </w:pPr>
            <w:r>
              <w:rPr>
                <w:rFonts w:ascii="Times New Roman"/>
                <w:b w:val="false"/>
                <w:i w:val="false"/>
                <w:color w:val="000000"/>
                <w:sz w:val="20"/>
              </w:rPr>
              <w:t>
 </w:t>
            </w:r>
          </w:p>
          <w:bookmarkEnd w:id="23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7"/>
          <w:p>
            <w:pPr>
              <w:spacing w:after="20"/>
              <w:ind w:left="20"/>
              <w:jc w:val="both"/>
            </w:pPr>
            <w:r>
              <w:rPr>
                <w:rFonts w:ascii="Times New Roman"/>
                <w:b w:val="false"/>
                <w:i w:val="false"/>
                <w:color w:val="000000"/>
                <w:sz w:val="20"/>
              </w:rPr>
              <w:t>
 </w:t>
            </w:r>
          </w:p>
          <w:bookmarkEnd w:id="23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38"/>
          <w:p>
            <w:pPr>
              <w:spacing w:after="20"/>
              <w:ind w:left="20"/>
              <w:jc w:val="both"/>
            </w:pPr>
            <w:r>
              <w:rPr>
                <w:rFonts w:ascii="Times New Roman"/>
                <w:b w:val="false"/>
                <w:i w:val="false"/>
                <w:color w:val="000000"/>
                <w:sz w:val="20"/>
              </w:rPr>
              <w:t>
 </w:t>
            </w:r>
          </w:p>
          <w:bookmarkEnd w:id="23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44727,0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39"/>
          <w:p>
            <w:pPr>
              <w:spacing w:after="20"/>
              <w:ind w:left="20"/>
              <w:jc w:val="both"/>
            </w:pPr>
            <w:r>
              <w:rPr>
                <w:rFonts w:ascii="Times New Roman"/>
                <w:b w:val="false"/>
                <w:i w:val="false"/>
                <w:color w:val="000000"/>
                <w:sz w:val="20"/>
              </w:rPr>
              <w:t>
 </w:t>
            </w:r>
          </w:p>
          <w:bookmarkEnd w:id="23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0"/>
          <w:p>
            <w:pPr>
              <w:spacing w:after="20"/>
              <w:ind w:left="20"/>
              <w:jc w:val="both"/>
            </w:pPr>
            <w:r>
              <w:rPr>
                <w:rFonts w:ascii="Times New Roman"/>
                <w:b w:val="false"/>
                <w:i w:val="false"/>
                <w:color w:val="000000"/>
                <w:sz w:val="20"/>
              </w:rPr>
              <w:t>
 </w:t>
            </w:r>
          </w:p>
          <w:bookmarkEnd w:id="24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1"/>
          <w:p>
            <w:pPr>
              <w:spacing w:after="20"/>
              <w:ind w:left="20"/>
              <w:jc w:val="both"/>
            </w:pPr>
            <w:r>
              <w:rPr>
                <w:rFonts w:ascii="Times New Roman"/>
                <w:b w:val="false"/>
                <w:i w:val="false"/>
                <w:color w:val="000000"/>
                <w:sz w:val="20"/>
              </w:rPr>
              <w:t>
 </w:t>
            </w:r>
          </w:p>
          <w:bookmarkEnd w:id="24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2"/>
          <w:p>
            <w:pPr>
              <w:spacing w:after="20"/>
              <w:ind w:left="20"/>
              <w:jc w:val="both"/>
            </w:pPr>
            <w:r>
              <w:rPr>
                <w:rFonts w:ascii="Times New Roman"/>
                <w:b w:val="false"/>
                <w:i w:val="false"/>
                <w:color w:val="000000"/>
                <w:sz w:val="20"/>
              </w:rPr>
              <w:t>
 </w:t>
            </w:r>
          </w:p>
          <w:bookmarkEnd w:id="24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3"/>
          <w:p>
            <w:pPr>
              <w:spacing w:after="20"/>
              <w:ind w:left="20"/>
              <w:jc w:val="both"/>
            </w:pPr>
            <w:r>
              <w:rPr>
                <w:rFonts w:ascii="Times New Roman"/>
                <w:b w:val="false"/>
                <w:i w:val="false"/>
                <w:color w:val="000000"/>
                <w:sz w:val="20"/>
              </w:rPr>
              <w:t>
 </w:t>
            </w:r>
          </w:p>
          <w:bookmarkEnd w:id="24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4"/>
          <w:p>
            <w:pPr>
              <w:spacing w:after="20"/>
              <w:ind w:left="20"/>
              <w:jc w:val="both"/>
            </w:pPr>
            <w:r>
              <w:rPr>
                <w:rFonts w:ascii="Times New Roman"/>
                <w:b w:val="false"/>
                <w:i w:val="false"/>
                <w:color w:val="000000"/>
                <w:sz w:val="20"/>
              </w:rPr>
              <w:t>
 </w:t>
            </w:r>
          </w:p>
          <w:bookmarkEnd w:id="24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5"/>
          <w:p>
            <w:pPr>
              <w:spacing w:after="20"/>
              <w:ind w:left="20"/>
              <w:jc w:val="both"/>
            </w:pPr>
            <w:r>
              <w:rPr>
                <w:rFonts w:ascii="Times New Roman"/>
                <w:b w:val="false"/>
                <w:i w:val="false"/>
                <w:color w:val="000000"/>
                <w:sz w:val="20"/>
              </w:rPr>
              <w:t>
 </w:t>
            </w:r>
          </w:p>
          <w:bookmarkEnd w:id="24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6"/>
          <w:p>
            <w:pPr>
              <w:spacing w:after="20"/>
              <w:ind w:left="20"/>
              <w:jc w:val="both"/>
            </w:pPr>
            <w:r>
              <w:rPr>
                <w:rFonts w:ascii="Times New Roman"/>
                <w:b w:val="false"/>
                <w:i w:val="false"/>
                <w:color w:val="000000"/>
                <w:sz w:val="20"/>
              </w:rPr>
              <w:t>
 </w:t>
            </w:r>
          </w:p>
          <w:bookmarkEnd w:id="24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47"/>
          <w:p>
            <w:pPr>
              <w:spacing w:after="20"/>
              <w:ind w:left="20"/>
              <w:jc w:val="both"/>
            </w:pPr>
            <w:r>
              <w:rPr>
                <w:rFonts w:ascii="Times New Roman"/>
                <w:b w:val="false"/>
                <w:i w:val="false"/>
                <w:color w:val="000000"/>
                <w:sz w:val="20"/>
              </w:rPr>
              <w:t>
14</w:t>
            </w:r>
          </w:p>
          <w:bookmarkEnd w:id="24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48"/>
          <w:p>
            <w:pPr>
              <w:spacing w:after="20"/>
              <w:ind w:left="20"/>
              <w:jc w:val="both"/>
            </w:pPr>
            <w:r>
              <w:rPr>
                <w:rFonts w:ascii="Times New Roman"/>
                <w:b w:val="false"/>
                <w:i w:val="false"/>
                <w:color w:val="000000"/>
                <w:sz w:val="20"/>
              </w:rPr>
              <w:t>
 </w:t>
            </w:r>
          </w:p>
          <w:bookmarkEnd w:id="24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49"/>
          <w:p>
            <w:pPr>
              <w:spacing w:after="20"/>
              <w:ind w:left="20"/>
              <w:jc w:val="both"/>
            </w:pPr>
            <w:r>
              <w:rPr>
                <w:rFonts w:ascii="Times New Roman"/>
                <w:b w:val="false"/>
                <w:i w:val="false"/>
                <w:color w:val="000000"/>
                <w:sz w:val="20"/>
              </w:rPr>
              <w:t>
 </w:t>
            </w:r>
          </w:p>
          <w:bookmarkEnd w:id="24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0"/>
          <w:p>
            <w:pPr>
              <w:spacing w:after="20"/>
              <w:ind w:left="20"/>
              <w:jc w:val="both"/>
            </w:pPr>
            <w:r>
              <w:rPr>
                <w:rFonts w:ascii="Times New Roman"/>
                <w:b w:val="false"/>
                <w:i w:val="false"/>
                <w:color w:val="000000"/>
                <w:sz w:val="20"/>
              </w:rPr>
              <w:t>
 </w:t>
            </w:r>
          </w:p>
          <w:bookmarkEnd w:id="25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1"/>
          <w:p>
            <w:pPr>
              <w:spacing w:after="20"/>
              <w:ind w:left="20"/>
              <w:jc w:val="both"/>
            </w:pPr>
            <w:r>
              <w:rPr>
                <w:rFonts w:ascii="Times New Roman"/>
                <w:b w:val="false"/>
                <w:i w:val="false"/>
                <w:color w:val="000000"/>
                <w:sz w:val="20"/>
              </w:rPr>
              <w:t>
15</w:t>
            </w:r>
          </w:p>
          <w:bookmarkEnd w:id="25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2"/>
          <w:p>
            <w:pPr>
              <w:spacing w:after="20"/>
              <w:ind w:left="20"/>
              <w:jc w:val="both"/>
            </w:pPr>
            <w:r>
              <w:rPr>
                <w:rFonts w:ascii="Times New Roman"/>
                <w:b w:val="false"/>
                <w:i w:val="false"/>
                <w:color w:val="000000"/>
                <w:sz w:val="20"/>
              </w:rPr>
              <w:t>
 </w:t>
            </w:r>
          </w:p>
          <w:bookmarkEnd w:id="25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3"/>
          <w:p>
            <w:pPr>
              <w:spacing w:after="20"/>
              <w:ind w:left="20"/>
              <w:jc w:val="both"/>
            </w:pPr>
            <w:r>
              <w:rPr>
                <w:rFonts w:ascii="Times New Roman"/>
                <w:b w:val="false"/>
                <w:i w:val="false"/>
                <w:color w:val="000000"/>
                <w:sz w:val="20"/>
              </w:rPr>
              <w:t>
 </w:t>
            </w:r>
          </w:p>
          <w:bookmarkEnd w:id="25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4"/>
          <w:p>
            <w:pPr>
              <w:spacing w:after="20"/>
              <w:ind w:left="20"/>
              <w:jc w:val="both"/>
            </w:pPr>
            <w:r>
              <w:rPr>
                <w:rFonts w:ascii="Times New Roman"/>
                <w:b w:val="false"/>
                <w:i w:val="false"/>
                <w:color w:val="000000"/>
                <w:sz w:val="20"/>
              </w:rPr>
              <w:t>
 </w:t>
            </w:r>
          </w:p>
          <w:bookmarkEnd w:id="25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55"/>
          <w:p>
            <w:pPr>
              <w:spacing w:after="20"/>
              <w:ind w:left="20"/>
              <w:jc w:val="both"/>
            </w:pPr>
            <w:r>
              <w:rPr>
                <w:rFonts w:ascii="Times New Roman"/>
                <w:b w:val="false"/>
                <w:i w:val="false"/>
                <w:color w:val="000000"/>
                <w:sz w:val="20"/>
              </w:rPr>
              <w:t>
III</w:t>
            </w:r>
          </w:p>
          <w:bookmarkEnd w:id="25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17981,5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56"/>
          <w:p>
            <w:pPr>
              <w:spacing w:after="20"/>
              <w:ind w:left="20"/>
              <w:jc w:val="both"/>
            </w:pPr>
            <w:r>
              <w:rPr>
                <w:rFonts w:ascii="Times New Roman"/>
                <w:b w:val="false"/>
                <w:i w:val="false"/>
                <w:color w:val="000000"/>
                <w:sz w:val="20"/>
              </w:rPr>
              <w:t>
 </w:t>
            </w:r>
          </w:p>
          <w:bookmarkEnd w:id="25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7"/>
          <w:p>
            <w:pPr>
              <w:spacing w:after="20"/>
              <w:ind w:left="20"/>
              <w:jc w:val="both"/>
            </w:pPr>
            <w:r>
              <w:rPr>
                <w:rFonts w:ascii="Times New Roman"/>
                <w:b w:val="false"/>
                <w:i w:val="false"/>
                <w:color w:val="000000"/>
                <w:sz w:val="20"/>
              </w:rPr>
              <w:t>
10</w:t>
            </w:r>
          </w:p>
          <w:bookmarkEnd w:id="25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8"/>
          <w:p>
            <w:pPr>
              <w:spacing w:after="20"/>
              <w:ind w:left="20"/>
              <w:jc w:val="both"/>
            </w:pPr>
            <w:r>
              <w:rPr>
                <w:rFonts w:ascii="Times New Roman"/>
                <w:b w:val="false"/>
                <w:i w:val="false"/>
                <w:color w:val="000000"/>
                <w:sz w:val="20"/>
              </w:rPr>
              <w:t>
 </w:t>
            </w:r>
          </w:p>
          <w:bookmarkEnd w:id="25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9"/>
          <w:p>
            <w:pPr>
              <w:spacing w:after="20"/>
              <w:ind w:left="20"/>
              <w:jc w:val="both"/>
            </w:pPr>
            <w:r>
              <w:rPr>
                <w:rFonts w:ascii="Times New Roman"/>
                <w:b w:val="false"/>
                <w:i w:val="false"/>
                <w:color w:val="000000"/>
                <w:sz w:val="20"/>
              </w:rPr>
              <w:t>
 </w:t>
            </w:r>
          </w:p>
          <w:bookmarkEnd w:id="25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0"/>
          <w:p>
            <w:pPr>
              <w:spacing w:after="20"/>
              <w:ind w:left="20"/>
              <w:jc w:val="both"/>
            </w:pPr>
            <w:r>
              <w:rPr>
                <w:rFonts w:ascii="Times New Roman"/>
                <w:b w:val="false"/>
                <w:i w:val="false"/>
                <w:color w:val="000000"/>
                <w:sz w:val="20"/>
              </w:rPr>
              <w:t>
 </w:t>
            </w:r>
          </w:p>
          <w:bookmarkEnd w:id="26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1"/>
          <w:p>
            <w:pPr>
              <w:spacing w:after="20"/>
              <w:ind w:left="20"/>
              <w:jc w:val="both"/>
            </w:pPr>
            <w:r>
              <w:rPr>
                <w:rFonts w:ascii="Times New Roman"/>
                <w:b w:val="false"/>
                <w:i w:val="false"/>
                <w:color w:val="000000"/>
                <w:sz w:val="20"/>
              </w:rPr>
              <w:t>
 </w:t>
            </w:r>
          </w:p>
          <w:bookmarkEnd w:id="26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2"/>
          <w:p>
            <w:pPr>
              <w:spacing w:after="20"/>
              <w:ind w:left="20"/>
              <w:jc w:val="both"/>
            </w:pPr>
            <w:r>
              <w:rPr>
                <w:rFonts w:ascii="Times New Roman"/>
                <w:b w:val="false"/>
                <w:i w:val="false"/>
                <w:color w:val="000000"/>
                <w:sz w:val="20"/>
              </w:rPr>
              <w:t>
 </w:t>
            </w:r>
          </w:p>
          <w:bookmarkEnd w:id="26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3"/>
          <w:p>
            <w:pPr>
              <w:spacing w:after="20"/>
              <w:ind w:left="20"/>
              <w:jc w:val="both"/>
            </w:pPr>
            <w:r>
              <w:rPr>
                <w:rFonts w:ascii="Times New Roman"/>
                <w:b w:val="false"/>
                <w:i w:val="false"/>
                <w:color w:val="000000"/>
                <w:sz w:val="20"/>
              </w:rPr>
              <w:t>
 </w:t>
            </w:r>
          </w:p>
          <w:bookmarkEnd w:id="26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64"/>
          <w:p>
            <w:pPr>
              <w:spacing w:after="20"/>
              <w:ind w:left="20"/>
              <w:jc w:val="both"/>
            </w:pPr>
            <w:r>
              <w:rPr>
                <w:rFonts w:ascii="Times New Roman"/>
                <w:b w:val="false"/>
                <w:i w:val="false"/>
                <w:color w:val="000000"/>
                <w:sz w:val="20"/>
              </w:rPr>
              <w:t xml:space="preserve">
IV </w:t>
            </w:r>
          </w:p>
          <w:bookmarkEnd w:id="26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5"/>
          <w:p>
            <w:pPr>
              <w:spacing w:after="20"/>
              <w:ind w:left="20"/>
              <w:jc w:val="both"/>
            </w:pPr>
            <w:r>
              <w:rPr>
                <w:rFonts w:ascii="Times New Roman"/>
                <w:b w:val="false"/>
                <w:i w:val="false"/>
                <w:color w:val="000000"/>
                <w:sz w:val="20"/>
              </w:rPr>
              <w:t>
 </w:t>
            </w:r>
          </w:p>
          <w:bookmarkEnd w:id="26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66"/>
          <w:p>
            <w:pPr>
              <w:spacing w:after="20"/>
              <w:ind w:left="20"/>
              <w:jc w:val="both"/>
            </w:pPr>
            <w:r>
              <w:rPr>
                <w:rFonts w:ascii="Times New Roman"/>
                <w:b w:val="false"/>
                <w:i w:val="false"/>
                <w:color w:val="000000"/>
                <w:sz w:val="20"/>
              </w:rPr>
              <w:t>
 </w:t>
            </w:r>
          </w:p>
          <w:bookmarkEnd w:id="266"/>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7"/>
          <w:p>
            <w:pPr>
              <w:spacing w:after="20"/>
              <w:ind w:left="20"/>
              <w:jc w:val="both"/>
            </w:pPr>
            <w:r>
              <w:rPr>
                <w:rFonts w:ascii="Times New Roman"/>
                <w:b w:val="false"/>
                <w:i w:val="false"/>
                <w:color w:val="000000"/>
                <w:sz w:val="20"/>
              </w:rPr>
              <w:t>
V</w:t>
            </w:r>
          </w:p>
          <w:bookmarkEnd w:id="267"/>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-22599,6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68"/>
          <w:p>
            <w:pPr>
              <w:spacing w:after="20"/>
              <w:ind w:left="20"/>
              <w:jc w:val="both"/>
            </w:pPr>
            <w:r>
              <w:rPr>
                <w:rFonts w:ascii="Times New Roman"/>
                <w:b w:val="false"/>
                <w:i w:val="false"/>
                <w:color w:val="000000"/>
                <w:sz w:val="20"/>
              </w:rPr>
              <w:t>
VI</w:t>
            </w:r>
          </w:p>
          <w:bookmarkEnd w:id="268"/>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(профицитті пайдалану)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22599,6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9"/>
          <w:p>
            <w:pPr>
              <w:spacing w:after="20"/>
              <w:ind w:left="20"/>
              <w:jc w:val="both"/>
            </w:pPr>
            <w:r>
              <w:rPr>
                <w:rFonts w:ascii="Times New Roman"/>
                <w:b w:val="false"/>
                <w:i w:val="false"/>
                <w:color w:val="000000"/>
                <w:sz w:val="20"/>
              </w:rPr>
              <w:t>
 </w:t>
            </w:r>
          </w:p>
          <w:bookmarkEnd w:id="269"/>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0"/>
          <w:p>
            <w:pPr>
              <w:spacing w:after="20"/>
              <w:ind w:left="20"/>
              <w:jc w:val="both"/>
            </w:pPr>
            <w:r>
              <w:rPr>
                <w:rFonts w:ascii="Times New Roman"/>
                <w:b w:val="false"/>
                <w:i w:val="false"/>
                <w:color w:val="000000"/>
                <w:sz w:val="20"/>
              </w:rPr>
              <w:t>
 </w:t>
            </w:r>
          </w:p>
          <w:bookmarkEnd w:id="270"/>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1"/>
          <w:p>
            <w:pPr>
              <w:spacing w:after="20"/>
              <w:ind w:left="20"/>
              <w:jc w:val="both"/>
            </w:pPr>
            <w:r>
              <w:rPr>
                <w:rFonts w:ascii="Times New Roman"/>
                <w:b w:val="false"/>
                <w:i w:val="false"/>
                <w:color w:val="000000"/>
                <w:sz w:val="20"/>
              </w:rPr>
              <w:t>
 </w:t>
            </w:r>
          </w:p>
          <w:bookmarkEnd w:id="271"/>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2"/>
          <w:p>
            <w:pPr>
              <w:spacing w:after="20"/>
              <w:ind w:left="20"/>
              <w:jc w:val="both"/>
            </w:pPr>
            <w:r>
              <w:rPr>
                <w:rFonts w:ascii="Times New Roman"/>
                <w:b w:val="false"/>
                <w:i w:val="false"/>
                <w:color w:val="000000"/>
                <w:sz w:val="20"/>
              </w:rPr>
              <w:t>
16</w:t>
            </w:r>
          </w:p>
          <w:bookmarkEnd w:id="272"/>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3"/>
          <w:p>
            <w:pPr>
              <w:spacing w:after="20"/>
              <w:ind w:left="20"/>
              <w:jc w:val="both"/>
            </w:pPr>
            <w:r>
              <w:rPr>
                <w:rFonts w:ascii="Times New Roman"/>
                <w:b w:val="false"/>
                <w:i w:val="false"/>
                <w:color w:val="000000"/>
                <w:sz w:val="20"/>
              </w:rPr>
              <w:t>
 </w:t>
            </w:r>
          </w:p>
          <w:bookmarkEnd w:id="273"/>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4"/>
          <w:p>
            <w:pPr>
              <w:spacing w:after="20"/>
              <w:ind w:left="20"/>
              <w:jc w:val="both"/>
            </w:pPr>
            <w:r>
              <w:rPr>
                <w:rFonts w:ascii="Times New Roman"/>
                <w:b w:val="false"/>
                <w:i w:val="false"/>
                <w:color w:val="000000"/>
                <w:sz w:val="20"/>
              </w:rPr>
              <w:t>
 </w:t>
            </w:r>
          </w:p>
          <w:bookmarkEnd w:id="274"/>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5"/>
          <w:p>
            <w:pPr>
              <w:spacing w:after="20"/>
              <w:ind w:left="20"/>
              <w:jc w:val="both"/>
            </w:pPr>
            <w:r>
              <w:rPr>
                <w:rFonts w:ascii="Times New Roman"/>
                <w:b w:val="false"/>
                <w:i w:val="false"/>
                <w:color w:val="000000"/>
                <w:sz w:val="20"/>
              </w:rPr>
              <w:t>
 </w:t>
            </w:r>
          </w:p>
          <w:bookmarkEnd w:id="27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