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0dd26" w14:textId="880dd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Бородулиха ауданы Зубаир ауылдық округінің Зубаир ауылында шектеу iс-шараларын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ауданының әкімдігінің 2014 жылғы 28 қазандағы № 255 қаулысы. Шығыс Қазақстан облысының Әділет департаментінде 2014 жылғы 05 желтоқсанда № 3572 болып тіркелді. Күші жойылды - Шығыс Қазақстан облысы Бородулиха ауданының әкімдігінің 2014 жылғы 25 желтоқсандағы № 299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Шығыс Қазақстан облысы Бородулиха ауданының әкімдігінің 25.12.2014 № 299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 148 Заңының 31-бабы 1-тармағының </w:t>
      </w:r>
      <w:r>
        <w:rPr>
          <w:rFonts w:ascii="Times New Roman"/>
          <w:b w:val="false"/>
          <w:i w:val="false"/>
          <w:color w:val="000000"/>
          <w:sz w:val="28"/>
        </w:rPr>
        <w:t>18) тармақшасына</w:t>
      </w:r>
      <w:r>
        <w:rPr>
          <w:rFonts w:ascii="Times New Roman"/>
          <w:b w:val="false"/>
          <w:i w:val="false"/>
          <w:color w:val="000000"/>
          <w:sz w:val="28"/>
        </w:rPr>
        <w:t xml:space="preserve">, "Ветеринария туралы" Қазақстан Республикасының 2002 жылғы 10 шілдедегі № 339 Заңының 10-бабы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және Бородулиха ауданының мемлекеттік ветеринарлық-санитарлық бас инспекторының 2014 жылғы 21 қазандағы № 743 ұсынысы негізінде, Бородулиха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Бородулиха ауданы Зубаир ауылдық округінің Зубаир ауылында ұсақ малдың арасында құтыру ауруының пайда болуына байланысты шектеу iс-шаралары белгіленсін.</w:t>
      </w:r>
      <w:r>
        <w:br/>
      </w:r>
      <w:r>
        <w:rPr>
          <w:rFonts w:ascii="Times New Roman"/>
          <w:b w:val="false"/>
          <w:i w:val="false"/>
          <w:color w:val="000000"/>
          <w:sz w:val="28"/>
        </w:rPr>
        <w:t>
      </w:t>
      </w:r>
      <w:r>
        <w:rPr>
          <w:rFonts w:ascii="Times New Roman"/>
          <w:b w:val="false"/>
          <w:i w:val="false"/>
          <w:color w:val="000000"/>
          <w:sz w:val="28"/>
        </w:rPr>
        <w:t>2. "Қазақстан Республикасы Ауыл шаруашылық Министрлігінің ветеринариялық бақылау және қадағалау комитеті Бородулиха аудандық аумақтық инспекциясы" мемлекеттік мекемесінің басшысы Т. Қадыровқа, сонымен қатар "Қазақстан Республикасы Тұтынушылардың құқығын қорғау агенттігінің Шығыс Қазақстан облысы тұтынушылардың құқығын қорғау департаментінің Бородулиха аудандық тұтынушылардың құқығын қорғау басқармасы" республикалық мемлекеттік мекемесінің басшысы А. Тоқтабаеваға тиісті іс-шараларды ұйымдастыру және жүргізу ұсынылсын.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Нұрғожин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Ауыл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шаруашылық Министрлігінің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ветеринарлық бақылау және</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қадағалау комитеті Бородулиха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Қадыров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2014 жыл "28" қазан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Тұтынушылардың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құқығын қорғау агенттігінің Шығыс Қазақстан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облысы тұтынушылардың құқығын қорғау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департаментінің Бородулиха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тұтынушылардың құқығын қорғау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басқармасы" РММ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Тоқтабаева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2014 жыл "28" қазан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