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e25b" w14:textId="5fce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2014 жылғы 04 желтоқсандағы № 292 қаулысы. Шығыс Қазақстан облысының Әділет департаментінде 2014 жылғы 30 желтоқсанда № 3605 болып тіркелді. Күші жойылды - Шығыс Қазақстан облысы Бородулиха ауданының әкімдігінің 2015 жылғы 23 қарашадағы № 264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ауданының әкімдігінің 23.11.2015 № 264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18-тармақтарына</w:t>
      </w:r>
      <w:r>
        <w:rPr>
          <w:rFonts w:ascii="Times New Roman"/>
          <w:b w:val="false"/>
          <w:i w:val="false"/>
          <w:color w:val="000000"/>
          <w:sz w:val="28"/>
        </w:rPr>
        <w:t xml:space="preserve"> сәйкес, мемлекеттік кепілдіктер жүйесін кеңейту мақсатында және жұмысқа орналасуда қиыншылық көретін халықтың әр түрлі топтарын қолдау үшін,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2015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Осы қаулының қосымшасына сәйкес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жұмыстарда жұмыс істейтін жұмыссыздардың жалақасы жергілікті бюджет қаражаты есебінен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2015 жылға белгіленген ең төменгі жалақы мөлшерінде жасалсын.</w:t>
      </w:r>
      <w:r>
        <w:br/>
      </w:r>
      <w:r>
        <w:rPr>
          <w:rFonts w:ascii="Times New Roman"/>
          <w:b w:val="false"/>
          <w:i w:val="false"/>
          <w:color w:val="000000"/>
          <w:sz w:val="28"/>
        </w:rPr>
        <w:t>
      </w:t>
      </w:r>
      <w:r>
        <w:rPr>
          <w:rFonts w:ascii="Times New Roman"/>
          <w:b w:val="false"/>
          <w:i w:val="false"/>
          <w:color w:val="000000"/>
          <w:sz w:val="28"/>
        </w:rPr>
        <w:t xml:space="preserve">4. "2014 жылы ақылы қоғамдық жұмыстарды ұйымдастыру туралы" Шығыс Қазақстан облысы Бородулиха ауданы әкімдігінің 2013 жылғы 24 желтоқсандағы № 964 (нормативтік құқықтық актілерді мемлекеттік тіркеудің тізілімінде № 3138, аудандық "Аудан тынысы" газетінің 2013 жылғы 29 қарашада № 98 (398), "Пульс района" газетінің 2013 жылғы 3 желтоқсанда № 100 (6719))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5. Осы қаулының орындалуын бақылау аудан әкімінің орынбасары Р. А. Атаеваға жүктелсін. </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2014 жылғы "4" желтоқсан</w:t>
            </w:r>
            <w:r>
              <w:br/>
            </w:r>
            <w:r>
              <w:rPr>
                <w:rFonts w:ascii="Times New Roman"/>
                <w:b w:val="false"/>
                <w:i w:val="false"/>
                <w:color w:val="000000"/>
                <w:sz w:val="20"/>
              </w:rPr>
              <w:t>№ 292 қаулысына қосымша</w:t>
            </w:r>
          </w:p>
        </w:tc>
      </w:tr>
    </w:tbl>
    <w:bookmarkStart w:name="z17" w:id="0"/>
    <w:p>
      <w:pPr>
        <w:spacing w:after="0"/>
        <w:ind w:left="0"/>
        <w:jc w:val="left"/>
      </w:pPr>
      <w:r>
        <w:rPr>
          <w:rFonts w:ascii="Times New Roman"/>
          <w:b/>
          <w:i w:val="false"/>
          <w:color w:val="000000"/>
        </w:rPr>
        <w:t xml:space="preserve"> 2015 жылы қоғамдық жұмыстар жүргізілетін ұйымдардың тізбесі, қоғамдық</w:t>
      </w:r>
      <w:r>
        <w:br/>
      </w:r>
      <w:r>
        <w:rPr>
          <w:rFonts w:ascii="Times New Roman"/>
          <w:b/>
          <w:i w:val="false"/>
          <w:color w:val="000000"/>
        </w:rPr>
        <w:t>жұмыстардың түрлері, көлемі, қаржыландыру көздері</w:t>
      </w:r>
      <w:r>
        <w:br/>
      </w:r>
      <w:r>
        <w:rPr>
          <w:rFonts w:ascii="Times New Roman"/>
          <w:b/>
          <w:i w:val="false"/>
          <w:color w:val="000000"/>
        </w:rPr>
        <w:t>және нақты шарттары</w:t>
      </w:r>
    </w:p>
    <w:bookmarkEnd w:id="0"/>
    <w:p>
      <w:pPr>
        <w:spacing w:after="0"/>
        <w:ind w:left="0"/>
        <w:jc w:val="left"/>
      </w:pPr>
      <w:r>
        <w:rPr>
          <w:rFonts w:ascii="Times New Roman"/>
          <w:b w:val="false"/>
          <w:i w:val="false"/>
          <w:color w:val="ff0000"/>
          <w:sz w:val="28"/>
        </w:rPr>
        <w:t xml:space="preserve">      Ескерту. Қосымшаға өзгерістер енгізілді - Шығыс Қазақстан облысы Бородулиха ауданының әкімдігінің 30.01.2015 № 25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489"/>
        <w:gridCol w:w="4944"/>
        <w:gridCol w:w="1813"/>
        <w:gridCol w:w="1078"/>
        <w:gridCol w:w="962"/>
        <w:gridCol w:w="458"/>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1"/>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w:t>
            </w:r>
            <w:r>
              <w:br/>
            </w:r>
            <w:r>
              <w:rPr>
                <w:rFonts w:ascii="Times New Roman"/>
                <w:b w:val="false"/>
                <w:i w:val="false"/>
                <w:color w:val="000000"/>
                <w:sz w:val="20"/>
              </w:rPr>
              <w:t>атауы</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w:t>
            </w:r>
            <w:r>
              <w:br/>
            </w:r>
            <w:r>
              <w:rPr>
                <w:rFonts w:ascii="Times New Roman"/>
                <w:b w:val="false"/>
                <w:i w:val="false"/>
                <w:color w:val="000000"/>
                <w:sz w:val="20"/>
              </w:rPr>
              <w:t>түрлері</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w:t>
            </w:r>
            <w:r>
              <w:br/>
            </w:r>
            <w:r>
              <w:rPr>
                <w:rFonts w:ascii="Times New Roman"/>
                <w:b w:val="false"/>
                <w:i w:val="false"/>
                <w:color w:val="000000"/>
                <w:sz w:val="20"/>
              </w:rPr>
              <w:t>жұмыстардың көлемі</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 орындар саны)</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(бекітілді, адамдар саны)</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Андреевка ауылдық округі әкімінің аппараты"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Бақы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Белағаш ауылдық округі әкімінің аппараты"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Дмитриевка ауылдық округі әкімінің аппараты"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Жезкент кенттік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Жерновка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Зубаир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Красный Яр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Новодворовка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Ленин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Новопокровка ауылдық округі әкімінің аппараты"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Новошульба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Переменовка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Петропавловка ауылдық округі әкімінің аппараты"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Подборный ауылдық округі әкімінің аппараты"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Степной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Таврия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Бородулиха ауылдық округі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(әлеуметтік сауалнамаға, әр шаруашылық кітаптарын түгендеуге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ғимаратты жөндеуге қатысу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370 аула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40 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280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жөндеу, 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70 ш. 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25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білім басқармасының "Бородулиха колледжі" коммуналдық мемлекеттік мекемесі, Бородулиха ауданының білім беретін коммуналдық мемлекеттік мекемелері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жөндеу, оқушылардың ыстық тамақтарын ұйымдастыруға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1100 ш. 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250 адам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жастар орталығы" коммуналдық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мәдени-бұқаралық іс-шараларды өткізуге көмек, 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30 іс</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төтенше жағдайлар Департаментінің Бородулиха ауданының төтенше жағдайлар бөлімі"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25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үйі" коммуналдық мемлекеттік қазыналық кәсіпорын</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мәдени-бұқаралық іс-шараларды өткізуге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5 іс-шара</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прокуратурасы"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жинау</w:t>
            </w:r>
            <w:r>
              <w:br/>
            </w:r>
            <w:r>
              <w:rPr>
                <w:rFonts w:ascii="Times New Roman"/>
                <w:b w:val="false"/>
                <w:i w:val="false"/>
                <w:color w:val="000000"/>
                <w:sz w:val="20"/>
              </w:rPr>
              <w:t>
іргелес аумақты тазалау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115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мемлекеттік мұрағаты" коммуналдық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125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экономика және бюджетті жоспарлау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бойынша жылжымайтын дүние мүлік жөніндегі орталық" республикалық мемлекеттік коммуналдық кәсіпорынның Бородулиха филиалы</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100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Әділет басқармасы"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қаржы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xml:space="preserve">
үй-жайларды жинау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25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75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мәдениет және тілдерді дамыту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үй-жайларды жөндеу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50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"Қазпочта" акционерлік қоғамының Шығыс Қазақстан филиалының Бородулиха аудандық почталық байланыс торабы</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25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 кешеніндегі мемлекеттік инспекция комитетінің шаруашылық жүргізу құқығындағы "Республикалық ветеринарлық зертхана" республикалық мемлекеттік кәсіпорынның Семей өңірлік филиалы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жинау, аумақты абаттандыру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100 ш. 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 сайын 100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аудандық соты"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және жәрдемақы төлеу жөніндегі мемлекеттік орталықтың Шығыс Қазақстан облысы бойынша Бородулиха аудандық бөлімшесі (келісім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175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Әділет департаменті "Сот актілерін орындау бойынша Семей аумақтық бөлімі" филиалы мемлекеттік мекемесі </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корреспонденцияны жеткізу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100 іс</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 бойынша Шығыс Қазақстан облыстық балалар-жасөспірімдердің спорт мектебі" коммуналдық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250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дақылдарының сорттарын сынау бойынша Жетісу өңірлік инспектура"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 дақылдарды өсіру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100 га</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жұмыс берушінің қаражаты</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психологиялық-педагогикалық түзету кабинеті" коммуналдық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үй–жайларды жөндеу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250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кәсіпкерлік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25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бойынша мемлекеттік кіріс басқармасы"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Шығыс Қазақстан облысы Бородулиха ауданының білім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әкімінің аппараты"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жөндеу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250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статистика басқармасы</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ауданының тұрғын-үй коммуналдық шаруашылығы, жолаушылар көлігі және автомобиль жолдары бөлімі"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сәулет, қала құрылысы және құрылыс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ресімдеуге көмек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жер қатынастары бөлімі"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орталықтандырылған кітапханалық жүйесі" мемлекеттік мекемесі</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үй-жайларды жөндеу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125 ш. м.</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"Бородулиха қарттар мен мүгедектерге арналған жалпы үлгідегі медициналық-әлеуметтік мекеме" коммуналдық мемлекеттік мекемесі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жөндеу, аумақты абаттандыру</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125 ш. 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ай сайын 1 га.</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аудандық ішкі істер бөлімі"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шарттары: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5 күнді құрайды, екі демалыс күні беріледі, сегіз сағаттық жұмыс күні, түскі үзіліс 1 сағат, еңбекақы </w:t>
      </w:r>
      <w:r>
        <w:rPr>
          <w:rFonts w:ascii="Times New Roman"/>
          <w:b w:val="false"/>
          <w:i w:val="false"/>
          <w:color w:val="000000"/>
          <w:sz w:val="28"/>
        </w:rPr>
        <w:t>төлеу</w:t>
      </w:r>
      <w:r>
        <w:rPr>
          <w:rFonts w:ascii="Times New Roman"/>
          <w:b w:val="false"/>
          <w:i w:val="false"/>
          <w:color w:val="000000"/>
          <w:sz w:val="28"/>
        </w:rPr>
        <w:t xml:space="preserve"> жеке </w:t>
      </w:r>
      <w:r>
        <w:rPr>
          <w:rFonts w:ascii="Times New Roman"/>
          <w:b w:val="false"/>
          <w:i w:val="false"/>
          <w:color w:val="000000"/>
          <w:sz w:val="28"/>
        </w:rPr>
        <w:t>еңбек шартының</w:t>
      </w:r>
      <w:r>
        <w:rPr>
          <w:rFonts w:ascii="Times New Roman"/>
          <w:b w:val="false"/>
          <w:i w:val="false"/>
          <w:color w:val="000000"/>
          <w:sz w:val="28"/>
        </w:rPr>
        <w:t xml:space="preserve"> негізінде Қазақстан Республикасының заңнамасына сәйкес реттеледі және орындалатын жұмыстың санына, сапасына және күрделілігіне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xml:space="preserve">, арнайы киіммен, құрал-жабдықтармен қамтамасыз ету; уақытша жұмысқа жарамсыздық бойынша әлеуметтік жәрдемақы </w:t>
      </w:r>
      <w:r>
        <w:rPr>
          <w:rFonts w:ascii="Times New Roman"/>
          <w:b w:val="false"/>
          <w:i w:val="false"/>
          <w:color w:val="000000"/>
          <w:sz w:val="28"/>
        </w:rPr>
        <w:t>төлеу</w:t>
      </w:r>
      <w:r>
        <w:rPr>
          <w:rFonts w:ascii="Times New Roman"/>
          <w:b w:val="false"/>
          <w:i w:val="false"/>
          <w:color w:val="000000"/>
          <w:sz w:val="28"/>
        </w:rPr>
        <w:t xml:space="preserve">, мертігу немесе басқа зақымдану салдарынан келтірілген </w:t>
      </w:r>
      <w:r>
        <w:rPr>
          <w:rFonts w:ascii="Times New Roman"/>
          <w:b w:val="false"/>
          <w:i w:val="false"/>
          <w:color w:val="000000"/>
          <w:sz w:val="28"/>
        </w:rPr>
        <w:t>зияндардың</w:t>
      </w:r>
      <w:r>
        <w:rPr>
          <w:rFonts w:ascii="Times New Roman"/>
          <w:b w:val="false"/>
          <w:i w:val="false"/>
          <w:color w:val="000000"/>
          <w:sz w:val="28"/>
        </w:rPr>
        <w:t xml:space="preserve"> орнын толтыру, зейнетақы және әлеуметтік аударымдар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жүргізіледі. Жұмыскерлердің кейбір санаттары (кәмелетке толмаған балалары бар </w:t>
      </w:r>
      <w:r>
        <w:rPr>
          <w:rFonts w:ascii="Times New Roman"/>
          <w:b w:val="false"/>
          <w:i w:val="false"/>
          <w:color w:val="000000"/>
          <w:sz w:val="28"/>
        </w:rPr>
        <w:t>әйелдер</w:t>
      </w:r>
      <w:r>
        <w:rPr>
          <w:rFonts w:ascii="Times New Roman"/>
          <w:b w:val="false"/>
          <w:i w:val="false"/>
          <w:color w:val="000000"/>
          <w:sz w:val="28"/>
        </w:rPr>
        <w:t xml:space="preserve">, көп балалы аналар,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үшін қоғамдық жұмыстардың талаптары тиісті санат талаптарының ерекшелігін ескере отырып және Қазақстан Республикасы Еңбек </w:t>
      </w:r>
      <w:r>
        <w:rPr>
          <w:rFonts w:ascii="Times New Roman"/>
          <w:b w:val="false"/>
          <w:i w:val="false"/>
          <w:color w:val="000000"/>
          <w:sz w:val="28"/>
        </w:rPr>
        <w:t>заңнамасына</w:t>
      </w:r>
      <w:r>
        <w:rPr>
          <w:rFonts w:ascii="Times New Roman"/>
          <w:b w:val="false"/>
          <w:i w:val="false"/>
          <w:color w:val="000000"/>
          <w:sz w:val="28"/>
        </w:rPr>
        <w:t xml:space="preserve"> сәйкес жұмыс беруші мен жұмысшының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