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8434" w14:textId="3048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 және ветеринария саласындағы мамандар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әкімдігінің 2014 жылғы 30 маусымдағы № 1151 қаулысы. Шығыс Қазақстан облысының Әділет департаментінде 2014 жылғы 22 шілдеде № 3408 болып тіркелді. Күші жойылды - Шығыс Қазақстан облысы Глубокое ауданы әкімдігінің 2016 жылғы 22 қаңтардағы № 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Глубокое ауданы әкімдігінің 22.01.2016 № 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 болып табылатын және ауылдық жерде жұмыс істейтін әлеуметтік қамсыздандыру, білім беру, мәдениет және ветеринария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"Ауылдық (селолық) жердегі жұмысы үшін лауазымдық айлықтарын көтеру белгіленген әлеуметтік қамтамасыз ету, білім, мәдениет жәнее спорт мамандары лауазымдарының тізімін анықтау туралы" Глубокое ауданы әкімдігінің 2011 жылғы 9 желтоқсандағы № 1422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5-9-160 тіркелген, "Огни Прииртышья" газетінденің 2011 жылғы 24 қаңтардағы № 6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Брагинец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жылы " 27 "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30 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</w:t>
      </w:r>
      <w:r>
        <w:br/>
      </w:r>
      <w:r>
        <w:rPr>
          <w:rFonts w:ascii="Times New Roman"/>
          <w:b/>
          <w:i w:val="false"/>
          <w:color w:val="000000"/>
        </w:rPr>
        <w:t>істейтін әлеуметтік қамсыздандыру, білім беру, мәдениет және</w:t>
      </w:r>
      <w:r>
        <w:br/>
      </w:r>
      <w:r>
        <w:rPr>
          <w:rFonts w:ascii="Times New Roman"/>
          <w:b/>
          <w:i w:val="false"/>
          <w:color w:val="000000"/>
        </w:rPr>
        <w:t>ветеринария саласындағы мамандар лауазымдарының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Әлеуметтік қамсыздандыру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үйде әлеуметтік көмек көрсету бөлімшесінің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арнайы әлеуметтік қызметке мұқтаждығын бағалау және анықтау жөніндегі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күту жөніндегі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әлеуметтік қызмет жөніндегі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әлеуметтік қызмет жөніндегі кеңесші.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Білім беру мамандарының (бас, аға мамандардың)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мемлекеттік мекеменің және қазыналық кәсіпорынның басшысы және басшының орынбасары (әкімшілік-шаруашылық бөлігі бойынша басшының орынбасарын есепке алмағанда);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орталық басшысы және басшының орынбасары (әкімшілік-шаруашылық бөлігі бойынша басшының орынбасарын есепке алмағанда);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мектепке дейінгі мемлекеттік мекеменің және қазынашылық кәсіпорынның басшысы және басшының орынбасары (әкімшілік-шаруашылық бөлігі бойынша басшының орынбасарын есепке алмағанда);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лагерь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интернат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шеберхана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кабинет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әдістемелік кабинеттің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мұғалім;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аға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аға 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көркемдік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әлеуметтік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педагог-ұйымдастырушы;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қосымша білім беру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мұғалім-логопед;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алғашқы әскери дайындық ұйымдастырушы-оқытушы;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сүйемелдеуші;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зертханашы;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мұғалім 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дене шынықтыру бойынша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медициналық бике.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Мәдениет мамандарының (аға, бас мамандарының)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мәдениет мемлекеттік мекемесінің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мәдениет үйінің директоры (меңгерушісі);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үйірмелер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көркемдік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сүйемелдеуші;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суретші;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мұражай қорын сақтаушы;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библиограф.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Ветеринария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коммуналдық қазынашылық кәсіпорын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коммуналдық қазынашылық кәсіпорын директорының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коммуналдық қазынашылық кәсіпорын филиалының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ветеринарлық пункт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мал дәрігері;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ветеринарлық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