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7507" w14:textId="a027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қамтылған отбасыларына (азаматтарға) тұрғын үй көмегін көрсету Қағидасын бекіту туралы" Глубокое аудандық мәслихатының 2010 жылғы 30 шілдедегі № 25/11-ІV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2014 жылғы 23 желтоқсандағы № 32/7-V шешімі. Шығыс Қазақстан облысының Әділет департаментінде 2015 жылғы 26 қаңтарда № 3656 болып тіркелді. Күші жойылды - Шығыс Қазақстан облысы Глубокое аудандық мәслихатының 2015 жылғы 25 ақпандағы № 33/2-V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Глубокое аудандық мәслихатының 25.02.2015 № 33/2-V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15)-тармақшасына, Қазақстан Республикасы Үкіметінің "Тұрғын үй-коммуналдық шаруашылық саласындағы мемлекеттік көрсетілетін қызметтер стандарттарын бекіту туралы" 2014 жылғы 5 наурыздағы № 185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"Аз қамтылған отбасыларына (азаматтарға) тұрғын үй көмегін көрсету Қағидасын бекіту туралы" Глубокое аудандық мәслихатының 2010 жылғы 30 шілдедегі № 25/11-ІV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5-9-135 болып тіркелген, 2010 жылғы 17 қыркүйектегі "Ақ бұлақ", "Огни Прииртышья"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2009 жылғы 14 сәуірдегі № 512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"Тұрғын үй көмегін беру Ережесін бекіту туралы"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"Тұрғын үй-коммуналдық шаруашылық саласындағы мемлекеттік көрсетілетін қызметтер стандарттарын бекіту туралы" 2014 жылғы 5 наурыздағы № 185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шешіммен бекітілген, аз қамтылған отбасыларына (азаматтарға)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Тұрғын үй көмегін тағайындау үшін (азамат немесе оның сенімхат бойынша өкілі) Қазақстан Республикасы байланыс және ақпарат Агенттігі "Халыққа қызмет көрсету орталығы" шаруашылық жүргізу құқығындағы республикалық мемлекеттік кәсіпорнына (бұдан әрі – ХҚО) немесе "электрондық үкіметтің www.egov.kz веб-порталына (бұдан әрі –портал) арызбен жүгінеді және Қазақстан Республикасы Үкіметінің "Тұрғын үй-коммуналдық шаруашылық саласындағы мемлекеттік көрсетілетін қызметтер стандарттарын бекіту туралы" 2014 жылғы 5 наурыздағы № 185 қаулысымен бекітілген, "Тұрғын үй көмегін тағайындау"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тұрғын үй көмегін алуға тиісті құжаттардың тізбесін береді".";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Аз қамтылған отбасыларына (азаматтарға) тұрғын үй көмегін көрсету Қағидасының </w:t>
      </w:r>
      <w:r>
        <w:rPr>
          <w:rFonts w:ascii="Times New Roman"/>
          <w:b w:val="false"/>
          <w:i w:val="false"/>
          <w:color w:val="000000"/>
          <w:sz w:val="28"/>
        </w:rPr>
        <w:t>3-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"жынысы (әйел/ер)", "Салық төлеушінің тіркеу нөмірі" жолы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Журба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Глубокое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