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7213" w14:textId="20b7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әкімдігінің 2014 жылғы 28 қаңтардағы N 14 қаулысы. Шығыс Қазақстан облысының Әділет департаментінде 2014 жылғы 19 ақпанда N 3190 болып тіркелді. Күші жойылды - Шығыс Қазақстан облысы Жарма ауданы әкімдігінің 2017 жылғы 15 қарашадағы № 308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ауданы әкімдігінің 15.11.2017 № 308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 күннен кейiн күнтiзбелiк он күн өткен соң қолданысқа енгiзiледi.).</w:t>
      </w:r>
      <w:r>
        <w:br/>
      </w:r>
      <w:r>
        <w:rPr>
          <w:rFonts w:ascii="Times New Roman"/>
          <w:b w:val="false"/>
          <w:i w:val="false"/>
          <w:color w:val="ff0000"/>
          <w:sz w:val="28"/>
        </w:rPr>
        <w:t>
      РҚАО ескертпесі.</w:t>
      </w:r>
      <w:r>
        <w:br/>
      </w:r>
      <w:r>
        <w:rPr>
          <w:rFonts w:ascii="Times New Roman"/>
          <w:b w:val="false"/>
          <w:i w:val="false"/>
          <w:color w:val="ff0000"/>
          <w:sz w:val="28"/>
        </w:rPr>
        <w:t xml:space="preserve">
      Құжаттың мәтінінде түпнұсқаның пунктуациясы мен орфографиясы сақталған. </w:t>
      </w:r>
    </w:p>
    <w:bookmarkStart w:name="z5" w:id="0"/>
    <w:p>
      <w:pPr>
        <w:spacing w:after="0"/>
        <w:ind w:left="0"/>
        <w:jc w:val="both"/>
      </w:pP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w:t>
      </w:r>
      <w:r>
        <w:rPr>
          <w:rFonts w:ascii="Times New Roman"/>
          <w:b w:val="false"/>
          <w:i w:val="false"/>
          <w:color w:val="000000"/>
          <w:sz w:val="28"/>
        </w:rPr>
        <w:t>7 бабының</w:t>
      </w:r>
      <w:r>
        <w:rPr>
          <w:rFonts w:ascii="Times New Roman"/>
          <w:b w:val="false"/>
          <w:i w:val="false"/>
          <w:color w:val="000000"/>
          <w:sz w:val="28"/>
        </w:rPr>
        <w:t xml:space="preserve"> 5) тармақшасының, </w:t>
      </w:r>
      <w:r>
        <w:rPr>
          <w:rFonts w:ascii="Times New Roman"/>
          <w:b w:val="false"/>
          <w:i w:val="false"/>
          <w:color w:val="000000"/>
          <w:sz w:val="28"/>
        </w:rPr>
        <w:t>20 бабының</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Қаулысымен бекітілген Қоғамдық жұмыстарды ұйымдастыру мен қаржыландыру ережесінің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18-тармақтарының</w:t>
      </w:r>
      <w:r>
        <w:rPr>
          <w:rFonts w:ascii="Times New Roman"/>
          <w:b w:val="false"/>
          <w:i w:val="false"/>
          <w:color w:val="000000"/>
          <w:sz w:val="28"/>
        </w:rPr>
        <w:t xml:space="preserve"> негізінде, мемлекеттік кепілдіктер жүйесін кеңейту мақсатында және жұмысқа орналасуда қиыншылық көретін халықтың әр түрлі топтарын қолдау үшін, Жарма ауданының әкiмдiгi </w:t>
      </w:r>
      <w:r>
        <w:rPr>
          <w:rFonts w:ascii="Times New Roman"/>
          <w:b/>
          <w:i w:val="false"/>
          <w:color w:val="000000"/>
          <w:sz w:val="28"/>
        </w:rPr>
        <w:t>ҚАУЛЫ ЕТЕДІ:</w:t>
      </w:r>
    </w:p>
    <w:bookmarkEnd w:id="0"/>
    <w:bookmarkStart w:name="z6" w:id="1"/>
    <w:p>
      <w:pPr>
        <w:spacing w:after="0"/>
        <w:ind w:left="0"/>
        <w:jc w:val="both"/>
      </w:pPr>
      <w:r>
        <w:rPr>
          <w:rFonts w:ascii="Times New Roman"/>
          <w:b w:val="false"/>
          <w:i w:val="false"/>
          <w:color w:val="000000"/>
          <w:sz w:val="28"/>
        </w:rPr>
        <w:t xml:space="preserve">
      1. 2014 жылы қоғамдық жұмыстар өткізілетін ұйымдардың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қоғамдық жұмыстардың түрлерi, көлемдерi, қаржыландыру көздері және нақты шарттар бекiтiлсiн. </w:t>
      </w:r>
    </w:p>
    <w:bookmarkEnd w:id="1"/>
    <w:bookmarkStart w:name="z7" w:id="2"/>
    <w:p>
      <w:pPr>
        <w:spacing w:after="0"/>
        <w:ind w:left="0"/>
        <w:jc w:val="both"/>
      </w:pPr>
      <w:r>
        <w:rPr>
          <w:rFonts w:ascii="Times New Roman"/>
          <w:b w:val="false"/>
          <w:i w:val="false"/>
          <w:color w:val="000000"/>
          <w:sz w:val="28"/>
        </w:rPr>
        <w:t xml:space="preserve">
      2. Жергілікті бюджет қаражатынан еңбек ақының мөлшері 2014 жылға белгіленген </w:t>
      </w:r>
      <w:r>
        <w:rPr>
          <w:rFonts w:ascii="Times New Roman"/>
          <w:b w:val="false"/>
          <w:i w:val="false"/>
          <w:color w:val="000000"/>
          <w:sz w:val="28"/>
        </w:rPr>
        <w:t>ең төменгі жалақыдан</w:t>
      </w:r>
      <w:r>
        <w:rPr>
          <w:rFonts w:ascii="Times New Roman"/>
          <w:b w:val="false"/>
          <w:i w:val="false"/>
          <w:color w:val="000000"/>
          <w:sz w:val="28"/>
        </w:rPr>
        <w:t xml:space="preserve"> кем емес мөлшерде бекiтiлсiн.</w:t>
      </w:r>
    </w:p>
    <w:bookmarkEnd w:id="2"/>
    <w:bookmarkStart w:name="z1" w:id="3"/>
    <w:p>
      <w:pPr>
        <w:spacing w:after="0"/>
        <w:ind w:left="0"/>
        <w:jc w:val="both"/>
      </w:pPr>
      <w:r>
        <w:rPr>
          <w:rFonts w:ascii="Times New Roman"/>
          <w:b w:val="false"/>
          <w:i w:val="false"/>
          <w:color w:val="000000"/>
          <w:sz w:val="28"/>
        </w:rPr>
        <w:t xml:space="preserve">
      3. Жарма ауданы әкімдігінің 2013 жылғы 25 қаңтардағы № 25 "2013 жылы қоғамдық жұмыстартарды ұйымдастыру туралы" (нормативтiк құқықтық актiлерiнiң мемлекеттiк тiркеу Тiзiлiмiнде № 2884 болып тiркелген, 2013 жылы 08 наурызда № 20 (8594) "Қалба тынысы" газетiнде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жойылсын деп танылсын. </w:t>
      </w:r>
    </w:p>
    <w:bookmarkEnd w:id="3"/>
    <w:bookmarkStart w:name="z8" w:id="4"/>
    <w:p>
      <w:pPr>
        <w:spacing w:after="0"/>
        <w:ind w:left="0"/>
        <w:jc w:val="both"/>
      </w:pPr>
      <w:r>
        <w:rPr>
          <w:rFonts w:ascii="Times New Roman"/>
          <w:b w:val="false"/>
          <w:i w:val="false"/>
          <w:color w:val="000000"/>
          <w:sz w:val="28"/>
        </w:rPr>
        <w:t>
      4. Осы қаулының орындалуына бақылау жасау аудан әкiмiнiң орынбасары С.М. Брынзовқа жүктелсiн.</w:t>
      </w:r>
    </w:p>
    <w:bookmarkEnd w:id="4"/>
    <w:bookmarkStart w:name="z2" w:id="5"/>
    <w:p>
      <w:pPr>
        <w:spacing w:after="0"/>
        <w:ind w:left="0"/>
        <w:jc w:val="both"/>
      </w:pPr>
      <w:r>
        <w:rPr>
          <w:rFonts w:ascii="Times New Roman"/>
          <w:b w:val="false"/>
          <w:i w:val="false"/>
          <w:color w:val="000000"/>
          <w:sz w:val="28"/>
        </w:rPr>
        <w:t xml:space="preserve">
      5. Осы қаулы алғаш ресми жарияланған күннен кейiн күнтiзбелiк он күн өткен соң қолданысқа енгiзiледi.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Мұхтарханов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әкімдігінің</w:t>
            </w:r>
            <w:r>
              <w:br/>
            </w:r>
            <w:r>
              <w:rPr>
                <w:rFonts w:ascii="Times New Roman"/>
                <w:b w:val="false"/>
                <w:i w:val="false"/>
                <w:color w:val="000000"/>
                <w:sz w:val="20"/>
              </w:rPr>
              <w:t>2014 жылғы " 28 " қаңтардағы</w:t>
            </w:r>
            <w:r>
              <w:br/>
            </w:r>
            <w:r>
              <w:rPr>
                <w:rFonts w:ascii="Times New Roman"/>
                <w:b w:val="false"/>
                <w:i w:val="false"/>
                <w:color w:val="000000"/>
                <w:sz w:val="20"/>
              </w:rPr>
              <w:t>№ 14 қаулысымен бекітілген</w:t>
            </w:r>
          </w:p>
        </w:tc>
      </w:tr>
    </w:tbl>
    <w:bookmarkStart w:name="z9" w:id="6"/>
    <w:p>
      <w:pPr>
        <w:spacing w:after="0"/>
        <w:ind w:left="0"/>
        <w:jc w:val="left"/>
      </w:pPr>
      <w:r>
        <w:rPr>
          <w:rFonts w:ascii="Times New Roman"/>
          <w:b/>
          <w:i w:val="false"/>
          <w:color w:val="000000"/>
        </w:rPr>
        <w:t xml:space="preserve"> 2014 жылға ақылы қоғамдық жұмыстар жүргiзiлетiн ұйымдардың</w:t>
      </w:r>
      <w:r>
        <w:br/>
      </w:r>
      <w:r>
        <w:rPr>
          <w:rFonts w:ascii="Times New Roman"/>
          <w:b/>
          <w:i w:val="false"/>
          <w:color w:val="000000"/>
        </w:rPr>
        <w:t>тiзiмi, қоғамдық жұмыстардың түрлерi, көлемi және нақты</w:t>
      </w:r>
      <w:r>
        <w:br/>
      </w:r>
      <w:r>
        <w:rPr>
          <w:rFonts w:ascii="Times New Roman"/>
          <w:b/>
          <w:i w:val="false"/>
          <w:color w:val="000000"/>
        </w:rPr>
        <w:t>жағдайлары, оларды қаржыландыру көздерi</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4456"/>
        <w:gridCol w:w="1782"/>
        <w:gridCol w:w="3416"/>
        <w:gridCol w:w="971"/>
        <w:gridCol w:w="888"/>
        <w:gridCol w:w="315"/>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 түрлерi</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Атқарылатын жұмыстар көлемi</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(жарияланған қажеттiлiк, адам саны)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(бекiтiлген, адам саны)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көзi</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қардан тазалау -400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Елдi мекендi абаттандыруды өткізу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қоқыс пен шөптентен тазалау, гүлзарларды көгалдандыру -400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ауылдық округi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-156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-134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округi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шөптен тазалау- 172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-123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ауылдық округі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-150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-125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 ауылдық округі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-162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жүргiзу- 120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ауылдық округі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-166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-127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округi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-155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-130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округi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-7169м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-1300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-775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-195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ауылдық округi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-150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-120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-426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- 292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-175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-129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-150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-122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-162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-130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ауылдық округі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-167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-132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-157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-130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-158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жүргiзу-134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ауылдық округі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-168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-133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ауылдық округі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-169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-132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-4263м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-975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"Терістаңбалы ауылдық округі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-156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-122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"Делбегетей ауылдық округі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-155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-120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 әкiмiнiң аппараты" мемлекеттiк мекемесi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Елдi мекен аумағын тазалауға көмек көрсету, ауылдарды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қардан тазалау, көшелердi қоқыс пен арамшөптен тазалау -168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кiтаптарын нақтылау бойынша аймақтық қоғамдық компанияда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Аулаларды аралап, халықты, құстар мен малдарды есепке алып, санақ жүргiзу -130 үй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негізгі мектебі" коммуналды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және аулада тазалық сақтауға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 жинау -100 м</w:t>
            </w:r>
            <w:r>
              <w:rPr>
                <w:rFonts w:ascii="Times New Roman"/>
                <w:b w:val="false"/>
                <w:i w:val="false"/>
                <w:color w:val="000000"/>
                <w:vertAlign w:val="superscript"/>
              </w:rPr>
              <w:t>2</w:t>
            </w:r>
            <w:r>
              <w:rPr>
                <w:rFonts w:ascii="Times New Roman"/>
                <w:b w:val="false"/>
                <w:i w:val="false"/>
                <w:color w:val="000000"/>
                <w:sz w:val="20"/>
              </w:rPr>
              <w:t>, ыдыс-аяқты жуу -100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негізгі мектебі" коммуналды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және аулада тазалық сақтауға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 жинау -100 м</w:t>
            </w:r>
            <w:r>
              <w:rPr>
                <w:rFonts w:ascii="Times New Roman"/>
                <w:b w:val="false"/>
                <w:i w:val="false"/>
                <w:color w:val="000000"/>
                <w:vertAlign w:val="superscript"/>
              </w:rPr>
              <w:t>2</w:t>
            </w:r>
            <w:r>
              <w:rPr>
                <w:rFonts w:ascii="Times New Roman"/>
                <w:b w:val="false"/>
                <w:i w:val="false"/>
                <w:color w:val="000000"/>
                <w:sz w:val="20"/>
              </w:rPr>
              <w:t>, ыдыс-аяқты жуу -100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"Қажыгелді атындағы орта мектебі" коммуналды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және аулада тазалық сақтауға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 жинау -100 м</w:t>
            </w:r>
            <w:r>
              <w:rPr>
                <w:rFonts w:ascii="Times New Roman"/>
                <w:b w:val="false"/>
                <w:i w:val="false"/>
                <w:color w:val="000000"/>
                <w:vertAlign w:val="superscript"/>
              </w:rPr>
              <w:t>2</w:t>
            </w:r>
            <w:r>
              <w:rPr>
                <w:rFonts w:ascii="Times New Roman"/>
                <w:b w:val="false"/>
                <w:i w:val="false"/>
                <w:color w:val="000000"/>
                <w:sz w:val="20"/>
              </w:rPr>
              <w:t>, ыдыс-аяқты жуу -100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негізгі мектебі" коммуналды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және аулада тазалық сақтауға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 жинау -100 м</w:t>
            </w:r>
            <w:r>
              <w:rPr>
                <w:rFonts w:ascii="Times New Roman"/>
                <w:b w:val="false"/>
                <w:i w:val="false"/>
                <w:color w:val="000000"/>
                <w:vertAlign w:val="superscript"/>
              </w:rPr>
              <w:t>2</w:t>
            </w:r>
            <w:r>
              <w:rPr>
                <w:rFonts w:ascii="Times New Roman"/>
                <w:b w:val="false"/>
                <w:i w:val="false"/>
                <w:color w:val="000000"/>
                <w:sz w:val="20"/>
              </w:rPr>
              <w:t>, ыдыс-аяқты жуу -100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атындағы негізгі мектебі" коммуналды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және аулада тазалық сақтауға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 жинау -100 м</w:t>
            </w:r>
            <w:r>
              <w:rPr>
                <w:rFonts w:ascii="Times New Roman"/>
                <w:b w:val="false"/>
                <w:i w:val="false"/>
                <w:color w:val="000000"/>
                <w:vertAlign w:val="superscript"/>
              </w:rPr>
              <w:t>2</w:t>
            </w:r>
            <w:r>
              <w:rPr>
                <w:rFonts w:ascii="Times New Roman"/>
                <w:b w:val="false"/>
                <w:i w:val="false"/>
                <w:color w:val="000000"/>
                <w:sz w:val="20"/>
              </w:rPr>
              <w:t>, ыдыс-аяқты жуу -100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"Маяковский атындағы негізгі мектебі" коммуналды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және аулада тазалық сақтауға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 жинау -100 м</w:t>
            </w:r>
            <w:r>
              <w:rPr>
                <w:rFonts w:ascii="Times New Roman"/>
                <w:b w:val="false"/>
                <w:i w:val="false"/>
                <w:color w:val="000000"/>
                <w:vertAlign w:val="superscript"/>
              </w:rPr>
              <w:t>2</w:t>
            </w:r>
            <w:r>
              <w:rPr>
                <w:rFonts w:ascii="Times New Roman"/>
                <w:b w:val="false"/>
                <w:i w:val="false"/>
                <w:color w:val="000000"/>
                <w:sz w:val="20"/>
              </w:rPr>
              <w:t>, ыдыс-аяқты жуу -100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негізгі мектебі" коммуналды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және аулада тазалық сақтауға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 жинау -100 м</w:t>
            </w:r>
            <w:r>
              <w:rPr>
                <w:rFonts w:ascii="Times New Roman"/>
                <w:b w:val="false"/>
                <w:i w:val="false"/>
                <w:color w:val="000000"/>
                <w:vertAlign w:val="superscript"/>
              </w:rPr>
              <w:t>2</w:t>
            </w:r>
            <w:r>
              <w:rPr>
                <w:rFonts w:ascii="Times New Roman"/>
                <w:b w:val="false"/>
                <w:i w:val="false"/>
                <w:color w:val="000000"/>
                <w:sz w:val="20"/>
              </w:rPr>
              <w:t>, ыдыс-аяқты жуу -100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 негізгі мектебі" коммуналды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және аулада тазалық сақтауға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 жинау -100 м</w:t>
            </w:r>
            <w:r>
              <w:rPr>
                <w:rFonts w:ascii="Times New Roman"/>
                <w:b w:val="false"/>
                <w:i w:val="false"/>
                <w:color w:val="000000"/>
                <w:vertAlign w:val="superscript"/>
              </w:rPr>
              <w:t>2</w:t>
            </w:r>
            <w:r>
              <w:rPr>
                <w:rFonts w:ascii="Times New Roman"/>
                <w:b w:val="false"/>
                <w:i w:val="false"/>
                <w:color w:val="000000"/>
                <w:sz w:val="20"/>
              </w:rPr>
              <w:t>, ыдыс-аяқты жуу -100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негізгі мектебі" коммуналды мемлекеттік мекемесі Кентарлау ауылы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және аулада тазалық сақтауға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 жинау -100 м</w:t>
            </w:r>
            <w:r>
              <w:rPr>
                <w:rFonts w:ascii="Times New Roman"/>
                <w:b w:val="false"/>
                <w:i w:val="false"/>
                <w:color w:val="000000"/>
                <w:vertAlign w:val="superscript"/>
              </w:rPr>
              <w:t>2</w:t>
            </w:r>
            <w:r>
              <w:rPr>
                <w:rFonts w:ascii="Times New Roman"/>
                <w:b w:val="false"/>
                <w:i w:val="false"/>
                <w:color w:val="000000"/>
                <w:sz w:val="20"/>
              </w:rPr>
              <w:t>, ыдыс-аяқты жуу -100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"Әди Шәріпов рипова атындағы негізгі мектебі" коммуналды мемлекеттік мекемесі Былқылдақ ауылы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және аулада тазалық сақтауға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 жинау -100 м</w:t>
            </w:r>
            <w:r>
              <w:rPr>
                <w:rFonts w:ascii="Times New Roman"/>
                <w:b w:val="false"/>
                <w:i w:val="false"/>
                <w:color w:val="000000"/>
                <w:vertAlign w:val="superscript"/>
              </w:rPr>
              <w:t>2</w:t>
            </w:r>
            <w:r>
              <w:rPr>
                <w:rFonts w:ascii="Times New Roman"/>
                <w:b w:val="false"/>
                <w:i w:val="false"/>
                <w:color w:val="000000"/>
                <w:sz w:val="20"/>
              </w:rPr>
              <w:t>, ыдыс-аяқты жуу -100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"С.Әлімбетов атындағы негізгі мектебі" ММ "Т.Хасенұлы атындағы орта мектеп"КГУ-ге қарасты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және аулада тазалық сақтауға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 жинау -100 м</w:t>
            </w:r>
            <w:r>
              <w:rPr>
                <w:rFonts w:ascii="Times New Roman"/>
                <w:b w:val="false"/>
                <w:i w:val="false"/>
                <w:color w:val="000000"/>
                <w:vertAlign w:val="superscript"/>
              </w:rPr>
              <w:t>2</w:t>
            </w:r>
            <w:r>
              <w:rPr>
                <w:rFonts w:ascii="Times New Roman"/>
                <w:b w:val="false"/>
                <w:i w:val="false"/>
                <w:color w:val="000000"/>
                <w:sz w:val="20"/>
              </w:rPr>
              <w:t>, ыдыс-аяқты жуу -100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"Көшек негізгі мектебі" коммуналды мемелекеттік мекеме</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және аулада тазалық сақтауға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 жинау -100 м</w:t>
            </w:r>
            <w:r>
              <w:rPr>
                <w:rFonts w:ascii="Times New Roman"/>
                <w:b w:val="false"/>
                <w:i w:val="false"/>
                <w:color w:val="000000"/>
                <w:vertAlign w:val="superscript"/>
              </w:rPr>
              <w:t>2</w:t>
            </w:r>
            <w:r>
              <w:rPr>
                <w:rFonts w:ascii="Times New Roman"/>
                <w:b w:val="false"/>
                <w:i w:val="false"/>
                <w:color w:val="000000"/>
                <w:sz w:val="20"/>
              </w:rPr>
              <w:t>, ыдыс-аяқты жуу -100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"Кезенсу негізгі мектебі" коммуналды мемелекеттік мекеме</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және аулада тазалық сақтауға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 жинау -100 м</w:t>
            </w:r>
            <w:r>
              <w:rPr>
                <w:rFonts w:ascii="Times New Roman"/>
                <w:b w:val="false"/>
                <w:i w:val="false"/>
                <w:color w:val="000000"/>
                <w:vertAlign w:val="superscript"/>
              </w:rPr>
              <w:t>2</w:t>
            </w:r>
            <w:r>
              <w:rPr>
                <w:rFonts w:ascii="Times New Roman"/>
                <w:b w:val="false"/>
                <w:i w:val="false"/>
                <w:color w:val="000000"/>
                <w:sz w:val="20"/>
              </w:rPr>
              <w:t>, ыдыс-аяқты жуу -100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"Ұзынжал негізгі мектебі" коммуналды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және аулада тазалық сақтауға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 жинау -100 м</w:t>
            </w:r>
            <w:r>
              <w:rPr>
                <w:rFonts w:ascii="Times New Roman"/>
                <w:b w:val="false"/>
                <w:i w:val="false"/>
                <w:color w:val="000000"/>
                <w:vertAlign w:val="superscript"/>
              </w:rPr>
              <w:t>2</w:t>
            </w:r>
            <w:r>
              <w:rPr>
                <w:rFonts w:ascii="Times New Roman"/>
                <w:b w:val="false"/>
                <w:i w:val="false"/>
                <w:color w:val="000000"/>
                <w:sz w:val="20"/>
              </w:rPr>
              <w:t>, ыдыс-аяқты жуу -100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"Қонырбиік негізгі мектебі" коммуналды мемлекеттік мекеме</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және аулада тазалық сақтауға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 жинау -150 м</w:t>
            </w:r>
            <w:r>
              <w:rPr>
                <w:rFonts w:ascii="Times New Roman"/>
                <w:b w:val="false"/>
                <w:i w:val="false"/>
                <w:color w:val="000000"/>
                <w:vertAlign w:val="superscript"/>
              </w:rPr>
              <w:t>2</w:t>
            </w:r>
            <w:r>
              <w:rPr>
                <w:rFonts w:ascii="Times New Roman"/>
                <w:b w:val="false"/>
                <w:i w:val="false"/>
                <w:color w:val="000000"/>
                <w:sz w:val="20"/>
              </w:rPr>
              <w:t>, ыдыс-аяқты жуу -130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атындағы орта мектебі"</w:t>
            </w:r>
            <w:r>
              <w:br/>
            </w:r>
            <w:r>
              <w:rPr>
                <w:rFonts w:ascii="Times New Roman"/>
                <w:b w:val="false"/>
                <w:i w:val="false"/>
                <w:color w:val="000000"/>
                <w:sz w:val="20"/>
              </w:rPr>
              <w:t>
коммуналды мемлекеттік мекеме</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және аулада тазалық сақтауға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 жинау -150 м</w:t>
            </w:r>
            <w:r>
              <w:rPr>
                <w:rFonts w:ascii="Times New Roman"/>
                <w:b w:val="false"/>
                <w:i w:val="false"/>
                <w:color w:val="000000"/>
                <w:vertAlign w:val="superscript"/>
              </w:rPr>
              <w:t>2</w:t>
            </w:r>
            <w:r>
              <w:rPr>
                <w:rFonts w:ascii="Times New Roman"/>
                <w:b w:val="false"/>
                <w:i w:val="false"/>
                <w:color w:val="000000"/>
                <w:sz w:val="20"/>
              </w:rPr>
              <w:t>, ыдыс-аяқты жуу -130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"Жарма технология колледжі" коммуналдық мемлекеттік мекемесі (келісім бойынша)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Мекеменін аумағын тазалауға көмек көрсету және абаттандыру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Қардан тазалау, қоқыс пен арамшөптен тазалау -800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 Шығыс Қазақстан Облысының төтенше жағдайлар Департаменті Жарма ауданының төтенше жағдайлар бөлімі" мемлекеттік мекемесі (келісім бойынша)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іс жүргiзуде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техникалық өңдеу -50 құжат, ғимараттың ішін жинау -150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министрлiгінің Шығыс Қазақстан облысы әдiлет департаментiнiң Жарма ауданының әдiлет басқармасы" мемлекеттiк мекемесi (келiсiм бойынша)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құжаттарда iс жүргiзуге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техникалық өңдеу -100 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Министірлігінің Салық Комитеті Шығыс Қазақстан Облысы бойынша Салық Департаментінің Жарма ауданы бойынша Салық Басқармасы мемлекеттік мекемесі (келісім бойынша)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 төлеушiлер iстерiн жинақтауға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 беру нысандарын, декларацияларды, жанар-жағар май бойынша iлеспе қағаздарды iрiктеу және тiгу, тексеру актiлерiнiң тiзiмiн жасау -50 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Iс жүргiзуге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құжаттарды тiгу -50 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ауданының қорғаныс істері жөніндегі бөлімі" мемлекеттік мекемесі (келісім бойынша)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әскерге шақыру науқанын өткiзуге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күштерiне азаматтарды шақырту қағаздарын тапсыру -350 дана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 1 аудандық соты" мемлекеттік мекемесі (келісім бойынша)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құжаттарды iс жүргiзуге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техникалық өңдеу -50 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министрлiгiнiң сот актiлерiн орындау жөнiндегi Комитетiнiң Шығыс Қазақстан облысы сот актiлерiн орындау жөнiндегi Департаментінiң Жарма аумақтық сот орындаушылар бөлiмi" филиалы (келiсiм бойынша)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 және шығыс хат-хабарларын тiркеуге көмек көрсету, мұрағаттық құжаттармен жұмыс істеу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 және шығыс хат-хабарларын тiркеу, мұрағаттық құжаттарды қалыптастыру -55 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бойынша Қылмыстық атқару жүйесінің Департаментінің "Жарма ауданының №1 қылмыстық -атқару инспекциясы" мемлекеттік мекемесі (келісім бойынша)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құжаттарды iс жүргiзуге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техникалық өңдеу -25 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 2 аудандық соты" мемлекеттік мекемесі (келісім бойынша)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құжаттарды iс жүргiзуге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техникалық өңдеу -50 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бюджеті</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аудандық жұмыспен қамту және әлеуметтік бағдарламалар бөлімі"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Халықты жұмыспен қамту аудандық бағдарламасын орындауда аймақтық науқанды өткiзуге қатысу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 жәрмеңкесiн өткiзуге, әлеуметтiк жұмыс орындарын құжаттарын рәсiмдеу үшін қоғамдық жұмыстарына, келiсiм шарт жасасуға, жұмыссыздар мониторингiне, көмек көрсету -75 іс-құжаттары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Атаулы әлеуметтiк көмек пен мемлекеттiк балалар жәрдемақысы бойынша iстердi жинақтауға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әлеуметтiк көмек пен мемлекеттiк балалар жәрдемақысы бойынша iстердi жинақтау -80 іс-құжаттары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Мұрағаттық iсқұжаттарды жүргiзуге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2012-2013 жылдардағы мұрағаттық құжаттарды қалыптастыру -70 іс-құжаттары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төлеу мемлекеттік орталығы" Жарма аудандық бөлімшесі мемлекеттік мекемесі (келісім бойынша)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Зейнетақы мен жәрдемақыны қайта есептеуге байланысты республикалық қоғамдық науқанды өткiзуге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мен жәрдемақыны индексациялауға байланысты қайта есептеудi жүргiзуге, зейнетақы iсiн жинақтауға көмектесу -55 іс-құжаттары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Зейнетақы iстерiн түгендеуге дайындауда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техникалық өңдеу -50 іс-құжаттары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қаржы бөлімі"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жүргiзуге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құжаттармен жұмыс істеу -150-160 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 Сот актілерін орындау Комитетінін Шығыс Қазақстан облысы Сот актілерін орындау Департаменті" мемлекеттік мекемесі Шар аумақтық бөлімі (келісім бойынша)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 және шығыс хат-хабарларын тiркеуге, мұрағаттық құжаттармен жұмыс істеуге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 және шығыс хат-хабарларын тiркеу, мұрағаттық құжаттарды қалыптастыру -100 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Жарма ауданының Кәсіпкерлік бөлімі"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жүргiзуге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техникалық өңдеу -27 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ауыл шаруашылығы және ветеринария бөлімі" мемлекеттік мекеме</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жүргiзуге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Құжатайналыммен жұмыс iстеуге, көмек көрсету мұрағаттық құжаттарды жинақтауға, ауылшаруашылық өнiмдерiн өндiру мониторингi -75 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сәулет, қала құрылысы және құрылыс бөлімі"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жүргiзуге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техникалық өңдеу -50-60 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 ауданының ішкі істер бөлімі" мемлекеттік мекемесі (келісім бойынша)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1.Елдi мекендi абаттандыруды өткізу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қоқыс пен шөптентен тазалау -80 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Мұрағат құжаттары жұмысында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техникалық өңдеу -25-30 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экономика және бюджеттік жоспарлау бөлімі"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іс жүргiзу құжаттарына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техникалық өңдеу -100 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ауданының мемлекеттік мұрағаты" коммуналдық мемлекеттік мекемесі (келісім бойынша)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құжаттары жұмысында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құжаттарын жинау, қалыптастыру және өңдеу -30құжат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 кешендегі Мемлекеттік инспекция комитетінің Жарма аудандық аумақтық инспекциясы" мемлекеттік мекемесі (келісім бойынша)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жүргiзуге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техникалық өңдеу -50құжат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тұрғын үй-коммуналды шаруашылық, жолаушы тасымалдау көлігі және автокөлік жолдары бөлімі" мемлекеттік мекемесі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жүргiзуге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техникалық өңдеу -50 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аудандық мәслихатының аппараты" мемлекеттiк мекемесi (келісім бойынша)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жүргiзуге көмек көрсету мұрағаттық құжаттармен жұмыс істеуге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техникалық өңдеу мұрағаттық құжаттарды қалыптастыру -30 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статистика департаменті "Жарма аудандық статистика басқармасы" мемелекеттік мекемесі (келісім бойынша)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жүргiзуге көмек көрсету мұрағаттық құжаттармен жұмыс істеуге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техникалық өңдеу мұрағаттық құжаттарды қалыптастыру -25 құжат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"Горводхоз" коммуналдық мемлекеттік кәсіпорыны (келісім бойынша)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жүйесінің жұмысын бақылау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бағандарынын аумақтарын қардан және мұздан тазарту, жөндеу -350м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ауданының Прокуратурасы" мемелекеттік мекемесі (келісім бойынша)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іс жүргiзу құжаттарына көмек көрсету,</w:t>
            </w:r>
            <w:r>
              <w:br/>
            </w:r>
            <w:r>
              <w:rPr>
                <w:rFonts w:ascii="Times New Roman"/>
                <w:b w:val="false"/>
                <w:i w:val="false"/>
                <w:color w:val="000000"/>
                <w:sz w:val="20"/>
              </w:rPr>
              <w:t>
Үй-жайында тазалық сақтауда көмек көрсету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техникалық өңдеу -50-60құжат</w:t>
            </w:r>
            <w:r>
              <w:br/>
            </w:r>
            <w:r>
              <w:rPr>
                <w:rFonts w:ascii="Times New Roman"/>
                <w:b w:val="false"/>
                <w:i w:val="false"/>
                <w:color w:val="000000"/>
                <w:sz w:val="20"/>
              </w:rPr>
              <w:t>
Ғимараттың ішін жинау -100м</w:t>
            </w:r>
            <w:r>
              <w:rPr>
                <w:rFonts w:ascii="Times New Roman"/>
                <w:b w:val="false"/>
                <w:i w:val="false"/>
                <w:color w:val="000000"/>
                <w:vertAlign w:val="superscript"/>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xml:space="preserve">
      </w:t>
      </w:r>
      <w:r>
        <w:rPr>
          <w:rFonts w:ascii="Times New Roman"/>
          <w:b/>
          <w:i w:val="false"/>
          <w:color w:val="000000"/>
          <w:sz w:val="28"/>
        </w:rPr>
        <w:t>Қоғамдық жұмыстардың нақты шарттары:</w:t>
      </w:r>
    </w:p>
    <w:bookmarkEnd w:id="7"/>
    <w:bookmarkStart w:name="z11" w:id="8"/>
    <w:p>
      <w:pPr>
        <w:spacing w:after="0"/>
        <w:ind w:left="0"/>
        <w:jc w:val="both"/>
      </w:pPr>
      <w:r>
        <w:rPr>
          <w:rFonts w:ascii="Times New Roman"/>
          <w:b w:val="false"/>
          <w:i w:val="false"/>
          <w:color w:val="000000"/>
          <w:sz w:val="28"/>
        </w:rPr>
        <w:t xml:space="preserve">
      Жұмыс аптасының ұзақтығы 5 күнді құрайды, екі демалыс күні беріледі, сегіз сағаттық жұмыс күні, түскі үзіліс 1 сағат, еңбекақы төлеу, зейнетақы және әлеуметтік аударымдары, қолданылмаған еңбек демалысына өтемақы жүргізу еңбек шартының негiзiнде Қазақстан Республикасының заңнамасына сәйкес реттеледi, орындалатын жұмыстың санына, сапасына және күрделiлiгiне байланысты жұмыс уақытын есептеу табелінде көрсетілген дәлелді жұмыс істеген уақыты арқылы жұмыссыздың жеке шотына аудару жолымен жүзеге асырылады; </w:t>
      </w:r>
      <w:r>
        <w:rPr>
          <w:rFonts w:ascii="Times New Roman"/>
          <w:b w:val="false"/>
          <w:i w:val="false"/>
          <w:color w:val="000000"/>
          <w:sz w:val="28"/>
        </w:rPr>
        <w:t>еңбекті қорғау</w:t>
      </w:r>
      <w:r>
        <w:rPr>
          <w:rFonts w:ascii="Times New Roman"/>
          <w:b w:val="false"/>
          <w:i w:val="false"/>
          <w:color w:val="000000"/>
          <w:sz w:val="28"/>
        </w:rPr>
        <w:t xml:space="preserve"> және қауіпсіздік техникасы бойынша нұсқаулық, </w:t>
      </w:r>
      <w:r>
        <w:rPr>
          <w:rFonts w:ascii="Times New Roman"/>
          <w:b w:val="false"/>
          <w:i w:val="false"/>
          <w:color w:val="000000"/>
          <w:sz w:val="28"/>
        </w:rPr>
        <w:t>арнайы киіммен</w:t>
      </w:r>
      <w:r>
        <w:rPr>
          <w:rFonts w:ascii="Times New Roman"/>
          <w:b w:val="false"/>
          <w:i w:val="false"/>
          <w:color w:val="000000"/>
          <w:sz w:val="28"/>
        </w:rPr>
        <w:t xml:space="preserve">, құрал-жабдықтармен қамтамасыз ету, уақытша жұмысқа жарамсыздық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төлеу, мертігу немесе басқа зақымдану салдарынан келтірілген </w:t>
      </w:r>
      <w:r>
        <w:rPr>
          <w:rFonts w:ascii="Times New Roman"/>
          <w:b w:val="false"/>
          <w:i w:val="false"/>
          <w:color w:val="000000"/>
          <w:sz w:val="28"/>
        </w:rPr>
        <w:t>зияндардың орнын толтыру</w:t>
      </w:r>
      <w:r>
        <w:rPr>
          <w:rFonts w:ascii="Times New Roman"/>
          <w:b w:val="false"/>
          <w:i w:val="false"/>
          <w:color w:val="000000"/>
          <w:sz w:val="28"/>
        </w:rPr>
        <w:t xml:space="preserve"> Қазақстан Республикасының заңнамаларына сәйкес жұмыс берушімен жүргізіледі. Жұмыскерлердің жеке санаттары (</w:t>
      </w:r>
      <w:r>
        <w:rPr>
          <w:rFonts w:ascii="Times New Roman"/>
          <w:b w:val="false"/>
          <w:i w:val="false"/>
          <w:color w:val="000000"/>
          <w:sz w:val="28"/>
        </w:rPr>
        <w:t>әйелдер</w:t>
      </w:r>
      <w:r>
        <w:rPr>
          <w:rFonts w:ascii="Times New Roman"/>
          <w:b w:val="false"/>
          <w:i w:val="false"/>
          <w:color w:val="000000"/>
          <w:sz w:val="28"/>
        </w:rPr>
        <w:t xml:space="preserve"> және отбасылық міндеттері бар басқа тұлғалар, </w:t>
      </w:r>
      <w:r>
        <w:rPr>
          <w:rFonts w:ascii="Times New Roman"/>
          <w:b w:val="false"/>
          <w:i w:val="false"/>
          <w:color w:val="000000"/>
          <w:sz w:val="28"/>
        </w:rPr>
        <w:t>мүгедектер</w:t>
      </w:r>
      <w:r>
        <w:rPr>
          <w:rFonts w:ascii="Times New Roman"/>
          <w:b w:val="false"/>
          <w:i w:val="false"/>
          <w:color w:val="000000"/>
          <w:sz w:val="28"/>
        </w:rPr>
        <w:t xml:space="preserve">, он сегіз жасқа толмаған </w:t>
      </w:r>
      <w:r>
        <w:rPr>
          <w:rFonts w:ascii="Times New Roman"/>
          <w:b w:val="false"/>
          <w:i w:val="false"/>
          <w:color w:val="000000"/>
          <w:sz w:val="28"/>
        </w:rPr>
        <w:t>тұлғалар</w:t>
      </w:r>
      <w:r>
        <w:rPr>
          <w:rFonts w:ascii="Times New Roman"/>
          <w:b w:val="false"/>
          <w:i w:val="false"/>
          <w:color w:val="000000"/>
          <w:sz w:val="28"/>
        </w:rPr>
        <w:t xml:space="preserve">) үшін қоғамдық жұмыстардың талаптары тиісті санатқа еңбек талаптарының ерекшелігін ескере отырып белгіленеді және Қазақстан Республикасы Еңбек </w:t>
      </w:r>
      <w:r>
        <w:rPr>
          <w:rFonts w:ascii="Times New Roman"/>
          <w:b w:val="false"/>
          <w:i w:val="false"/>
          <w:color w:val="000000"/>
          <w:sz w:val="28"/>
        </w:rPr>
        <w:t>заңнамасына</w:t>
      </w:r>
      <w:r>
        <w:rPr>
          <w:rFonts w:ascii="Times New Roman"/>
          <w:b w:val="false"/>
          <w:i w:val="false"/>
          <w:color w:val="000000"/>
          <w:sz w:val="28"/>
        </w:rPr>
        <w:t xml:space="preserve"> сәйкес жұмыс берушінің және жұмыскердің арасында жасалған еңбек шарттарымен қарастырылады.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