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57c7" w14:textId="5215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2014 жылғы 14 мамырдағы N 310 қаулысы. Шығыс Қазақстан облысының Әділет департаментінде 2014 жылғы 10 маусымда N 3376 болып тіркелді. Күші жойылды - Шығыс Қазақстан облысы Зайсан ауданы әкімдігінің 2015 жылғы 07 шілдедегі N 388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ауданы әкімдігінің 07.07.2015 N 388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14-3)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5-5), 5-6) тармақшаларына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Қылмыстық – атқару инcпекциясының пробация қызметінің 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>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орындалуына бақылау жасау аудан әкімінің орынбасары М.С.Сапарғалиеваға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Оңдақанов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