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3bcac" w14:textId="cd3b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Зайсан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2014 жылғы 23 желтоқсандағы N 29-2 шешімі. Шығыс Қазақстан облысының Әділет департаментінде 2015 жылғы 06 қаңтарда N 3612 болып тіркелді. Күші жойылды - Шығыс Қазақстан облысы Зайсан аудандық мәслихатының 2015 жылғы 23 желтоқсандағы № 41-1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Зайсан аудандық мәслихатының 23.12.2015 № 41-1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"2015-2017 жылдарға арналған облыстық бюджет туралы" 2014 жылғы 10 желтоқсандағы Шығыс Қазақстан облыстық мәслихатының № 24/289-V (нормативтік құқықтық актілерді мемлекеттік тіркеу Тізілімінде 3589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1) кірістер – 4522028,3 мың теңге, соның ішінде:</w:t>
      </w:r>
      <w:r>
        <w:br/>
      </w:r>
      <w:r>
        <w:rPr>
          <w:rFonts w:ascii="Times New Roman"/>
          <w:b w:val="false"/>
          <w:i w:val="false"/>
          <w:color w:val="000000"/>
          <w:sz w:val="28"/>
        </w:rPr>
        <w:t>
      салықтық түсімдер - 775067 мың теңге;</w:t>
      </w:r>
      <w:r>
        <w:br/>
      </w:r>
      <w:r>
        <w:rPr>
          <w:rFonts w:ascii="Times New Roman"/>
          <w:b w:val="false"/>
          <w:i w:val="false"/>
          <w:color w:val="000000"/>
          <w:sz w:val="28"/>
        </w:rPr>
        <w:t>
      салықтық емес түсімдер - 44747 мың теңге;</w:t>
      </w:r>
      <w:r>
        <w:br/>
      </w:r>
      <w:r>
        <w:rPr>
          <w:rFonts w:ascii="Times New Roman"/>
          <w:b w:val="false"/>
          <w:i w:val="false"/>
          <w:color w:val="000000"/>
          <w:sz w:val="28"/>
        </w:rPr>
        <w:t>
      негізгі капиталды сатудан түсетін түсімдер – 42810 мың теңге;</w:t>
      </w:r>
      <w:r>
        <w:br/>
      </w:r>
      <w:r>
        <w:rPr>
          <w:rFonts w:ascii="Times New Roman"/>
          <w:b w:val="false"/>
          <w:i w:val="false"/>
          <w:color w:val="000000"/>
          <w:sz w:val="28"/>
        </w:rPr>
        <w:t>
      трансферттердің түсімдері – 3659404,3 мың теңге;</w:t>
      </w:r>
      <w:r>
        <w:br/>
      </w:r>
      <w:r>
        <w:rPr>
          <w:rFonts w:ascii="Times New Roman"/>
          <w:b w:val="false"/>
          <w:i w:val="false"/>
          <w:color w:val="000000"/>
          <w:sz w:val="28"/>
        </w:rPr>
        <w:t>
      2) шығындар – 4616399,4 мың теңге;</w:t>
      </w:r>
      <w:r>
        <w:br/>
      </w:r>
      <w:r>
        <w:rPr>
          <w:rFonts w:ascii="Times New Roman"/>
          <w:b w:val="false"/>
          <w:i w:val="false"/>
          <w:color w:val="000000"/>
          <w:sz w:val="28"/>
        </w:rPr>
        <w:t>
      3) таза бюджеттік кредиттеу – 25548 мың теңге, соның ішінде:</w:t>
      </w:r>
      <w:r>
        <w:br/>
      </w:r>
      <w:r>
        <w:rPr>
          <w:rFonts w:ascii="Times New Roman"/>
          <w:b w:val="false"/>
          <w:i w:val="false"/>
          <w:color w:val="000000"/>
          <w:sz w:val="28"/>
        </w:rPr>
        <w:t>
      бюджеттік кредиттер – 29529 мың теңге;</w:t>
      </w:r>
      <w:r>
        <w:br/>
      </w:r>
      <w:r>
        <w:rPr>
          <w:rFonts w:ascii="Times New Roman"/>
          <w:b w:val="false"/>
          <w:i w:val="false"/>
          <w:color w:val="000000"/>
          <w:sz w:val="28"/>
        </w:rPr>
        <w:t>
      бюджеттік кредиттерді өтеу – 3981 мың теңге;</w:t>
      </w:r>
      <w:r>
        <w:br/>
      </w:r>
      <w:r>
        <w:rPr>
          <w:rFonts w:ascii="Times New Roman"/>
          <w:b w:val="false"/>
          <w:i w:val="false"/>
          <w:color w:val="000000"/>
          <w:sz w:val="28"/>
        </w:rPr>
        <w:t>
      4) қаржы активтерімен жасалатын операциялар бойынша сальдо – 0 мың теңге;</w:t>
      </w:r>
      <w:r>
        <w:br/>
      </w:r>
      <w:r>
        <w:rPr>
          <w:rFonts w:ascii="Times New Roman"/>
          <w:b w:val="false"/>
          <w:i w:val="false"/>
          <w:color w:val="000000"/>
          <w:sz w:val="28"/>
        </w:rPr>
        <w:t>
      5) бюджет тапшылығы (профициті) – -119919,1 мың теңге;</w:t>
      </w:r>
      <w:r>
        <w:br/>
      </w:r>
      <w:r>
        <w:rPr>
          <w:rFonts w:ascii="Times New Roman"/>
          <w:b w:val="false"/>
          <w:i w:val="false"/>
          <w:color w:val="000000"/>
          <w:sz w:val="28"/>
        </w:rPr>
        <w:t>
      6) бюджет тапшылығын қаржыландыру (профицитті пайдалану) – 119919,1 мың теңге;</w:t>
      </w:r>
      <w:r>
        <w:br/>
      </w:r>
      <w:r>
        <w:rPr>
          <w:rFonts w:ascii="Times New Roman"/>
          <w:b w:val="false"/>
          <w:i w:val="false"/>
          <w:color w:val="000000"/>
          <w:sz w:val="28"/>
        </w:rPr>
        <w:t>
      қарыздар түсімі – 29529 мың теңге;</w:t>
      </w:r>
      <w:r>
        <w:br/>
      </w:r>
      <w:r>
        <w:rPr>
          <w:rFonts w:ascii="Times New Roman"/>
          <w:b w:val="false"/>
          <w:i w:val="false"/>
          <w:color w:val="000000"/>
          <w:sz w:val="28"/>
        </w:rPr>
        <w:t>
      қарыздарды өтеу – 3981 мың теңге;</w:t>
      </w:r>
      <w:r>
        <w:br/>
      </w:r>
      <w:r>
        <w:rPr>
          <w:rFonts w:ascii="Times New Roman"/>
          <w:b w:val="false"/>
          <w:i w:val="false"/>
          <w:color w:val="000000"/>
          <w:sz w:val="28"/>
        </w:rPr>
        <w:t>
      бюджет қаражатының пайдаланатын қалдықтары – 94371,1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22.12.2015 </w:t>
      </w:r>
      <w:r>
        <w:rPr>
          <w:rFonts w:ascii="Times New Roman"/>
          <w:b w:val="false"/>
          <w:i w:val="false"/>
          <w:color w:val="ff0000"/>
          <w:sz w:val="28"/>
        </w:rPr>
        <w:t>№ 41-8/10</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 xml:space="preserve">"2015-2017 жылдарға арналған облыстық бюджет туралы" 2014 жылғы 10 желтоқсандағы Шығыс Қазақстан облыстық мәслихатының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2015 жылғы 4 наурыздағы № 25/311-V (нормативтік құқықтық актілерді мемлекеттік тіркеу Тізілімінде 3724 нөмірімен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аудан бюджеті үшін 2015 жылға арналған әлеуметтік салық, төлем көзінен салық салынатын табыстардан ұсталатын жеке табыс салығы, төлем көзінен салық салынатын шетелдік азаматтар табыстарынан ұсталатын жеке табыс салығы бойынша кірістерді бөлу нормативтері 74 пайыз,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100 пайыз мөлшерінде орындалуға алынсын.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Зайсан аудандық мәслихатының 16.03.2015 </w:t>
      </w:r>
      <w:r>
        <w:rPr>
          <w:rFonts w:ascii="Times New Roman"/>
          <w:b w:val="false"/>
          <w:i w:val="false"/>
          <w:color w:val="ff0000"/>
          <w:sz w:val="28"/>
        </w:rPr>
        <w:t>№ 32-5/1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3. 2015 жылға арналған аудандық бюджетте облыстық бюджеттен берілетін субвенция көлемі 1983014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xml:space="preserve">4.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жерлерде жұмыс істейтін денсаулық сақтау, әлеуметтік қамсыздандыру, білім беру, мәдениет, спорт және ветеринария салалары азаматтық қызметшілеріне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w:t>
      </w:r>
      <w:r>
        <w:rPr>
          <w:rFonts w:ascii="Times New Roman"/>
          <w:b w:val="false"/>
          <w:i w:val="false"/>
          <w:color w:val="000000"/>
          <w:sz w:val="28"/>
        </w:rPr>
        <w:t xml:space="preserve">Ауылдық жерде жұмыс істейтін денсаулық, әлеуметтік қамсыздандыру, білім беру, мәдениет, спорт, ветеринария салалары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xml:space="preserve">5. Ауданның жергілікті атқарушы органының 2015 жылға арналған резерві 13116 мың теңге мөлшерінде бекітілсін.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Зайсан аудандық мәслихатының 19.10.2015 </w:t>
      </w:r>
      <w:r>
        <w:rPr>
          <w:rFonts w:ascii="Times New Roman"/>
          <w:b w:val="false"/>
          <w:i w:val="false"/>
          <w:color w:val="ff0000"/>
          <w:sz w:val="28"/>
        </w:rPr>
        <w:t>№ 39-1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6. 2015 жылға арналған аудандық бюджетті атқару барысында секвестрлеуге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7. 2015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517224,3 мың теңге сомасында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Зайсан аудандық мәслихатының 19.10.2015 </w:t>
      </w:r>
      <w:r>
        <w:rPr>
          <w:rFonts w:ascii="Times New Roman"/>
          <w:b w:val="false"/>
          <w:i w:val="false"/>
          <w:color w:val="ff0000"/>
          <w:sz w:val="28"/>
        </w:rPr>
        <w:t>№ 39-1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8. 2015 жылға арналған аудандық бюджетте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1159166 мың теңге сомасында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Зайсан аудандық мәслихатының 22.12.2015 </w:t>
      </w:r>
      <w:r>
        <w:rPr>
          <w:rFonts w:ascii="Times New Roman"/>
          <w:b w:val="false"/>
          <w:i w:val="false"/>
          <w:color w:val="ff0000"/>
          <w:sz w:val="28"/>
        </w:rPr>
        <w:t>№ 41-8/10</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9. Қаладағы аудан, аудандық маңызы бар қала, кент, ауыл, ауылдық округ әкімдерінің бюджеттік бағдарламалары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9-1. 94371,1 мың теңге бюджет қаражатының пайдаланатын қалдықтары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 бөлінсін.</w:t>
      </w:r>
      <w:r>
        <w:br/>
      </w: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Шығыс Қазақстан облысы Зайсан аудандық мәслихатының 16.03.2015 </w:t>
      </w:r>
      <w:r>
        <w:rPr>
          <w:rFonts w:ascii="Times New Roman"/>
          <w:b w:val="false"/>
          <w:i w:val="false"/>
          <w:color w:val="ff0000"/>
          <w:sz w:val="28"/>
        </w:rPr>
        <w:t>№ 32-5/1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Е.Келгенбаев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Д.Ыдырышев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29-2 шешіміне 1-қосымша</w:t>
            </w:r>
          </w:p>
        </w:tc>
      </w:tr>
    </w:tbl>
    <w:bookmarkStart w:name="z35" w:id="0"/>
    <w:p>
      <w:pPr>
        <w:spacing w:after="0"/>
        <w:ind w:left="0"/>
        <w:jc w:val="left"/>
      </w:pPr>
      <w:r>
        <w:rPr>
          <w:rFonts w:ascii="Times New Roman"/>
          <w:b/>
          <w:i w:val="false"/>
          <w:color w:val="000000"/>
        </w:rPr>
        <w:t xml:space="preserve"> 2015 жылға арналған аудандық бюджет</w:t>
      </w:r>
    </w:p>
    <w:bookmarkEnd w:id="0"/>
    <w:p>
      <w:pPr>
        <w:spacing w:after="0"/>
        <w:ind w:left="0"/>
        <w:jc w:val="left"/>
      </w:pPr>
      <w:r>
        <w:rPr>
          <w:rFonts w:ascii="Times New Roman"/>
          <w:b w:val="false"/>
          <w:i w:val="false"/>
          <w:color w:val="ff0000"/>
          <w:sz w:val="28"/>
        </w:rPr>
        <w:t xml:space="preserve">      Ескерту. 1 қосымша жаңа редакцияда -- Шығыс Қазақстан облысы Зайсан аудандық мәслихатының 22.12.2015 </w:t>
      </w:r>
      <w:r>
        <w:rPr>
          <w:rFonts w:ascii="Times New Roman"/>
          <w:b w:val="false"/>
          <w:i w:val="false"/>
          <w:color w:val="ff0000"/>
          <w:sz w:val="28"/>
        </w:rPr>
        <w:t>№ 41-8/10</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139"/>
        <w:gridCol w:w="666"/>
        <w:gridCol w:w="5596"/>
        <w:gridCol w:w="42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4522028,3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775067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207060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207060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150378</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150378</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385473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316657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9279</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56637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27838</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4318</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4318</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44747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5644</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5638</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39103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39103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42810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42810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42810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3659404,3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3659404,3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3659404,3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490"/>
        <w:gridCol w:w="1191"/>
        <w:gridCol w:w="1191"/>
        <w:gridCol w:w="5469"/>
        <w:gridCol w:w="31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4616399,4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331011,6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247103,1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84914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83920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146586,1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140096,1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2271,5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2271,5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81637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31522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30507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30556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2129402,2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193539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193539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57758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1749267,2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1709725,2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1648531,2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61194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39542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39542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186596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96635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30096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281071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191917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191917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20285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56175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89154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89154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58371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216068,2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37828,8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32811,8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 инженерлік-коммуникациялық инфрақұрылымды дамыту және жастарға арналған жатақханаларды салуға, салып бітіру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69233,2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69233,2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40001,3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29231,9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109006,2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108403,2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26385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70626,2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534835,7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264024,6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113856,6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113856,6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150168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150168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202761,1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95109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78913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107652,1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107652,1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151049,5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56742,5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3875,5</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52867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94978,6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63309,6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43309,6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43309,6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832241,4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832241,4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17898,4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17898,4</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798550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798550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25548</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-119919,1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119919,1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29529</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94371,1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94371,1</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94371,1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29-2 шешіміне 2-қосымша</w:t>
            </w:r>
          </w:p>
        </w:tc>
      </w:tr>
    </w:tbl>
    <w:bookmarkStart w:name="z278" w:id="1"/>
    <w:p>
      <w:pPr>
        <w:spacing w:after="0"/>
        <w:ind w:left="0"/>
        <w:jc w:val="left"/>
      </w:pPr>
      <w:r>
        <w:rPr>
          <w:rFonts w:ascii="Times New Roman"/>
          <w:b/>
          <w:i w:val="false"/>
          <w:color w:val="000000"/>
        </w:rPr>
        <w:t xml:space="preserve"> 2016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209"/>
        <w:gridCol w:w="707"/>
        <w:gridCol w:w="5940"/>
        <w:gridCol w:w="3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2924550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906981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298393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298393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227457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227457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356039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281095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64388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20610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1964096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1964096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1964096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527"/>
        <w:gridCol w:w="1280"/>
        <w:gridCol w:w="1280"/>
        <w:gridCol w:w="5523"/>
        <w:gridCol w:w="27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2924550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293275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141203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141203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1860657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1756788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1756788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1699994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56794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56177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56177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30339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186639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149143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149143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37496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37496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61404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242835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46852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32176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24287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116893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77274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54274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25136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25136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48213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39782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29-2 шешіміне 3-қосымша</w:t>
            </w:r>
          </w:p>
        </w:tc>
      </w:tr>
    </w:tbl>
    <w:bookmarkStart w:name="z459" w:id="2"/>
    <w:p>
      <w:pPr>
        <w:spacing w:after="0"/>
        <w:ind w:left="0"/>
        <w:jc w:val="left"/>
      </w:pPr>
      <w:r>
        <w:rPr>
          <w:rFonts w:ascii="Times New Roman"/>
          <w:b/>
          <w:i w:val="false"/>
          <w:color w:val="000000"/>
        </w:rPr>
        <w:t xml:space="preserve"> 2017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209"/>
        <w:gridCol w:w="707"/>
        <w:gridCol w:w="5940"/>
        <w:gridCol w:w="3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2896584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868421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229016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229016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253404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253404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359520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280208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68701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21817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43067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37016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37016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1964096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1964096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1964096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527"/>
        <w:gridCol w:w="1280"/>
        <w:gridCol w:w="1280"/>
        <w:gridCol w:w="5523"/>
        <w:gridCol w:w="27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2896584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290371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238375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139791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139791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1855514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47215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47215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47215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1752190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1752190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1695964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56226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56109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56109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30339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233371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20260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31577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23767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116964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76897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53697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29-2 шешіміне 4-қосымша</w:t>
            </w:r>
          </w:p>
        </w:tc>
      </w:tr>
    </w:tbl>
    <w:bookmarkStart w:name="z640" w:id="3"/>
    <w:p>
      <w:pPr>
        <w:spacing w:after="0"/>
        <w:ind w:left="0"/>
        <w:jc w:val="left"/>
      </w:pPr>
      <w:r>
        <w:rPr>
          <w:rFonts w:ascii="Times New Roman"/>
          <w:b/>
          <w:i w:val="false"/>
          <w:color w:val="000000"/>
        </w:rPr>
        <w:t xml:space="preserve"> 2015 жылға арналған аудандық бюджетті атқару барысында секвестрлеуге жатпайтын бюджеттік бағдарламалар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3111"/>
        <w:gridCol w:w="3111"/>
        <w:gridCol w:w="47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29-2 шешіміне 5 қосымша</w:t>
            </w:r>
          </w:p>
        </w:tc>
      </w:tr>
    </w:tbl>
    <w:bookmarkStart w:name="z649" w:id="4"/>
    <w:p>
      <w:pPr>
        <w:spacing w:after="0"/>
        <w:ind w:left="0"/>
        <w:jc w:val="left"/>
      </w:pPr>
      <w:r>
        <w:rPr>
          <w:rFonts w:ascii="Times New Roman"/>
          <w:b/>
          <w:i w:val="false"/>
          <w:color w:val="000000"/>
        </w:rPr>
        <w:t xml:space="preserve"> 2015 жылға облыстық бюджеттен берілген трансферттер</w:t>
      </w:r>
    </w:p>
    <w:bookmarkEnd w:id="4"/>
    <w:p>
      <w:pPr>
        <w:spacing w:after="0"/>
        <w:ind w:left="0"/>
        <w:jc w:val="left"/>
      </w:pPr>
      <w:r>
        <w:rPr>
          <w:rFonts w:ascii="Times New Roman"/>
          <w:b w:val="false"/>
          <w:i w:val="false"/>
          <w:color w:val="ff0000"/>
          <w:sz w:val="28"/>
        </w:rPr>
        <w:t xml:space="preserve">      Ескерту. 5 қосымша жаңа редакцияда -- Шығыс Қазақстан облысы Зайсан аудандық мәслихатының 19.10.2015 </w:t>
      </w:r>
      <w:r>
        <w:rPr>
          <w:rFonts w:ascii="Times New Roman"/>
          <w:b w:val="false"/>
          <w:i w:val="false"/>
          <w:color w:val="ff0000"/>
          <w:sz w:val="28"/>
        </w:rPr>
        <w:t>№ 39-1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7409"/>
        <w:gridCol w:w="3753"/>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сомасы (мың теңге)</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азаматтардың жекелеген топтарына әлеуметтік көмекке</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48215</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дамытуға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40001,3</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дамытуға</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150168</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дамытуға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75352</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дамытуға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89961</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беруге</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38298</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өтеуге</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19470</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препараттарды қолдану</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13840</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препараттарды уақытша сақтау</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аудан бюджеттеріне ағымдағы трансферттер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14166</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өткізуге</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 инженерлік-коммуникациялық инфрақұрылымды дамыту және жастарға арналған жатақханаларды салуға, салып бітіру</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25070</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517224,3</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29-2 шешіміне 6 қосымша</w:t>
            </w:r>
          </w:p>
        </w:tc>
      </w:tr>
    </w:tbl>
    <w:bookmarkStart w:name="z661" w:id="5"/>
    <w:p>
      <w:pPr>
        <w:spacing w:after="0"/>
        <w:ind w:left="0"/>
        <w:jc w:val="left"/>
      </w:pPr>
      <w:r>
        <w:rPr>
          <w:rFonts w:ascii="Times New Roman"/>
          <w:b/>
          <w:i w:val="false"/>
          <w:color w:val="000000"/>
        </w:rPr>
        <w:t xml:space="preserve"> 2015 жылға республикалық бюджеттен берілген трансферттер</w:t>
      </w:r>
    </w:p>
    <w:bookmarkEnd w:id="5"/>
    <w:p>
      <w:pPr>
        <w:spacing w:after="0"/>
        <w:ind w:left="0"/>
        <w:jc w:val="left"/>
      </w:pPr>
      <w:r>
        <w:rPr>
          <w:rFonts w:ascii="Times New Roman"/>
          <w:b w:val="false"/>
          <w:i w:val="false"/>
          <w:color w:val="ff0000"/>
          <w:sz w:val="28"/>
        </w:rPr>
        <w:t xml:space="preserve">      Ескерту. 6 қосымша жаңа редакцияда -- Шығыс Қазақстан облысы Зайсан аудандық мәслихатының 19.10.2015 </w:t>
      </w:r>
      <w:r>
        <w:rPr>
          <w:rFonts w:ascii="Times New Roman"/>
          <w:b w:val="false"/>
          <w:i w:val="false"/>
          <w:color w:val="ff0000"/>
          <w:sz w:val="28"/>
        </w:rPr>
        <w:t>№ 39-1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280"/>
        <w:gridCol w:w="3381"/>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сомасы (мың теңге)</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әлеуметтік қорғауға және оған көмек көрсетуге</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дамытуға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өткізуге</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мекемелердің мемлекеттік қызметшілері болып табылмайтын жұмыскерлеріне, сондай-ақ жергілікті бюджеттен қаржыландырылатын мемлекеттік кәсіпорындардың қызметкерлеріне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кешеннің жергілікті атқарушы органдарының бөлімшелерін ұстауға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бөлімдерінің штат санын ұстауға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1120239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№29-2 шешіміне 7- қосымша</w:t>
            </w:r>
          </w:p>
        </w:tc>
      </w:tr>
    </w:tbl>
    <w:bookmarkStart w:name="z675" w:id="6"/>
    <w:p>
      <w:pPr>
        <w:spacing w:after="0"/>
        <w:ind w:left="0"/>
        <w:jc w:val="left"/>
      </w:pPr>
      <w:r>
        <w:rPr>
          <w:rFonts w:ascii="Times New Roman"/>
          <w:b/>
          <w:i w:val="false"/>
          <w:color w:val="000000"/>
        </w:rPr>
        <w:t xml:space="preserve"> 2015 жылға аудандық маңызы бар қала, ауылдық округтердің бюджеттік бағдарламалары</w:t>
      </w:r>
    </w:p>
    <w:bookmarkEnd w:id="6"/>
    <w:p>
      <w:pPr>
        <w:spacing w:after="0"/>
        <w:ind w:left="0"/>
        <w:jc w:val="left"/>
      </w:pPr>
      <w:r>
        <w:rPr>
          <w:rFonts w:ascii="Times New Roman"/>
          <w:b w:val="false"/>
          <w:i w:val="false"/>
          <w:color w:val="ff0000"/>
          <w:sz w:val="28"/>
        </w:rPr>
        <w:t xml:space="preserve">      Ескерту. 7 қосымша жаңа редакцияда -- Шығыс Қазақстан облысы Зайсан аудандық мәслихатының 19.10.2015 </w:t>
      </w:r>
      <w:r>
        <w:rPr>
          <w:rFonts w:ascii="Times New Roman"/>
          <w:b w:val="false"/>
          <w:i w:val="false"/>
          <w:color w:val="ff0000"/>
          <w:sz w:val="28"/>
        </w:rPr>
        <w:t>№ 39-1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bookmarkStart w:name="z662" w:id="7"/>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2568"/>
        <w:gridCol w:w="2073"/>
        <w:gridCol w:w="2239"/>
        <w:gridCol w:w="2239"/>
        <w:gridCol w:w="2239"/>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ауыл округ әкімдерінің атауы</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001 000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008 000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009 000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010 000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қаласының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30063,6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5242</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Біржан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13422</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Дайыр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17355</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Кенсай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12934</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Сартерек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Шілікті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12281,5</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1949</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140096,1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26185</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11392</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2222"/>
        <w:gridCol w:w="2712"/>
        <w:gridCol w:w="4000"/>
        <w:gridCol w:w="2431"/>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ауыл округ әкімдерінің атауы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011 000</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027000</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040000</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қаласының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70626,2</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41005,6</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2556</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1892,8</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Біржан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1354,5</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Дайыр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1891,7</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2217,6</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4015</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Кенсай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Сартерек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2562</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Шілікті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1724,8</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70626,2</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43309,6</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2556</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17898,4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 № 29-2 шешіміне 8 қосымша</w:t>
            </w:r>
          </w:p>
        </w:tc>
      </w:tr>
    </w:tbl>
    <w:p>
      <w:pPr>
        <w:spacing w:after="0"/>
        <w:ind w:left="0"/>
        <w:jc w:val="left"/>
      </w:pPr>
      <w:r>
        <w:rPr>
          <w:rFonts w:ascii="Times New Roman"/>
          <w:b/>
          <w:i w:val="false"/>
          <w:color w:val="000000"/>
        </w:rPr>
        <w:t xml:space="preserve"> Бюджет қаражаттарының пайдаланатын қалдықтары</w:t>
      </w:r>
    </w:p>
    <w:p>
      <w:pPr>
        <w:spacing w:after="0"/>
        <w:ind w:left="0"/>
        <w:jc w:val="left"/>
      </w:pPr>
      <w:r>
        <w:rPr>
          <w:rFonts w:ascii="Times New Roman"/>
          <w:b w:val="false"/>
          <w:i w:val="false"/>
          <w:color w:val="ff0000"/>
          <w:sz w:val="28"/>
        </w:rPr>
        <w:t xml:space="preserve">      Ескерту. 8 қосымша жаңа редакцияда -- Шығыс Қазақстан облысы Зайсан аудандық мәслихатының 22.12.2015 </w:t>
      </w:r>
      <w:r>
        <w:rPr>
          <w:rFonts w:ascii="Times New Roman"/>
          <w:b w:val="false"/>
          <w:i w:val="false"/>
          <w:color w:val="ff0000"/>
          <w:sz w:val="28"/>
        </w:rPr>
        <w:t>№ 41-8/10</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280"/>
        <w:gridCol w:w="3381"/>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сомасы (мың теңге)</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әлеуметтік қорғауға және оған көмек көрсетуге</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дамытуға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798550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өткізуге</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мекемелердің мемлекеттік қызметшілері болып табылмайтын жұмыскерлеріне, сондай-ақ жергілікті бюджеттен қаржыландырылатын мемлекеттік кәсіпорындардың қызметкерлеріне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кешеннің жергілікті атқарушы органдарының бөлімшелерін ұстауға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бөлімдерінің штат санын ұстауға</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1159166</w:t>
            </w:r>
            <w:r>
              <w:br/>
            </w:r>
            <w:r>
              <w:rPr>
                <w:rFonts w:ascii="Times New Roman"/>
                <w:b w:val="false"/>
                <w:i w:val="false"/>
                <w:color w:val="000000"/>
                <w:sz w:val="20"/>
              </w:rPr>
              <w:t>
</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