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dbdc" w14:textId="e39d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Біржан ауылдық округіндегі Қуаныш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Біржан ауылдық округі әкімінің 2014 жылғы 31 қазандағы N 1 шешімі. Шығыс Қазақстан облысының Әділет департаментінде 2014 жылғы 05 желтоқсанда N 3573 болып тіркелді. Күші жойылды - Шығыс Қазақстан облысы Зайсан ауданы Біржан ауылдық округі әкімінің 2015 жылғы 30 қарашадағы № 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Зайсан ауданы Біржан ауылдық округі әкімінің 30.11.2015 № 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ветеринариялық-санитарлық инспекторының ұсынысы негізінде Біржан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Біржан ауылдық округіндегі Қуаныш ауылында мүйізді ұсақ малдарынан бруцеллез ауруының шығуына байланысты </w:t>
      </w:r>
      <w:r>
        <w:rPr>
          <w:rFonts w:ascii="Times New Roman"/>
          <w:b w:val="false"/>
          <w:i w:val="false"/>
          <w:color w:val="000000"/>
          <w:sz w:val="28"/>
        </w:rPr>
        <w:t xml:space="preserve">шектеу іс-шаралары </w:t>
      </w:r>
      <w:r>
        <w:rPr>
          <w:rFonts w:ascii="Times New Roman"/>
          <w:b w:val="false"/>
          <w:i w:val="false"/>
          <w:color w:val="000000"/>
          <w:sz w:val="28"/>
        </w:rPr>
        <w:t>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Зайсан ауданының бас мемлекеттік ветеринариялық-санитарлық инспекторы С.Қожекеновке осы шектеу іс-шараларынан туындайтын талаптарының орындалуына бақылауды қамтамасыз ету ұсынылсын.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орындалуына бақылауды өзіме қалтырамын.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Біржан ауылдық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С.Молдашев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"КЕЛІСІЛДІ"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Зайсан ауданының бас мемлекеттік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ветеринариялық-санитарлық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инспекторы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С.Қожекенов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 қараша 2014 жыл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