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86736" w14:textId="30867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2014 жылғы 19 ақпандағы N 3196 қаулысы. Шығыс Қазақстан облысының Әділет департаментінде 2014 жылғы 14 наурызда N 3202 болып тіркелді. Күші жойылды - Шығыс Қазақстан облысы Күршім ауданы әкімдігінің 2014 жылғы 02 желтоқсандағы N 3522 қаулысымен</w:t>
      </w:r>
    </w:p>
    <w:p>
      <w:pPr>
        <w:spacing w:after="0"/>
        <w:ind w:left="0"/>
        <w:jc w:val="both"/>
      </w:pPr>
      <w:bookmarkStart w:name="z1" w:id="0"/>
      <w:r>
        <w:rPr>
          <w:rFonts w:ascii="Times New Roman"/>
          <w:b w:val="false"/>
          <w:i w:val="false"/>
          <w:color w:val="ff0000"/>
          <w:sz w:val="28"/>
        </w:rPr>
        <w:t>      Ескерту. Күші жойылды - Шығыс Қазақстан облысы Күршім ауданы әкімдігінің 02.12.2014 N 3522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w:t>
      </w:r>
      <w:r>
        <w:rPr>
          <w:rFonts w:ascii="Times New Roman"/>
          <w:b w:val="false"/>
          <w:i w:val="false"/>
          <w:color w:val="000000"/>
          <w:sz w:val="28"/>
        </w:rPr>
        <w:t xml:space="preserve"> 1 тармағының 14) тармақшасына, "Халықты жұмыспен қамту туралы" Қазақстан Республикасының 2001 жылғы 23 қаңтардағы Заңының </w:t>
      </w:r>
      <w:r>
        <w:rPr>
          <w:rFonts w:ascii="Times New Roman"/>
          <w:b w:val="false"/>
          <w:i w:val="false"/>
          <w:color w:val="000000"/>
          <w:sz w:val="28"/>
        </w:rPr>
        <w:t>7 бабы</w:t>
      </w:r>
      <w:r>
        <w:rPr>
          <w:rFonts w:ascii="Times New Roman"/>
          <w:b w:val="false"/>
          <w:i w:val="false"/>
          <w:color w:val="000000"/>
          <w:sz w:val="28"/>
        </w:rPr>
        <w:t xml:space="preserve"> 5) тармақшасына, </w:t>
      </w:r>
      <w:r>
        <w:rPr>
          <w:rFonts w:ascii="Times New Roman"/>
          <w:b w:val="false"/>
          <w:i w:val="false"/>
          <w:color w:val="000000"/>
          <w:sz w:val="28"/>
        </w:rPr>
        <w:t>20 бабына</w:t>
      </w:r>
      <w:r>
        <w:rPr>
          <w:rFonts w:ascii="Times New Roman"/>
          <w:b w:val="false"/>
          <w:i w:val="false"/>
          <w:color w:val="000000"/>
          <w:sz w:val="28"/>
        </w:rPr>
        <w:t>,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Үкіметінің 2001 жылғы 19 маусымдағы № 836 қаулысымен бекітілген қоғамдық жұмыстарды ұйымдастыру мен қаржыландыру </w:t>
      </w:r>
      <w:r>
        <w:rPr>
          <w:rFonts w:ascii="Times New Roman"/>
          <w:b w:val="false"/>
          <w:i w:val="false"/>
          <w:color w:val="000000"/>
          <w:sz w:val="28"/>
        </w:rPr>
        <w:t>Ережесінің</w:t>
      </w:r>
      <w:r>
        <w:rPr>
          <w:rFonts w:ascii="Times New Roman"/>
          <w:b w:val="false"/>
          <w:i w:val="false"/>
          <w:color w:val="000000"/>
          <w:sz w:val="28"/>
        </w:rPr>
        <w:t xml:space="preserve"> негізінде, жұмысқа орналасуда қиыншылық көріп отырған халықтың әртүрлі топтарын қолдау және мемлекеттік кепілдіктер жүйесін кеңейту мақсатында, Күршім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2014 жылы ақылы қоғамдық жұмыстар жүргізілетін ұйымдардың </w:t>
      </w:r>
      <w:r>
        <w:rPr>
          <w:rFonts w:ascii="Times New Roman"/>
          <w:b w:val="false"/>
          <w:i w:val="false"/>
          <w:color w:val="000000"/>
          <w:sz w:val="28"/>
        </w:rPr>
        <w:t>тізімі</w:t>
      </w:r>
      <w:r>
        <w:rPr>
          <w:rFonts w:ascii="Times New Roman"/>
          <w:b w:val="false"/>
          <w:i w:val="false"/>
          <w:color w:val="000000"/>
          <w:sz w:val="28"/>
        </w:rPr>
        <w:t>, қоғамдық жұмыстардың түрлері, көлемі, қаржыландыру көздері және нақты жағдайлары қосымшаға сәйкес бекітілсін.</w:t>
      </w:r>
      <w:r>
        <w:br/>
      </w:r>
      <w:r>
        <w:rPr>
          <w:rFonts w:ascii="Times New Roman"/>
          <w:b w:val="false"/>
          <w:i w:val="false"/>
          <w:color w:val="000000"/>
          <w:sz w:val="28"/>
        </w:rPr>
        <w:t>
</w:t>
      </w:r>
      <w:r>
        <w:rPr>
          <w:rFonts w:ascii="Times New Roman"/>
          <w:b w:val="false"/>
          <w:i w:val="false"/>
          <w:color w:val="000000"/>
          <w:sz w:val="28"/>
        </w:rPr>
        <w:t>
      2. Қатысушылардың еңбек ақылары 2014 жылға белгіленген </w:t>
      </w:r>
      <w:r>
        <w:rPr>
          <w:rFonts w:ascii="Times New Roman"/>
          <w:b w:val="false"/>
          <w:i w:val="false"/>
          <w:color w:val="000000"/>
          <w:sz w:val="28"/>
        </w:rPr>
        <w:t>төменгі жалақы мөлшерінде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Ұйымдар басшыларына жұмыскерлердің жекелеген санатына (кәмелетке толмаған балалары бар </w:t>
      </w:r>
      <w:r>
        <w:rPr>
          <w:rFonts w:ascii="Times New Roman"/>
          <w:b w:val="false"/>
          <w:i w:val="false"/>
          <w:color w:val="000000"/>
          <w:sz w:val="28"/>
        </w:rPr>
        <w:t>әйелдерге</w:t>
      </w:r>
      <w:r>
        <w:rPr>
          <w:rFonts w:ascii="Times New Roman"/>
          <w:b w:val="false"/>
          <w:i w:val="false"/>
          <w:color w:val="000000"/>
          <w:sz w:val="28"/>
        </w:rPr>
        <w:t>, көп балалы аналарға, </w:t>
      </w:r>
      <w:r>
        <w:rPr>
          <w:rFonts w:ascii="Times New Roman"/>
          <w:b w:val="false"/>
          <w:i w:val="false"/>
          <w:color w:val="000000"/>
          <w:sz w:val="28"/>
        </w:rPr>
        <w:t>мүгедектерге</w:t>
      </w:r>
      <w:r>
        <w:rPr>
          <w:rFonts w:ascii="Times New Roman"/>
          <w:b w:val="false"/>
          <w:i w:val="false"/>
          <w:color w:val="000000"/>
          <w:sz w:val="28"/>
        </w:rPr>
        <w:t>, </w:t>
      </w:r>
      <w:r>
        <w:rPr>
          <w:rFonts w:ascii="Times New Roman"/>
          <w:b w:val="false"/>
          <w:i w:val="false"/>
          <w:color w:val="000000"/>
          <w:sz w:val="28"/>
        </w:rPr>
        <w:t>18 жасқа толмаған жұмыскерлерге</w:t>
      </w:r>
      <w:r>
        <w:rPr>
          <w:rFonts w:ascii="Times New Roman"/>
          <w:b w:val="false"/>
          <w:i w:val="false"/>
          <w:color w:val="000000"/>
          <w:sz w:val="28"/>
        </w:rPr>
        <w:t>) жұмысты толық емес жұмыс күні жағдайында жасау мүмкіндігін беру, сонымен қатар тиісті санаттың еңбек жағдайы ерекшеліктерін есепке алу арқылы және Қазақстан Республикасы еңбек заңнамасына сәйкес жұмыс уақытын ұйымдастырудың </w:t>
      </w:r>
      <w:r>
        <w:rPr>
          <w:rFonts w:ascii="Times New Roman"/>
          <w:b w:val="false"/>
          <w:i w:val="false"/>
          <w:color w:val="000000"/>
          <w:sz w:val="28"/>
        </w:rPr>
        <w:t>икемді нысандарын</w:t>
      </w:r>
      <w:r>
        <w:rPr>
          <w:rFonts w:ascii="Times New Roman"/>
          <w:b w:val="false"/>
          <w:i w:val="false"/>
          <w:color w:val="000000"/>
          <w:sz w:val="28"/>
        </w:rPr>
        <w:t xml:space="preserve"> қолдану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жасауды өзіме қалдырамын.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Күршім ауданы әкімінің </w:t>
            </w:r>
            <w:r>
              <w:br/>
            </w:r>
            <w:r>
              <w:rPr>
                <w:rFonts w:ascii="Times New Roman"/>
                <w:b w:val="false"/>
                <w:i w:val="false"/>
                <w:color w:val="000000"/>
                <w:sz w:val="20"/>
              </w:rPr>
              <w:t>
</w:t>
            </w:r>
            <w:r>
              <w:rPr>
                <w:rFonts w:ascii="Times New Roman"/>
                <w:b w:val="false"/>
                <w:i/>
                <w:color w:val="000000"/>
                <w:sz w:val="20"/>
              </w:rPr>
              <w:t xml:space="preserve">      міндетін уақытша атқарушы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Қалелов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Күршім ауданы әкімдігінің </w:t>
      </w:r>
      <w:r>
        <w:br/>
      </w:r>
      <w:r>
        <w:rPr>
          <w:rFonts w:ascii="Times New Roman"/>
          <w:b w:val="false"/>
          <w:i w:val="false"/>
          <w:color w:val="000000"/>
          <w:sz w:val="28"/>
        </w:rPr>
        <w:t xml:space="preserve">
2014 жылғы 19 ақпандағы  </w:t>
      </w:r>
      <w:r>
        <w:br/>
      </w:r>
      <w:r>
        <w:rPr>
          <w:rFonts w:ascii="Times New Roman"/>
          <w:b w:val="false"/>
          <w:i w:val="false"/>
          <w:color w:val="000000"/>
          <w:sz w:val="28"/>
        </w:rPr>
        <w:t xml:space="preserve">
№ 3196 қаулысына қосымша </w:t>
      </w:r>
    </w:p>
    <w:bookmarkEnd w:id="1"/>
    <w:p>
      <w:pPr>
        <w:spacing w:after="0"/>
        <w:ind w:left="0"/>
        <w:jc w:val="left"/>
      </w:pPr>
      <w:r>
        <w:rPr>
          <w:rFonts w:ascii="Times New Roman"/>
          <w:b/>
          <w:i w:val="false"/>
          <w:color w:val="000000"/>
        </w:rPr>
        <w:t xml:space="preserve"> 2014 жылы ақылы қоғамдық жұмыстар жүргізілетін ұйымдардың тізімі, қоғамдық жұмыстардың түрлері, көлемі, қаржыландыру көздері және нақты жағдайлары</w:t>
      </w:r>
      <w:r>
        <w:br/>
      </w:r>
      <w:r>
        <w:rPr>
          <w:rFonts w:ascii="Times New Roman"/>
          <w:b/>
          <w:i w:val="false"/>
          <w:color w:val="000000"/>
        </w:rPr>
        <w:t>
 </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175"/>
        <w:gridCol w:w="1984"/>
        <w:gridCol w:w="2733"/>
        <w:gridCol w:w="945"/>
        <w:gridCol w:w="945"/>
        <w:gridCol w:w="823"/>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 мен кәсіпорындар атауы</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 жұмыстардың көлемі</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(адамдар саны)</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(бөлінген адамдар саны)</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ауданының Күршім ауылдық округі әкімінің аппараты" мемлекеттік мекемесі</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Аумақтарды көгалдандыру мен санитарлық тазалау, жөндеу жұмыстарын жүргізуге және шаруашылық кітаптарын нақтылау жұмыстарына көмектесу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көгалдандыру мен санитарлық тазалау, жөндеу жұмыстарын жүргізуге және шаруашылық кітаптарын нақтылау жұмыстарына көмектесу- 8 сағат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ауданының Сарыөлең ауылдық округі әкімінің аппараты" мемлекеттік мекемесі</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Аумақтарды көгалдандыру мен санитарлық тазалау, жөндеу жұмыстарын жүргізуге және шаруашылық кітаптарын нақтылау жұмыстарына көмектесу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көгалдандыру мен санитарлық тазалау, жөндеу жұмыстарын жүргізуге және шаруашылық кітаптарын нақтылау жұмыстарына көмектесу- 8 сағат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ауданының Қалғұты ауылдық округі әкімінің аппараты" мемлекеттік мекемесі</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Аумақтарды көгалдандыру мен санитарлық тазалау, жөндеу жұмыстарын жүргізуге және шаруашылық кітаптарын нақтылау жұмыстарына көмектесу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көгалдандыру мен санитарлық тазалау, жөндеу жұмыстарын жүргізуге және шаруашылық кітаптарын нақтылау жұмыстарына көмектесу- 8 сағат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ауданының Маралды ауылдық округі әкімінің аппараты" мемлекеттік мекемесі</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Аумақтарды көгалдандыру мен санитарлық тазалау, жөндеу жұмыстарын жүргізуге және шаруашылық кітаптарын нақтылау жұмыстарына көмектесу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көгалдандыру мен санитарлық тазалау, жөндеу жұмыстарын жүргізуге және шаруашылық кітаптарын нақтылау жұмыстарына көмектесу- 8 сағат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ауданының Абай ауылдық округі әкімінің аппараты" мемлекеттік мекемесі</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көгалдандыру мен санитарлық тазалау, жөндеу жұмыстарын жүргізуге және шаруашылық кітаптарын нақтылау жұмыстарына көмектесу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көгалдандыру мен санитарлық тазалау, жөндеу жұмыстарын жүргізуге және шаруашылық кітаптарын нақтылау жұмыстарына көмектесу- 8 сағат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ауданының Құйған ауылдық округі әкімінің аппараты" мемлекеттік мекемесі</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Аумақтарды көгалдандыру мен санитарлық тазалау, жөндеу жұмыстарын жүргізуге және шаруашылық кітаптарын нақтылау жұмыстарына көмектесу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көгалдандыру мен санитарлық тазалау, жөндеу жұмыстарын жүргізуге және шаруашылық кітаптарын нақтылау жұмыстарына көмектесу- 8 сағат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ауданының Балықшы ауылдық округі әкімінің аппараты" мемлекеттік мекемесі</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Аумақтарды көгалдандыру мен санитарлық тазалау, жөндеу жұмыстарын жүргізуге және шаруашылық кітаптарын нақтылау жұмыстарына көмектесу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көгалдандыру мен санитарлық тазалау, жөндеу жұмыстарын жүргізуге және шаруашылық кітаптарын нақтылау жұмыстарына көмектесу- 8 сағат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ауданының Теректі ауылдық округі әкімінің аппараты" мемлекеттік мекемесі</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Аумақтарды көгалдандыру мен санитарлық тазалау, жөндеу жұмыстарын жүргізуге және шаруашылық кітаптарын нақтылау жұмыстарына көмектесу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көгалдандыру мен санитарлық тазалау, жөндеу жұмыстарын жүргізуге және шаруашылық кітаптарын нақтылау жұмыстарына көмектесу- 8 сағат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ауданының Боран ауылдық округі әкімінің аппараты" мемлекеттік мекемесі</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Аумақтарды көгалдандыру мен санитарлық тазалау, жөндеу жұмыстарын жүргізуге және шаруашылық кітаптарын нақтылау жұмыстарына көмектесу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көгалдандыру мен санитарлық тазалау, жөндеу жұмыстарын жүргізуге және шаруашылық кітаптарын нақтылау жұмыстарына көмектесу- 8 сағат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ауданының Қалжыр ауылдық округі әкімінің аппараты" мемлекеттік мекемесі</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Аумақтарды көгалдандыру мен санитарлық тазалау, жөндеу жұмыстарын жүргізуге және шаруашылық кітаптарын нақтылау жұмыстарына көмектесу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көгалдандыру мен санитарлық тазалау, жөндеу жұмыстарын жүргізуге және шаруашылық кітаптарын нақтылау жұмыстарына көмектесу- 8 сағат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ауданының Ақбұлақ ауылдық округі әкімінің аппараты" мемлекеттік мекемесі</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Аумақтарды көгалдандыру мен санитарлық тазалау, жөндеу жұмыстарын жүргізуге және шаруашылық кітаптарын нақтылау жұмыстарына көмектесу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көгалдандыру мен санитарлық тазалау, жөндеу жұмыстарын жүргізуге және шаруашылық кітаптарын нақтылау жұмыстарына көмектесу- 8 сағат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ауданының Төсқайың ауылдық округі әкімінің аппараты" мемлекеттік мекемесі</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Аумақтарды көгалдандыру мен санитарлық тазалау, жөндеу жұмыстарын жүргізуге және шаруашылық кітаптарын нақтылау жұмыстарына көмектесу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көгалдандыру мен санитарлық тазалау, жөндеу жұмыстарын жүргізуге және шаруашылық кітаптарын нақтылау жұмыстарына көмектесу- 8 сағат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Островский атындағы № 4 Күршім орта мектебі" коммуналдық мемлекеттік мекемесі</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ағымдағы жөндеу жұмысына, мектеп жанындағы үлескіні күту жұмыстарына көмектесу.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 жөндеу жұмыстарын жүргізуге, мектеп жанындағы үлескіні күту жұмыстары күніне 8 сағаттан</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"Қыстау-Күршім негізгі орта мектебі" коммуналдық мемлекеттік мекемесі</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Мектептің ағымдағы жөндеу жұмысына, мектеп жанындағы үлескіні күту жұмыстарына көмектесу.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 жөндеу жұмыстарын жүргізуге, мектеп жанындағы үлескіні күту жұмыстары күніне 8 сағаттан</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 әкімдігінің "Жұмыспен қамту орталығы" коммуналдық мемлекеттік мекемесі</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құжаттармен жұмыс жасауға көмек, </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r>
              <w:br/>
            </w:r>
            <w:r>
              <w:rPr>
                <w:rFonts w:ascii="Times New Roman"/>
                <w:b w:val="false"/>
                <w:i w:val="false"/>
                <w:color w:val="000000"/>
                <w:sz w:val="20"/>
              </w:rPr>
              <w:t>
күніне 5-10 құжат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Бақылау және әлеуметтік қорғау комитетінің ШҚО бойынша мемлекеттік еңбек инспекторы (келісімі бойынша)</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құжаттармен жұмыс жасауға көмек, </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r>
              <w:br/>
            </w:r>
            <w:r>
              <w:rPr>
                <w:rFonts w:ascii="Times New Roman"/>
                <w:b w:val="false"/>
                <w:i w:val="false"/>
                <w:color w:val="000000"/>
                <w:sz w:val="20"/>
              </w:rPr>
              <w:t>
күніне 5-10 құжат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сот актілерін орындау комитеті Шығыс Қазақстан облысы сот актілерін орындау Департаментінің Күршім аумақтық бөлімі" филиалы (келісімі бойынша)</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құжаттармен жұмыс жасауға көмек, </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r>
              <w:br/>
            </w:r>
            <w:r>
              <w:rPr>
                <w:rFonts w:ascii="Times New Roman"/>
                <w:b w:val="false"/>
                <w:i w:val="false"/>
                <w:color w:val="000000"/>
                <w:sz w:val="20"/>
              </w:rPr>
              <w:t>
күніне 5-10 құжат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қылмыстық атқару жүйесі Департаменті Күршім ауданының қылмыстық атқару инспекциясы (келісімі бойынша)</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құжаттармен жұмыс жасауға көмек, </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r>
              <w:br/>
            </w:r>
            <w:r>
              <w:rPr>
                <w:rFonts w:ascii="Times New Roman"/>
                <w:b w:val="false"/>
                <w:i w:val="false"/>
                <w:color w:val="000000"/>
                <w:sz w:val="20"/>
              </w:rPr>
              <w:t>
күніне 5-10 құжат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Салық комитеті Шығыс Қазақстан облысы бойынша Салық департементінің Күршім ауданы бойынша салық басқармасы" мемлекеттік мекемесі (келісімі бойынша)</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құжаттармен жұмыс жасауға көмек, </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r>
              <w:br/>
            </w:r>
            <w:r>
              <w:rPr>
                <w:rFonts w:ascii="Times New Roman"/>
                <w:b w:val="false"/>
                <w:i w:val="false"/>
                <w:color w:val="000000"/>
                <w:sz w:val="20"/>
              </w:rPr>
              <w:t>
күніне 5-10 құжат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Шығыс Қазақстан облысының әділет департаменті Күршім ауданының әділет басқармасы" мемлекеттік мекемесі (келісімі бойынша)</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құжаттармен жұмыс жасауға көмек, </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r>
              <w:br/>
            </w:r>
            <w:r>
              <w:rPr>
                <w:rFonts w:ascii="Times New Roman"/>
                <w:b w:val="false"/>
                <w:i w:val="false"/>
                <w:color w:val="000000"/>
                <w:sz w:val="20"/>
              </w:rPr>
              <w:t>
күніне 5-10 құжат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"Шығыс Қазақстан облысы Күршім ауданының қорғаныс істері жөніндегі бөлімі" республикалық мемлекеттік мекемесі (келісімі бойынша)</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құжаттармен жұмыс жасауға көмек, </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r>
              <w:br/>
            </w:r>
            <w:r>
              <w:rPr>
                <w:rFonts w:ascii="Times New Roman"/>
                <w:b w:val="false"/>
                <w:i w:val="false"/>
                <w:color w:val="000000"/>
                <w:sz w:val="20"/>
              </w:rPr>
              <w:t>
күніне 5-10 құжат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Күршім аудандық соты (келісімі бойынша) </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құжаттармен жұмыс жасауға көмек, </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r>
              <w:br/>
            </w:r>
            <w:r>
              <w:rPr>
                <w:rFonts w:ascii="Times New Roman"/>
                <w:b w:val="false"/>
                <w:i w:val="false"/>
                <w:color w:val="000000"/>
                <w:sz w:val="20"/>
              </w:rPr>
              <w:t>
күніне 5-10 құжат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"Зейнетақы төлеу жөніндегі мемлекеттік орталық" республикалық мемлекеттік қазыналық кәсіпорынның Шығыс Қазақстан облыстық филиалының Күршім аудандық бөлімшесі (келісімі бойынша)</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жасауға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r>
              <w:br/>
            </w:r>
            <w:r>
              <w:rPr>
                <w:rFonts w:ascii="Times New Roman"/>
                <w:b w:val="false"/>
                <w:i w:val="false"/>
                <w:color w:val="000000"/>
                <w:sz w:val="20"/>
              </w:rPr>
              <w:t>
күніне 5-10 құжат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статистика департаменті" мемлекеттік мекемесінің Күршім ауданының статистика басқармасы (келісімі бойынша)</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құжаттармен жұмыс жасауға көмек, </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r>
              <w:br/>
            </w:r>
            <w:r>
              <w:rPr>
                <w:rFonts w:ascii="Times New Roman"/>
                <w:b w:val="false"/>
                <w:i w:val="false"/>
                <w:color w:val="000000"/>
                <w:sz w:val="20"/>
              </w:rPr>
              <w:t>
күніне 5-10 құжат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ауданының мемлекеттік мұрағаты" мемлекеттік мекемесі (келісімі бойынша)</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құжаттармен жұмыс жасауға көмек, </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r>
              <w:br/>
            </w:r>
            <w:r>
              <w:rPr>
                <w:rFonts w:ascii="Times New Roman"/>
                <w:b w:val="false"/>
                <w:i w:val="false"/>
                <w:color w:val="000000"/>
                <w:sz w:val="20"/>
              </w:rPr>
              <w:t>
күніне 5-10 құжат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"Нұр-Отан" партиясы" қоғамдық бірлестігінің Шығыс Қазақстан облысы Күршім аудандық филиалы (келісімі бойынша)</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құжаттармен жұмыс жасауға көмек, </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r>
              <w:br/>
            </w:r>
            <w:r>
              <w:rPr>
                <w:rFonts w:ascii="Times New Roman"/>
                <w:b w:val="false"/>
                <w:i w:val="false"/>
                <w:color w:val="000000"/>
                <w:sz w:val="20"/>
              </w:rPr>
              <w:t>
күніне 5-10 құжат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 және жұмыс беруші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Агроөнеркәсіптік кешеніндегі мемлекеттік инспекция комитетінің "Күршім аудандық аумақтық инспекциясы" мемлекеттік мекемесі (келісімі бойынша)</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құжаттармен жұмыс жасауға көмек, </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r>
              <w:br/>
            </w:r>
            <w:r>
              <w:rPr>
                <w:rFonts w:ascii="Times New Roman"/>
                <w:b w:val="false"/>
                <w:i w:val="false"/>
                <w:color w:val="000000"/>
                <w:sz w:val="20"/>
              </w:rPr>
              <w:t>
күніне 5-10 құжат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жер-кадастрлық бюросы-Мемжер ғылөнорталығының шаруашылық жүргізу құқығындағы Шығыс Қазақстан еншілес мемлекеттік кәсіпорнының филиалы (келісімі бойынша)</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құжаттармен жұмыс жасауға көмек, </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r>
              <w:br/>
            </w:r>
            <w:r>
              <w:rPr>
                <w:rFonts w:ascii="Times New Roman"/>
                <w:b w:val="false"/>
                <w:i w:val="false"/>
                <w:color w:val="000000"/>
                <w:sz w:val="20"/>
              </w:rPr>
              <w:t>
күніне 5-10 құжат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ауданының қаржы бөлімі" мемлекеттік мекемесі</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құжаттармен жұмыс жасауға көмек, </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r>
              <w:br/>
            </w:r>
            <w:r>
              <w:rPr>
                <w:rFonts w:ascii="Times New Roman"/>
                <w:b w:val="false"/>
                <w:i w:val="false"/>
                <w:color w:val="000000"/>
                <w:sz w:val="20"/>
              </w:rPr>
              <w:t>
күніне 5-10 құжат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ауданының экономика және бюджеттік жоспарлау бөлімі" мемлекеттік мекемесі</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құжаттармен жұмыс жасауға көмек, </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r>
              <w:br/>
            </w:r>
            <w:r>
              <w:rPr>
                <w:rFonts w:ascii="Times New Roman"/>
                <w:b w:val="false"/>
                <w:i w:val="false"/>
                <w:color w:val="000000"/>
                <w:sz w:val="20"/>
              </w:rPr>
              <w:t>
күніне 5-10 құжат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Шығыс Қазақстан облыстық ішкі істер департаменті "Күршім ауданының ішкі істер бөлімі" мемлекеттік мекемесі (келісімі бойынша)</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құжаттармен жұмыс жасауға көмек, </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r>
              <w:br/>
            </w:r>
            <w:r>
              <w:rPr>
                <w:rFonts w:ascii="Times New Roman"/>
                <w:b w:val="false"/>
                <w:i w:val="false"/>
                <w:color w:val="000000"/>
                <w:sz w:val="20"/>
              </w:rPr>
              <w:t>
күніне 5-10 құжат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"Шығыс Қазақстан облысы бойынша жылжымайтын мүлік жөніндегі Орталығы" республикалық мемлекеттік қазыналық кәсіпорынының Күршім филиалы (келісімі бойынша)</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құжаттармен жұмыс жасауға көмек, </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r>
              <w:br/>
            </w:r>
            <w:r>
              <w:rPr>
                <w:rFonts w:ascii="Times New Roman"/>
                <w:b w:val="false"/>
                <w:i w:val="false"/>
                <w:color w:val="000000"/>
                <w:sz w:val="20"/>
              </w:rPr>
              <w:t>
күніне 5-10 құжат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Күршім аудандық прокуратурасы (келісімі бойынша)</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жасауға көмек, хат-хабарларды жеткізу, санитарлық тазалық жұмыстарын жүргізуге көмектесу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r>
              <w:br/>
            </w:r>
            <w:r>
              <w:rPr>
                <w:rFonts w:ascii="Times New Roman"/>
                <w:b w:val="false"/>
                <w:i w:val="false"/>
                <w:color w:val="000000"/>
                <w:sz w:val="20"/>
              </w:rPr>
              <w:t>
күніне 5-10 құжат</w:t>
            </w:r>
            <w:r>
              <w:br/>
            </w:r>
            <w:r>
              <w:rPr>
                <w:rFonts w:ascii="Times New Roman"/>
                <w:b w:val="false"/>
                <w:i w:val="false"/>
                <w:color w:val="000000"/>
                <w:sz w:val="20"/>
              </w:rPr>
              <w:t>
санитарлық тазалық жұмыстарын жүргізу күніне 8 сағаттан</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құжаттармен жұмыс жасауға көмек, </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r>
              <w:br/>
            </w:r>
            <w:r>
              <w:rPr>
                <w:rFonts w:ascii="Times New Roman"/>
                <w:b w:val="false"/>
                <w:i w:val="false"/>
                <w:color w:val="000000"/>
                <w:sz w:val="20"/>
              </w:rPr>
              <w:t>
күніне 5-10 құжат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ауыл шаруашылығы дақылдарының сорттарын сынау жөніндегі Шығыс Қазақстан облыстық инспектурасының Күршім мемлекеттік сорт сынау станциясы филиалы (келісімі бойынша)</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дақылдардың тұқымдарын сорттау, ағымдағы жөндеу жұмыстарына көмектесу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дақылдардың тұқымдарын сорттау, ағымдағы жөндеу жұмыстарына көмектесу күніне 8 сағаттан</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төтенше жағдайлар департаменті "Өрт сөндіру және авариялық құтқару жұмыстар қызметі" мемлекеттік мекемесі № 40 өрт сөндіру бөлімі (келісімі бойынша)</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құжаттармен жұмыс жасауға көмек, </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r>
              <w:br/>
            </w:r>
            <w:r>
              <w:rPr>
                <w:rFonts w:ascii="Times New Roman"/>
                <w:b w:val="false"/>
                <w:i w:val="false"/>
                <w:color w:val="000000"/>
                <w:sz w:val="20"/>
              </w:rPr>
              <w:t>
күніне 5-10 құжат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төтенше жағдайлар департаменті "Күршім ауданының төтенше жағдайлар бөлімі" мемлекеттік мекемесі</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құжаттармен жұмыс жасауға көмек, </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10-20 құжат</w:t>
            </w:r>
            <w:r>
              <w:br/>
            </w:r>
            <w:r>
              <w:rPr>
                <w:rFonts w:ascii="Times New Roman"/>
                <w:b w:val="false"/>
                <w:i w:val="false"/>
                <w:color w:val="000000"/>
                <w:sz w:val="20"/>
              </w:rPr>
              <w:t>
күніне 5-10 құжат</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әкімдігінің "Күршім" мемлекеттік коммуналдық кәсіпорыны</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санитарлық тазалық пен көгалдандыру жұмыстарын жүргізуге көмектесу.</w:t>
            </w:r>
            <w:r>
              <w:br/>
            </w:r>
            <w:r>
              <w:rPr>
                <w:rFonts w:ascii="Times New Roman"/>
                <w:b w:val="false"/>
                <w:i w:val="false"/>
                <w:color w:val="000000"/>
                <w:sz w:val="20"/>
              </w:rPr>
              <w:t>
Ағымдағы және күрделі жөндеу жұмыстарын жүргізуге көмектесу.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тазалық пен көгалдандыру жұмыстарын жүргізуге көмектесу күніне 8 сағаттан.</w:t>
            </w:r>
            <w:r>
              <w:br/>
            </w:r>
            <w:r>
              <w:rPr>
                <w:rFonts w:ascii="Times New Roman"/>
                <w:b w:val="false"/>
                <w:i w:val="false"/>
                <w:color w:val="000000"/>
                <w:sz w:val="20"/>
              </w:rPr>
              <w:t>
Ағымдағы және күрделі жөндеу жұмыстарын жүргізуге көмектесу күніне 8 сағаттан.</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әкімдігінің "Теректі" мемлекеттік коммуналдық кәсіпорыны</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санитарлық тазалық пен көгалдандыру жұмыстарын жүргізуге көмектесу.</w:t>
            </w:r>
            <w:r>
              <w:br/>
            </w:r>
            <w:r>
              <w:rPr>
                <w:rFonts w:ascii="Times New Roman"/>
                <w:b w:val="false"/>
                <w:i w:val="false"/>
                <w:color w:val="000000"/>
                <w:sz w:val="20"/>
              </w:rPr>
              <w:t>
Ағымдағы және күрделі жөндеу жұмыстарын жүргізуге көмектесу.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тазалық пен көгалдандыру жұмыстарын жүргізуге көмектесу күніне 8 сағаттан.</w:t>
            </w:r>
            <w:r>
              <w:br/>
            </w:r>
            <w:r>
              <w:rPr>
                <w:rFonts w:ascii="Times New Roman"/>
                <w:b w:val="false"/>
                <w:i w:val="false"/>
                <w:color w:val="000000"/>
                <w:sz w:val="20"/>
              </w:rPr>
              <w:t>
Ағымдағы және күрделі жөндеу жұмыстарын жүргізуге көмектесу күніне 8 сағаттан.</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жүргізу құқығындағы "Күршім ауданының орталық ауруханасы" коммуналдық мемлекеттік кәсіпорыны</w:t>
            </w: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тазалық пен көгалдандыру жұмыстарын жүргізуге көмектесу.</w:t>
            </w:r>
            <w:r>
              <w:br/>
            </w:r>
            <w:r>
              <w:rPr>
                <w:rFonts w:ascii="Times New Roman"/>
                <w:b w:val="false"/>
                <w:i w:val="false"/>
                <w:color w:val="000000"/>
                <w:sz w:val="20"/>
              </w:rPr>
              <w:t>
Ағымдағы және күрделі жөндеу жұмыстарын жүргізуге көмектесу.</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тазалық пен көгалдандыру жұмыстарын жүргізуге көмектесу күніне 8 сағаттан.</w:t>
            </w:r>
            <w:r>
              <w:br/>
            </w:r>
            <w:r>
              <w:rPr>
                <w:rFonts w:ascii="Times New Roman"/>
                <w:b w:val="false"/>
                <w:i w:val="false"/>
                <w:color w:val="000000"/>
                <w:sz w:val="20"/>
              </w:rPr>
              <w:t>
Ағымдағы және күрделі жөндеу жұмыстарын жүргізуге көмектесу күніне 8 сағаттан.</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бюджеті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Қоғамдық жұмыстардың нақты талаптары:</w:t>
      </w:r>
      <w:r>
        <w:br/>
      </w:r>
      <w:r>
        <w:rPr>
          <w:rFonts w:ascii="Times New Roman"/>
          <w:b w:val="false"/>
          <w:i w:val="false"/>
          <w:color w:val="000000"/>
          <w:sz w:val="28"/>
        </w:rPr>
        <w:t>
      Жұмыс аптасының ұзақтығы екі демалыс күнімен 5 күнді құрайды, сегіз сағаттық жұмыс күні, түскі үзіліс 1 сағат, еңбекақы төлеу, зейнетақы және әлеуметтік ақша аударымдары, қолданылмаған еңбек демалысына өтемақы жүргізу еңбек шартының негізінде Қазақстан Республикасының заңнамасына сәйкес реттеледі, орындалатын жұмыстың санына, сапасына және күрделілігіне байланысты жұмыс уақытын есептеу табелінде көрсетілген дәлелді жұмыс істеген уақытына жұмыссыздың жеке шотына аудару жолымен жүзеге асырылады; </w:t>
      </w:r>
      <w:r>
        <w:rPr>
          <w:rFonts w:ascii="Times New Roman"/>
          <w:b w:val="false"/>
          <w:i w:val="false"/>
          <w:color w:val="000000"/>
          <w:sz w:val="28"/>
        </w:rPr>
        <w:t>еңбекті қорғау</w:t>
      </w:r>
      <w:r>
        <w:rPr>
          <w:rFonts w:ascii="Times New Roman"/>
          <w:b w:val="false"/>
          <w:i w:val="false"/>
          <w:color w:val="000000"/>
          <w:sz w:val="28"/>
        </w:rPr>
        <w:t xml:space="preserve"> және қауіпсіздік техникасы бойынша нұсқаулық, </w:t>
      </w:r>
      <w:r>
        <w:rPr>
          <w:rFonts w:ascii="Times New Roman"/>
          <w:b w:val="false"/>
          <w:i w:val="false"/>
          <w:color w:val="000000"/>
          <w:sz w:val="28"/>
        </w:rPr>
        <w:t>арнайы киіммен</w:t>
      </w:r>
      <w:r>
        <w:rPr>
          <w:rFonts w:ascii="Times New Roman"/>
          <w:b w:val="false"/>
          <w:i w:val="false"/>
          <w:color w:val="000000"/>
          <w:sz w:val="28"/>
        </w:rPr>
        <w:t>, саймандар мен құрал-жабдықтармен қамтамасыз ету, уақытша жұмысқа жарамсыздық бойынша </w:t>
      </w:r>
      <w:r>
        <w:rPr>
          <w:rFonts w:ascii="Times New Roman"/>
          <w:b w:val="false"/>
          <w:i w:val="false"/>
          <w:color w:val="000000"/>
          <w:sz w:val="28"/>
        </w:rPr>
        <w:t>әлеуметтік жәрдемақы</w:t>
      </w:r>
      <w:r>
        <w:rPr>
          <w:rFonts w:ascii="Times New Roman"/>
          <w:b w:val="false"/>
          <w:i w:val="false"/>
          <w:color w:val="000000"/>
          <w:sz w:val="28"/>
        </w:rPr>
        <w:t xml:space="preserve"> төлеу, мертігу немесе басқа зақымдану салдарынан келтірілген </w:t>
      </w:r>
      <w:r>
        <w:rPr>
          <w:rFonts w:ascii="Times New Roman"/>
          <w:b w:val="false"/>
          <w:i w:val="false"/>
          <w:color w:val="000000"/>
          <w:sz w:val="28"/>
        </w:rPr>
        <w:t>зиянның</w:t>
      </w:r>
      <w:r>
        <w:rPr>
          <w:rFonts w:ascii="Times New Roman"/>
          <w:b w:val="false"/>
          <w:i w:val="false"/>
          <w:color w:val="000000"/>
          <w:sz w:val="28"/>
        </w:rPr>
        <w:t xml:space="preserve"> орнын толтыру</w:t>
      </w:r>
      <w:r>
        <w:rPr>
          <w:rFonts w:ascii="Times New Roman"/>
          <w:b w:val="false"/>
          <w:i w:val="false"/>
          <w:color w:val="000000"/>
          <w:sz w:val="28"/>
        </w:rPr>
        <w:t xml:space="preserve"> Қазақстан Республикасының заңнамасына сәйкес жұмыс берушімен жүргізіледі. Жұмыскерлердің жеке санаттары (</w:t>
      </w:r>
      <w:r>
        <w:rPr>
          <w:rFonts w:ascii="Times New Roman"/>
          <w:b w:val="false"/>
          <w:i w:val="false"/>
          <w:color w:val="000000"/>
          <w:sz w:val="28"/>
        </w:rPr>
        <w:t>әйелдер</w:t>
      </w:r>
      <w:r>
        <w:rPr>
          <w:rFonts w:ascii="Times New Roman"/>
          <w:b w:val="false"/>
          <w:i w:val="false"/>
          <w:color w:val="000000"/>
          <w:sz w:val="28"/>
        </w:rPr>
        <w:t xml:space="preserve"> және отбасылық міндеттері бар басқа тұлғалар, </w:t>
      </w:r>
      <w:r>
        <w:rPr>
          <w:rFonts w:ascii="Times New Roman"/>
          <w:b w:val="false"/>
          <w:i w:val="false"/>
          <w:color w:val="000000"/>
          <w:sz w:val="28"/>
        </w:rPr>
        <w:t>мүгедектер</w:t>
      </w:r>
      <w:r>
        <w:rPr>
          <w:rFonts w:ascii="Times New Roman"/>
          <w:b w:val="false"/>
          <w:i w:val="false"/>
          <w:color w:val="000000"/>
          <w:sz w:val="28"/>
        </w:rPr>
        <w:t>, </w:t>
      </w:r>
      <w:r>
        <w:rPr>
          <w:rFonts w:ascii="Times New Roman"/>
          <w:b w:val="false"/>
          <w:i w:val="false"/>
          <w:color w:val="000000"/>
          <w:sz w:val="28"/>
        </w:rPr>
        <w:t>он сегіз жасқа толмаған тұлғалар</w:t>
      </w:r>
      <w:r>
        <w:rPr>
          <w:rFonts w:ascii="Times New Roman"/>
          <w:b w:val="false"/>
          <w:i w:val="false"/>
          <w:color w:val="000000"/>
          <w:sz w:val="28"/>
        </w:rPr>
        <w:t>)үшін қоғамдық жұмыстардың талаптары тиісті санатқа еңбек талаптарының ерекшелігін ескере отырып белгіленеді және Қазақстан Республикасы Еңбек </w:t>
      </w:r>
      <w:r>
        <w:rPr>
          <w:rFonts w:ascii="Times New Roman"/>
          <w:b w:val="false"/>
          <w:i w:val="false"/>
          <w:color w:val="000000"/>
          <w:sz w:val="28"/>
        </w:rPr>
        <w:t>заңнамасына</w:t>
      </w:r>
      <w:r>
        <w:rPr>
          <w:rFonts w:ascii="Times New Roman"/>
          <w:b w:val="false"/>
          <w:i w:val="false"/>
          <w:color w:val="000000"/>
          <w:sz w:val="28"/>
        </w:rPr>
        <w:t xml:space="preserve"> сәйкес берушінің және жұмыскердің арасында жасалған еңбек шарттарымен қарастырылады.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