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1591" w14:textId="b231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2011 жылғы 20 маусымдағы № 28-8 "Аз қамтамасыз етілген отбасыларға (азаматтарға) тұрғын үй көмегін көрсетудің мөлшері мен тәртібін белгілеу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2014 жылғы 18 сәуірдегі N 17-7 шешімі. Шығыс Қазақстан облысының Әділет департаментінде 2014 жылғы 14 мамырда N 3319 болып тіркелді. Күші жойылды - Шығыс Қазақстан облысы Күршім аудандық мәслихатының 2014 жылғы 23 желтоқсандағы N 21-6 шешімімен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аудандық мәслихатының 23.12.2014 N 21-6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алғаш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Қазақстан Республикасының 1997 жылғы 16 сәуірдегі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"Қазақстан Республикасының әкiмшiлiк-аумақтық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"Аз қамтамасыз етілген отбасыларға (азаматтарға) тұрғын үй көмегін көрсетудің мөлшері мен тәртібін белгілеу Ережесі бекіту туралы" Күршім аудандық мәслихаттың 2011 жылғы 20 маусымдағы № 28-8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11 шілдеде № 5-14-130 болып тіркелген, 2011 жылғы 16 шілдедегі № 56 "Рауан", 2011 жылғы 16 шілдедегі № 56 "Заря" аудандық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"Аз қамтамасыз етілген отбасыларға (азаматтарға) тұрғын үй көмегін көрсетудің мөлшері мен тәртібін белгілеу Қағидасын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және қосымшалардың мемлекеттік тілдегі бүкіл мәтіні бойынша "Ережесі", "Ереже", "Ережесін", "Ережеде", "Ережеге", "Ережесіне" деген сөздер тиісінше "Қағидасы", "Қағидасын", "Қағидалар", "Қағидаға", "Қағиданың", "Қағидасына"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бекітілген, аз қамтамасыз етілген отбасыларға (азаматтарға) тұрғын үй көмегін көрсетудің мөлшері мен тәртібін белгілеу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азаматтарды тіркеу кітабының көшірмесі не мекенжай анықтамасы, не өтініш берушінің тұрғылықты тұратын жері бойынша тіркелгенін растайтын ауылдық әкімдердің анықтамасы;".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Әзімбаев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Әбілмәжінов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