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ee98" w14:textId="294e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2014 жылғы 18 сәуірдегі № 17-9 шешімі. Шығыс Қазақстан облысының Әділет департаментінде 2014 жылғы 20 мамырда № 3349 болып тіркелді. Күші жойылды - Шығыс Қазақстан облысы Күршім аудандық мәслихатының 2016 жылғы 26 шілдедегі № 4/9-VI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аудандық мәслихатының 26.07.2016 № 4/9-VI </w:t>
      </w:r>
      <w:r>
        <w:rPr>
          <w:rFonts w:ascii="Times New Roman"/>
          <w:b w:val="false"/>
          <w:i w:val="false"/>
          <w:color w:val="ff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Президентiнiң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xml:space="preserve">
      1. </w:t>
      </w:r>
      <w:r>
        <w:rPr>
          <w:rFonts w:ascii="Times New Roman"/>
          <w:b w:val="false"/>
          <w:i w:val="false"/>
          <w:color w:val="000000"/>
          <w:sz w:val="28"/>
        </w:rPr>
        <w:t xml:space="preserve">Қоса берiлiп отырған Күршім аудандық мәслихатының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Әзімбаев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 мәслихатының</w:t>
            </w:r>
            <w:r>
              <w:br/>
            </w:r>
            <w:r>
              <w:rPr>
                <w:rFonts w:ascii="Times New Roman"/>
                <w:b w:val="false"/>
                <w:i w:val="false"/>
                <w:color w:val="000000"/>
                <w:sz w:val="20"/>
              </w:rPr>
              <w:t xml:space="preserve">2014 жылғы 18 сәуірдегі № 17 – 9 </w:t>
            </w:r>
            <w:r>
              <w:br/>
            </w:r>
            <w:r>
              <w:rPr>
                <w:rFonts w:ascii="Times New Roman"/>
                <w:b w:val="false"/>
                <w:i w:val="false"/>
                <w:color w:val="000000"/>
                <w:sz w:val="20"/>
              </w:rPr>
              <w:t>шешімімен бекітілген</w:t>
            </w:r>
          </w:p>
        </w:tc>
      </w:tr>
    </w:tbl>
    <w:bookmarkStart w:name="z14" w:id="0"/>
    <w:p>
      <w:pPr>
        <w:spacing w:after="0"/>
        <w:ind w:left="0"/>
        <w:jc w:val="left"/>
      </w:pPr>
      <w:r>
        <w:rPr>
          <w:rFonts w:ascii="Times New Roman"/>
          <w:b/>
          <w:i w:val="false"/>
          <w:color w:val="000000"/>
        </w:rPr>
        <w:t xml:space="preserve"> Күршім аудандық мәслихатының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Күршім аудандық мәслихатының осы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w:t>
      </w:r>
      <w:r>
        <w:rPr>
          <w:rFonts w:ascii="Times New Roman"/>
          <w:b/>
          <w:i w:val="false"/>
          <w:color w:val="000000"/>
          <w:sz w:val="28"/>
        </w:rPr>
        <w:t>-</w:t>
      </w:r>
      <w:r>
        <w:rPr>
          <w:rFonts w:ascii="Times New Roman"/>
          <w:b w:val="false"/>
          <w:i w:val="false"/>
          <w:color w:val="000000"/>
          <w:sz w:val="28"/>
        </w:rPr>
        <w:t xml:space="preserve"> Заң)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Президентiнiң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w:t>
      </w:r>
      <w:r>
        <w:rPr>
          <w:rFonts w:ascii="Times New Roman"/>
          <w:b/>
          <w:i w:val="false"/>
          <w:color w:val="000000"/>
          <w:sz w:val="28"/>
        </w:rPr>
        <w:t>-</w:t>
      </w:r>
      <w:r>
        <w:rPr>
          <w:rFonts w:ascii="Times New Roman"/>
          <w:b w:val="false"/>
          <w:i w:val="false"/>
          <w:color w:val="000000"/>
          <w:sz w:val="28"/>
        </w:rPr>
        <w:t>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xml:space="preserve">
      2. </w:t>
      </w:r>
      <w:r>
        <w:rPr>
          <w:rFonts w:ascii="Times New Roman"/>
          <w:b w:val="false"/>
          <w:i w:val="false"/>
          <w:color w:val="000000"/>
          <w:sz w:val="28"/>
        </w:rPr>
        <w:t>Күршім аудандық мәслихаты (бұдан әрі</w:t>
      </w:r>
      <w:r>
        <w:rPr>
          <w:rFonts w:ascii="Times New Roman"/>
          <w:b/>
          <w:i w:val="false"/>
          <w:color w:val="000000"/>
          <w:sz w:val="28"/>
        </w:rPr>
        <w:t xml:space="preserve"> -</w:t>
      </w:r>
      <w:r>
        <w:rPr>
          <w:rFonts w:ascii="Times New Roman"/>
          <w:b w:val="false"/>
          <w:i w:val="false"/>
          <w:color w:val="000000"/>
          <w:sz w:val="28"/>
        </w:rPr>
        <w:t xml:space="preserve"> мәслихат)</w:t>
      </w:r>
      <w:r>
        <w:rPr>
          <w:rFonts w:ascii="Times New Roman"/>
          <w:b/>
          <w:i w:val="false"/>
          <w:color w:val="000000"/>
          <w:sz w:val="28"/>
        </w:rPr>
        <w:t xml:space="preserve"> -</w:t>
      </w:r>
      <w:r>
        <w:rPr>
          <w:rFonts w:ascii="Times New Roman"/>
          <w:b w:val="false"/>
          <w:i w:val="false"/>
          <w:color w:val="000000"/>
          <w:sz w:val="28"/>
        </w:rPr>
        <w:t xml:space="preserve"> Шығыс Қазақстан облысы Күршім ауданының халқы сайлайтын, халықтың еркiн бiлдiретiн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iске асыру үшiн қажеттi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иеленбейдi.</w:t>
      </w:r>
      <w:r>
        <w:br/>
      </w:r>
      <w:r>
        <w:rPr>
          <w:rFonts w:ascii="Times New Roman"/>
          <w:b w:val="false"/>
          <w:i w:val="false"/>
          <w:color w:val="000000"/>
          <w:sz w:val="28"/>
        </w:rPr>
        <w:t xml:space="preserve">
      3. </w:t>
      </w:r>
      <w:r>
        <w:rPr>
          <w:rFonts w:ascii="Times New Roman"/>
          <w:b w:val="false"/>
          <w:i w:val="false"/>
          <w:color w:val="000000"/>
          <w:sz w:val="28"/>
        </w:rPr>
        <w:t xml:space="preserve">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 xml:space="preserve">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 </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xml:space="preserve">
      5. </w:t>
      </w:r>
      <w:r>
        <w:rPr>
          <w:rFonts w:ascii="Times New Roman"/>
          <w:b w:val="false"/>
          <w:i w:val="false"/>
          <w:color w:val="000000"/>
          <w:sz w:val="28"/>
        </w:rPr>
        <w:t>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Күршім аудандық аумақтық сайлау комиссиясының төрағасы шақырады.</w:t>
      </w:r>
      <w:r>
        <w:br/>
      </w:r>
      <w:r>
        <w:rPr>
          <w:rFonts w:ascii="Times New Roman"/>
          <w:b w:val="false"/>
          <w:i w:val="false"/>
          <w:color w:val="000000"/>
          <w:sz w:val="28"/>
        </w:rPr>
        <w:t xml:space="preserve">
      6. </w:t>
      </w:r>
      <w:r>
        <w:rPr>
          <w:rFonts w:ascii="Times New Roman"/>
          <w:b w:val="false"/>
          <w:i w:val="false"/>
          <w:color w:val="000000"/>
          <w:sz w:val="28"/>
        </w:rPr>
        <w:t>Мәслихаттың бiрiншi сессиясын сайлау комиссиясының төрағасы ашады және оны мәслихат сессиясының төрағасы сайланғанға дейiн жүргiзедi.</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Шығыс Қазақстан облысы Күршім аудандық мәслихатының 19.10.2015 </w:t>
      </w:r>
      <w:r>
        <w:rPr>
          <w:rFonts w:ascii="Times New Roman"/>
          <w:b w:val="false"/>
          <w:i w:val="false"/>
          <w:color w:val="ff0000"/>
          <w:sz w:val="28"/>
        </w:rPr>
        <w:t>№ 26-7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w:t>
      </w:r>
      <w:r>
        <w:rPr>
          <w:rFonts w:ascii="Times New Roman"/>
          <w:b/>
          <w:i w:val="false"/>
          <w:color w:val="000000"/>
          <w:sz w:val="28"/>
        </w:rPr>
        <w:t>-</w:t>
      </w:r>
      <w:r>
        <w:rPr>
          <w:rFonts w:ascii="Times New Roman"/>
          <w:b w:val="false"/>
          <w:i w:val="false"/>
          <w:color w:val="000000"/>
          <w:sz w:val="28"/>
        </w:rPr>
        <w:t xml:space="preserve">ақ Күршім ауданы әкiмнiң (бұдан әрі </w:t>
      </w:r>
      <w:r>
        <w:rPr>
          <w:rFonts w:ascii="Times New Roman"/>
          <w:b/>
          <w:i w:val="false"/>
          <w:color w:val="000000"/>
          <w:sz w:val="28"/>
        </w:rPr>
        <w:t>-</w:t>
      </w:r>
      <w:r>
        <w:rPr>
          <w:rFonts w:ascii="Times New Roman"/>
          <w:b w:val="false"/>
          <w:i w:val="false"/>
          <w:color w:val="000000"/>
          <w:sz w:val="28"/>
        </w:rPr>
        <w:t xml:space="preserve"> әкім)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w:t>
      </w:r>
      <w:r>
        <w:rPr>
          <w:rFonts w:ascii="Times New Roman"/>
          <w:b/>
          <w:i w:val="false"/>
          <w:color w:val="000000"/>
          <w:sz w:val="28"/>
        </w:rPr>
        <w:t>-</w:t>
      </w:r>
      <w:r>
        <w:rPr>
          <w:rFonts w:ascii="Times New Roman"/>
          <w:b w:val="false"/>
          <w:i w:val="false"/>
          <w:color w:val="000000"/>
          <w:sz w:val="28"/>
        </w:rPr>
        <w:t>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xml:space="preserve">
      10. </w:t>
      </w:r>
      <w:r>
        <w:rPr>
          <w:rFonts w:ascii="Times New Roman"/>
          <w:b w:val="false"/>
          <w:i w:val="false"/>
          <w:color w:val="000000"/>
          <w:sz w:val="28"/>
        </w:rPr>
        <w:t xml:space="preserve">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w:t>
      </w:r>
      <w:r>
        <w:rPr>
          <w:rFonts w:ascii="Times New Roman"/>
          <w:b w:val="false"/>
          <w:i w:val="false"/>
          <w:color w:val="000000"/>
          <w:sz w:val="28"/>
        </w:rPr>
        <w:t>орташа жалақысы</w:t>
      </w:r>
      <w:r>
        <w:rPr>
          <w:rFonts w:ascii="Times New Roman"/>
          <w:b w:val="false"/>
          <w:i w:val="false"/>
          <w:color w:val="000000"/>
          <w:sz w:val="28"/>
        </w:rPr>
        <w:t>, бiрақ көрсетiлген қызметте бiр жылға дейiнгi жұмыс өтiлi бар тиiстi әкiмшiлiк</w:t>
      </w:r>
      <w:r>
        <w:rPr>
          <w:rFonts w:ascii="Times New Roman"/>
          <w:b/>
          <w:i w:val="false"/>
          <w:color w:val="000000"/>
          <w:sz w:val="28"/>
        </w:rPr>
        <w:t>-</w:t>
      </w:r>
      <w:r>
        <w:rPr>
          <w:rFonts w:ascii="Times New Roman"/>
          <w:b w:val="false"/>
          <w:i w:val="false"/>
          <w:color w:val="000000"/>
          <w:sz w:val="28"/>
        </w:rPr>
        <w:t xml:space="preserve">аумақтық бiрлiк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w:t>
      </w:r>
      <w:r>
        <w:rPr>
          <w:rFonts w:ascii="Times New Roman"/>
          <w:b w:val="false"/>
          <w:i w:val="false"/>
          <w:color w:val="000000"/>
          <w:sz w:val="28"/>
        </w:rPr>
        <w:t>iссапар шығыстары</w:t>
      </w:r>
      <w:r>
        <w:rPr>
          <w:rFonts w:ascii="Times New Roman"/>
          <w:b w:val="false"/>
          <w:i w:val="false"/>
          <w:color w:val="000000"/>
          <w:sz w:val="28"/>
        </w:rPr>
        <w:t xml:space="preserve"> өтеледi.</w:t>
      </w:r>
      <w:r>
        <w:br/>
      </w:r>
      <w:r>
        <w:rPr>
          <w:rFonts w:ascii="Times New Roman"/>
          <w:b w:val="false"/>
          <w:i w:val="false"/>
          <w:color w:val="000000"/>
          <w:sz w:val="28"/>
        </w:rPr>
        <w:t xml:space="preserve">
      11. </w:t>
      </w:r>
      <w:r>
        <w:rPr>
          <w:rFonts w:ascii="Times New Roman"/>
          <w:b w:val="false"/>
          <w:i w:val="false"/>
          <w:color w:val="000000"/>
          <w:sz w:val="28"/>
        </w:rPr>
        <w:t>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әкiм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xml:space="preserve">
      12. </w:t>
      </w:r>
      <w:r>
        <w:rPr>
          <w:rFonts w:ascii="Times New Roman"/>
          <w:b w:val="false"/>
          <w:i w:val="false"/>
          <w:color w:val="000000"/>
          <w:sz w:val="28"/>
        </w:rPr>
        <w:t>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әкіммен келiсiм бойынша сессия төрағасы бекiтедi.</w:t>
      </w:r>
      <w:r>
        <w:br/>
      </w:r>
      <w:r>
        <w:rPr>
          <w:rFonts w:ascii="Times New Roman"/>
          <w:b w:val="false"/>
          <w:i w:val="false"/>
          <w:color w:val="000000"/>
          <w:sz w:val="28"/>
        </w:rPr>
        <w:t xml:space="preserve">
      13. </w:t>
      </w:r>
      <w:r>
        <w:rPr>
          <w:rFonts w:ascii="Times New Roman"/>
          <w:b w:val="false"/>
          <w:i w:val="false"/>
          <w:color w:val="000000"/>
          <w:sz w:val="28"/>
        </w:rPr>
        <w:t>Мәслихаттың қарауына жататын мәселелер бойынша аудандық мәслихаттың сессиясына әкiм,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xml:space="preserve">
      14. </w:t>
      </w:r>
      <w:r>
        <w:rPr>
          <w:rFonts w:ascii="Times New Roman"/>
          <w:b w:val="false"/>
          <w:i w:val="false"/>
          <w:color w:val="000000"/>
          <w:sz w:val="28"/>
        </w:rPr>
        <w:t>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xml:space="preserve">
      15. </w:t>
      </w:r>
      <w:r>
        <w:rPr>
          <w:rFonts w:ascii="Times New Roman"/>
          <w:b w:val="false"/>
          <w:i w:val="false"/>
          <w:color w:val="000000"/>
          <w:sz w:val="28"/>
        </w:rPr>
        <w:t>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xml:space="preserve">
      16. </w:t>
      </w:r>
      <w:r>
        <w:rPr>
          <w:rFonts w:ascii="Times New Roman"/>
          <w:b w:val="false"/>
          <w:i w:val="false"/>
          <w:color w:val="000000"/>
          <w:sz w:val="28"/>
        </w:rPr>
        <w:t>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xml:space="preserve">
      17. </w:t>
      </w:r>
      <w:r>
        <w:rPr>
          <w:rFonts w:ascii="Times New Roman"/>
          <w:b w:val="false"/>
          <w:i w:val="false"/>
          <w:color w:val="000000"/>
          <w:sz w:val="28"/>
        </w:rPr>
        <w:t>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2.2. Мәслихат актiлерiн қабылдау тәртiбi</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Егер </w:t>
      </w:r>
      <w:r>
        <w:rPr>
          <w:rFonts w:ascii="Times New Roman"/>
          <w:b w:val="false"/>
          <w:i w:val="false"/>
          <w:color w:val="000000"/>
          <w:sz w:val="28"/>
        </w:rPr>
        <w:t>заңда</w:t>
      </w:r>
      <w:r>
        <w:rPr>
          <w:rFonts w:ascii="Times New Roman"/>
          <w:b w:val="false"/>
          <w:i w:val="false"/>
          <w:color w:val="000000"/>
          <w:sz w:val="28"/>
        </w:rPr>
        <w:t xml:space="preserve">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xml:space="preserve">
      19. </w:t>
      </w:r>
      <w:r>
        <w:rPr>
          <w:rFonts w:ascii="Times New Roman"/>
          <w:b w:val="false"/>
          <w:i w:val="false"/>
          <w:color w:val="000000"/>
          <w:sz w:val="28"/>
        </w:rPr>
        <w:t>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 xml:space="preserve">Сессияның төрағасы немесе мәслихаттың хатшысы қарауға қабылданған шешiмдердiң жобаларын барлық қажеттi материалдарымен бiрге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Күршім ауданы әкімдігінің ұсынымы бойынша мәслихат онымен бiрлескен шешiм қабылдайды.</w:t>
      </w:r>
      <w:r>
        <w:br/>
      </w:r>
      <w:r>
        <w:rPr>
          <w:rFonts w:ascii="Times New Roman"/>
          <w:b w:val="false"/>
          <w:i w:val="false"/>
          <w:color w:val="000000"/>
          <w:sz w:val="28"/>
        </w:rPr>
        <w:t xml:space="preserve">
      20. </w:t>
      </w:r>
      <w:r>
        <w:rPr>
          <w:rFonts w:ascii="Times New Roman"/>
          <w:b w:val="false"/>
          <w:i w:val="false"/>
          <w:color w:val="000000"/>
          <w:sz w:val="28"/>
        </w:rPr>
        <w:t xml:space="preserve">Мәслихаттың нормативтік құқықтық шешімдері Шығыс Қазақстан облысының әділет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жариялануға тиiс.</w:t>
      </w:r>
      <w:r>
        <w:br/>
      </w:r>
      <w:r>
        <w:rPr>
          <w:rFonts w:ascii="Times New Roman"/>
          <w:b w:val="false"/>
          <w:i w:val="false"/>
          <w:color w:val="000000"/>
          <w:sz w:val="28"/>
        </w:rPr>
        <w:t xml:space="preserve">
      21. </w:t>
      </w:r>
      <w:r>
        <w:rPr>
          <w:rFonts w:ascii="Times New Roman"/>
          <w:b w:val="false"/>
          <w:i w:val="false"/>
          <w:color w:val="000000"/>
          <w:sz w:val="28"/>
        </w:rPr>
        <w:t>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xml:space="preserve">
      22. </w:t>
      </w:r>
      <w:r>
        <w:rPr>
          <w:rFonts w:ascii="Times New Roman"/>
          <w:b w:val="false"/>
          <w:i w:val="false"/>
          <w:color w:val="000000"/>
          <w:sz w:val="28"/>
        </w:rPr>
        <w:t>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xml:space="preserve">
      23. </w:t>
      </w:r>
      <w:r>
        <w:rPr>
          <w:rFonts w:ascii="Times New Roman"/>
          <w:b w:val="false"/>
          <w:i w:val="false"/>
          <w:color w:val="000000"/>
          <w:sz w:val="28"/>
        </w:rPr>
        <w:t>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xml:space="preserve">
      24. </w:t>
      </w:r>
      <w:r>
        <w:rPr>
          <w:rFonts w:ascii="Times New Roman"/>
          <w:b w:val="false"/>
          <w:i w:val="false"/>
          <w:color w:val="000000"/>
          <w:sz w:val="28"/>
        </w:rPr>
        <w:t>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w:t>
      </w:r>
      <w:r>
        <w:br/>
      </w:r>
      <w:r>
        <w:rPr>
          <w:rFonts w:ascii="Times New Roman"/>
          <w:b w:val="false"/>
          <w:i w:val="false"/>
          <w:color w:val="000000"/>
          <w:sz w:val="28"/>
        </w:rPr>
        <w:t>
      </w:t>
      </w:r>
      <w:r>
        <w:rPr>
          <w:rFonts w:ascii="Times New Roman"/>
          <w:b w:val="false"/>
          <w:i w:val="false"/>
          <w:color w:val="000000"/>
          <w:sz w:val="28"/>
        </w:rPr>
        <w:t>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xml:space="preserve">
      25. </w:t>
      </w:r>
      <w:r>
        <w:rPr>
          <w:rFonts w:ascii="Times New Roman"/>
          <w:b w:val="false"/>
          <w:i w:val="false"/>
          <w:color w:val="000000"/>
          <w:sz w:val="28"/>
        </w:rPr>
        <w:t>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xml:space="preserve">
      1) </w:t>
      </w:r>
      <w:r>
        <w:rPr>
          <w:rFonts w:ascii="Times New Roman"/>
          <w:b w:val="false"/>
          <w:i w:val="false"/>
          <w:color w:val="000000"/>
          <w:sz w:val="28"/>
        </w:rPr>
        <w:t>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xml:space="preserve">
      2) </w:t>
      </w:r>
      <w:r>
        <w:rPr>
          <w:rFonts w:ascii="Times New Roman"/>
          <w:b w:val="false"/>
          <w:i w:val="false"/>
          <w:color w:val="000000"/>
          <w:sz w:val="28"/>
        </w:rPr>
        <w:t>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xml:space="preserve">
      26. </w:t>
      </w:r>
      <w:r>
        <w:rPr>
          <w:rFonts w:ascii="Times New Roman"/>
          <w:b w:val="false"/>
          <w:i w:val="false"/>
          <w:color w:val="000000"/>
          <w:sz w:val="28"/>
        </w:rPr>
        <w:t>Түзетулер жеке</w:t>
      </w:r>
      <w:r>
        <w:rPr>
          <w:rFonts w:ascii="Times New Roman"/>
          <w:b/>
          <w:i w:val="false"/>
          <w:color w:val="000000"/>
          <w:sz w:val="28"/>
        </w:rPr>
        <w:t>-</w:t>
      </w:r>
      <w:r>
        <w:rPr>
          <w:rFonts w:ascii="Times New Roman"/>
          <w:b w:val="false"/>
          <w:i w:val="false"/>
          <w:color w:val="000000"/>
          <w:sz w:val="28"/>
        </w:rPr>
        <w:t>жеке дауысқа салынады, оларға дауыс берудiң ретiн төрағалық етушi айқындайды. Өзара қарама</w:t>
      </w:r>
      <w:r>
        <w:rPr>
          <w:rFonts w:ascii="Times New Roman"/>
          <w:b/>
          <w:i w:val="false"/>
          <w:color w:val="000000"/>
          <w:sz w:val="28"/>
        </w:rPr>
        <w:t>-</w:t>
      </w:r>
      <w:r>
        <w:rPr>
          <w:rFonts w:ascii="Times New Roman"/>
          <w:b w:val="false"/>
          <w:i w:val="false"/>
          <w:color w:val="000000"/>
          <w:sz w:val="28"/>
        </w:rPr>
        <w:t>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 xml:space="preserve">Мәслихат шешiмдерiне өзгерiстер оларды қабылдау үшiн </w:t>
      </w:r>
      <w:r>
        <w:rPr>
          <w:rFonts w:ascii="Times New Roman"/>
          <w:b w:val="false"/>
          <w:i w:val="false"/>
          <w:color w:val="000000"/>
          <w:sz w:val="28"/>
        </w:rPr>
        <w:t>белгiленген</w:t>
      </w:r>
      <w:r>
        <w:rPr>
          <w:rFonts w:ascii="Times New Roman"/>
          <w:b w:val="false"/>
          <w:i w:val="false"/>
          <w:color w:val="000000"/>
          <w:sz w:val="28"/>
        </w:rPr>
        <w:t xml:space="preserve"> тәртiппен енгiзiледi.</w:t>
      </w:r>
      <w:r>
        <w:br/>
      </w:r>
      <w:r>
        <w:rPr>
          <w:rFonts w:ascii="Times New Roman"/>
          <w:b w:val="false"/>
          <w:i w:val="false"/>
          <w:color w:val="000000"/>
          <w:sz w:val="28"/>
        </w:rPr>
        <w:t>
      </w:t>
      </w:r>
      <w:r>
        <w:rPr>
          <w:rFonts w:ascii="Times New Roman"/>
          <w:b w:val="false"/>
          <w:i w:val="false"/>
          <w:color w:val="000000"/>
          <w:sz w:val="28"/>
        </w:rPr>
        <w:t xml:space="preserve">Сессиялардың хаттамалары сессиядан кейiн бiр айдан кешiктiрiлмей басылып, </w:t>
      </w:r>
      <w:r>
        <w:rPr>
          <w:rFonts w:ascii="Times New Roman"/>
          <w:b w:val="false"/>
          <w:i w:val="false"/>
          <w:color w:val="000000"/>
          <w:sz w:val="28"/>
        </w:rPr>
        <w:t>заңнамада</w:t>
      </w:r>
      <w:r>
        <w:rPr>
          <w:rFonts w:ascii="Times New Roman"/>
          <w:b w:val="false"/>
          <w:i w:val="false"/>
          <w:color w:val="000000"/>
          <w:sz w:val="28"/>
        </w:rPr>
        <w:t xml:space="preserve"> белгiленген</w:t>
      </w:r>
      <w:r>
        <w:rPr>
          <w:rFonts w:ascii="Times New Roman"/>
          <w:b w:val="false"/>
          <w:i w:val="false"/>
          <w:color w:val="000000"/>
          <w:sz w:val="28"/>
        </w:rPr>
        <w:t xml:space="preserve"> тәртiппен сақталады.</w:t>
      </w:r>
      <w:r>
        <w:br/>
      </w:r>
      <w:r>
        <w:rPr>
          <w:rFonts w:ascii="Times New Roman"/>
          <w:b w:val="false"/>
          <w:i w:val="false"/>
          <w:color w:val="000000"/>
          <w:sz w:val="28"/>
        </w:rPr>
        <w:t xml:space="preserve">
      27. </w:t>
      </w:r>
      <w:r>
        <w:rPr>
          <w:rFonts w:ascii="Times New Roman"/>
          <w:b w:val="false"/>
          <w:i w:val="false"/>
          <w:color w:val="000000"/>
          <w:sz w:val="28"/>
        </w:rPr>
        <w:t>Жоспарлардың, аумақтарды әлеуметтiк</w:t>
      </w:r>
      <w:r>
        <w:rPr>
          <w:rFonts w:ascii="Times New Roman"/>
          <w:b/>
          <w:i w:val="false"/>
          <w:color w:val="000000"/>
          <w:sz w:val="28"/>
        </w:rPr>
        <w:t>-</w:t>
      </w:r>
      <w:r>
        <w:rPr>
          <w:rFonts w:ascii="Times New Roman"/>
          <w:b w:val="false"/>
          <w:i w:val="false"/>
          <w:color w:val="000000"/>
          <w:sz w:val="28"/>
        </w:rPr>
        <w:t>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w:t>
      </w:r>
      <w:r>
        <w:rPr>
          <w:rFonts w:ascii="Times New Roman"/>
          <w:b/>
          <w:i w:val="false"/>
          <w:color w:val="000000"/>
          <w:sz w:val="28"/>
        </w:rPr>
        <w:t>-</w:t>
      </w:r>
      <w:r>
        <w:rPr>
          <w:rFonts w:ascii="Times New Roman"/>
          <w:b w:val="false"/>
          <w:i w:val="false"/>
          <w:color w:val="000000"/>
          <w:sz w:val="28"/>
        </w:rPr>
        <w:t>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xml:space="preserve">
      28. </w:t>
      </w:r>
      <w:r>
        <w:rPr>
          <w:rFonts w:ascii="Times New Roman"/>
          <w:b w:val="false"/>
          <w:i w:val="false"/>
          <w:color w:val="000000"/>
          <w:sz w:val="28"/>
        </w:rPr>
        <w:t>Аудан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"Күршім ауданының экономика және бюджеттік жоспарлау бөлімі" мемлекеттік мекемесі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бюджетiн облыстық бюджеттi бекiту туралы облыстық мәслихаттың шешiмiне қол қойылғаннан кейiн екi апта мерзiмнен кешiктiрмей тиiстi мәслихат бекiтедi.</w:t>
      </w:r>
      <w:r>
        <w:br/>
      </w:r>
      <w:r>
        <w:rPr>
          <w:rFonts w:ascii="Times New Roman"/>
          <w:b w:val="false"/>
          <w:i w:val="false"/>
          <w:color w:val="000000"/>
          <w:sz w:val="28"/>
        </w:rPr>
        <w:t xml:space="preserve">
      29. </w:t>
      </w:r>
      <w:r>
        <w:rPr>
          <w:rFonts w:ascii="Times New Roman"/>
          <w:b w:val="false"/>
          <w:i w:val="false"/>
          <w:color w:val="000000"/>
          <w:sz w:val="28"/>
        </w:rPr>
        <w:t xml:space="preserve">Мәслихаттың кезектi сессиясына тиiстi жылға арналған аудан бюджетiн нақтылауға қатысты жоспардан тыс мәселелер енгiзiлген жағдайда, материалдарды ұсыну </w:t>
      </w:r>
      <w:r>
        <w:rPr>
          <w:rFonts w:ascii="Times New Roman"/>
          <w:b w:val="false"/>
          <w:i w:val="false"/>
          <w:color w:val="000000"/>
          <w:sz w:val="28"/>
        </w:rPr>
        <w:t>бюджеттiк заңнамада</w:t>
      </w:r>
      <w:r>
        <w:rPr>
          <w:rFonts w:ascii="Times New Roman"/>
          <w:b w:val="false"/>
          <w:i w:val="false"/>
          <w:color w:val="000000"/>
          <w:sz w:val="28"/>
        </w:rPr>
        <w:t xml:space="preserve"> көзделген мерзiмдерде жүзеге асырылады.</w:t>
      </w:r>
      <w:r>
        <w:br/>
      </w:r>
      <w:r>
        <w:rPr>
          <w:rFonts w:ascii="Times New Roman"/>
          <w:b w:val="false"/>
          <w:i w:val="false"/>
          <w:color w:val="000000"/>
          <w:sz w:val="28"/>
        </w:rPr>
        <w:t xml:space="preserve">
      30. </w:t>
      </w:r>
      <w:r>
        <w:rPr>
          <w:rFonts w:ascii="Times New Roman"/>
          <w:b w:val="false"/>
          <w:i w:val="false"/>
          <w:color w:val="000000"/>
          <w:sz w:val="28"/>
        </w:rPr>
        <w:t>Аудан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3. Есептердi тыңдау тәртiбi</w:t>
      </w:r>
    </w:p>
    <w:bookmarkEnd w:id="3"/>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Мәслихат әкiмiнiң есептерiн тыңдау жолымен тиiстi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xml:space="preserve">
      32. </w:t>
      </w:r>
      <w:r>
        <w:rPr>
          <w:rFonts w:ascii="Times New Roman"/>
          <w:b w:val="false"/>
          <w:i w:val="false"/>
          <w:color w:val="000000"/>
          <w:sz w:val="28"/>
        </w:rPr>
        <w:t xml:space="preserve">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әкiмiнiң есебiн тыңдайды.</w:t>
      </w:r>
      <w:r>
        <w:br/>
      </w:r>
      <w:r>
        <w:rPr>
          <w:rFonts w:ascii="Times New Roman"/>
          <w:b w:val="false"/>
          <w:i w:val="false"/>
          <w:color w:val="000000"/>
          <w:sz w:val="28"/>
        </w:rPr>
        <w:t>
      </w:t>
      </w:r>
      <w:r>
        <w:rPr>
          <w:rFonts w:ascii="Times New Roman"/>
          <w:b w:val="false"/>
          <w:i w:val="false"/>
          <w:color w:val="000000"/>
          <w:sz w:val="28"/>
        </w:rPr>
        <w:t>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xml:space="preserve">
      33. </w:t>
      </w:r>
      <w:r>
        <w:rPr>
          <w:rFonts w:ascii="Times New Roman"/>
          <w:b w:val="false"/>
          <w:i w:val="false"/>
          <w:color w:val="000000"/>
          <w:sz w:val="28"/>
        </w:rPr>
        <w:t>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xml:space="preserve">
      34. </w:t>
      </w:r>
      <w:r>
        <w:rPr>
          <w:rFonts w:ascii="Times New Roman"/>
          <w:b w:val="false"/>
          <w:i w:val="false"/>
          <w:color w:val="000000"/>
          <w:sz w:val="28"/>
        </w:rPr>
        <w:t>Шығыс Қазақстан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xml:space="preserve">
      35. </w:t>
      </w:r>
      <w:r>
        <w:rPr>
          <w:rFonts w:ascii="Times New Roman"/>
          <w:b w:val="false"/>
          <w:i w:val="false"/>
          <w:color w:val="000000"/>
          <w:sz w:val="28"/>
        </w:rPr>
        <w:t xml:space="preserve">Мәслихат жылына кемiнде бiр рет халық алдында мәслихаттың атқарған жұмысы, оның тұрақты комиссияларының қызметi туралы есеп бередi. </w:t>
      </w:r>
      <w:r>
        <w:br/>
      </w:r>
      <w:r>
        <w:rPr>
          <w:rFonts w:ascii="Times New Roman"/>
          <w:b w:val="false"/>
          <w:i w:val="false"/>
          <w:color w:val="000000"/>
          <w:sz w:val="28"/>
        </w:rPr>
        <w:t>
      </w:t>
      </w:r>
      <w:r>
        <w:rPr>
          <w:rFonts w:ascii="Times New Roman"/>
          <w:b w:val="false"/>
          <w:i w:val="false"/>
          <w:color w:val="000000"/>
          <w:sz w:val="28"/>
        </w:rPr>
        <w:t>Ауыл,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Депутаттардың сауалдарын қарау тәртiбi</w:t>
      </w:r>
    </w:p>
    <w:bookmarkEnd w:id="4"/>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xml:space="preserve">
      37. </w:t>
      </w:r>
      <w:r>
        <w:rPr>
          <w:rFonts w:ascii="Times New Roman"/>
          <w:b w:val="false"/>
          <w:i w:val="false"/>
          <w:color w:val="000000"/>
          <w:sz w:val="28"/>
        </w:rPr>
        <w:t>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xml:space="preserve">
      38. </w:t>
      </w:r>
      <w:r>
        <w:rPr>
          <w:rFonts w:ascii="Times New Roman"/>
          <w:b w:val="false"/>
          <w:i w:val="false"/>
          <w:color w:val="000000"/>
          <w:sz w:val="28"/>
        </w:rPr>
        <w:t>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xml:space="preserve">
      39. </w:t>
      </w:r>
      <w:r>
        <w:rPr>
          <w:rFonts w:ascii="Times New Roman"/>
          <w:b w:val="false"/>
          <w:i w:val="false"/>
          <w:color w:val="000000"/>
          <w:sz w:val="28"/>
        </w:rPr>
        <w:t>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xml:space="preserve">
      40. </w:t>
      </w:r>
      <w:r>
        <w:rPr>
          <w:rFonts w:ascii="Times New Roman"/>
          <w:b w:val="false"/>
          <w:i w:val="false"/>
          <w:color w:val="000000"/>
          <w:sz w:val="28"/>
        </w:rPr>
        <w:t>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бiрлестiктерi</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xml:space="preserve">
      42. </w:t>
      </w:r>
      <w:r>
        <w:rPr>
          <w:rFonts w:ascii="Times New Roman"/>
          <w:b w:val="false"/>
          <w:i w:val="false"/>
          <w:color w:val="000000"/>
          <w:sz w:val="28"/>
        </w:rPr>
        <w:t>Мәслихат сессиясының төрағасы:</w:t>
      </w:r>
      <w:r>
        <w:br/>
      </w:r>
      <w:r>
        <w:rPr>
          <w:rFonts w:ascii="Times New Roman"/>
          <w:b w:val="false"/>
          <w:i w:val="false"/>
          <w:color w:val="000000"/>
          <w:sz w:val="28"/>
        </w:rPr>
        <w:t xml:space="preserve">
      1) </w:t>
      </w:r>
      <w:r>
        <w:rPr>
          <w:rFonts w:ascii="Times New Roman"/>
          <w:b w:val="false"/>
          <w:i w:val="false"/>
          <w:color w:val="000000"/>
          <w:sz w:val="28"/>
        </w:rPr>
        <w:t>мәслихат сессиясын шақыру туралы шешiм қабылдайды;</w:t>
      </w:r>
      <w:r>
        <w:br/>
      </w:r>
      <w:r>
        <w:rPr>
          <w:rFonts w:ascii="Times New Roman"/>
          <w:b w:val="false"/>
          <w:i w:val="false"/>
          <w:color w:val="000000"/>
          <w:sz w:val="28"/>
        </w:rPr>
        <w:t xml:space="preserve">
      2) </w:t>
      </w:r>
      <w:r>
        <w:rPr>
          <w:rFonts w:ascii="Times New Roman"/>
          <w:b w:val="false"/>
          <w:i w:val="false"/>
          <w:color w:val="000000"/>
          <w:sz w:val="28"/>
        </w:rPr>
        <w:t>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xml:space="preserve">
      3) </w:t>
      </w:r>
      <w:r>
        <w:rPr>
          <w:rFonts w:ascii="Times New Roman"/>
          <w:b w:val="false"/>
          <w:i w:val="false"/>
          <w:color w:val="000000"/>
          <w:sz w:val="28"/>
        </w:rPr>
        <w:t>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xml:space="preserve">
      4) </w:t>
      </w:r>
      <w:r>
        <w:rPr>
          <w:rFonts w:ascii="Times New Roman"/>
          <w:b w:val="false"/>
          <w:i w:val="false"/>
          <w:color w:val="000000"/>
          <w:sz w:val="28"/>
        </w:rPr>
        <w:t>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xml:space="preserve">
      43. </w:t>
      </w:r>
      <w:r>
        <w:rPr>
          <w:rFonts w:ascii="Times New Roman"/>
          <w:b w:val="false"/>
          <w:i w:val="false"/>
          <w:color w:val="000000"/>
          <w:sz w:val="28"/>
        </w:rPr>
        <w:t>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xml:space="preserve">
      45. </w:t>
      </w:r>
      <w:r>
        <w:rPr>
          <w:rFonts w:ascii="Times New Roman"/>
          <w:b w:val="false"/>
          <w:i w:val="false"/>
          <w:color w:val="000000"/>
          <w:sz w:val="28"/>
        </w:rPr>
        <w:t>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w:t>
      </w:r>
      <w:r>
        <w:rPr>
          <w:rFonts w:ascii="Times New Roman"/>
          <w:b/>
          <w:i w:val="false"/>
          <w:color w:val="000000"/>
          <w:sz w:val="28"/>
        </w:rPr>
        <w:t>-</w:t>
      </w:r>
      <w:r>
        <w:rPr>
          <w:rFonts w:ascii="Times New Roman"/>
          <w:b w:val="false"/>
          <w:i w:val="false"/>
          <w:color w:val="000000"/>
          <w:sz w:val="28"/>
        </w:rPr>
        <w:t>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w:t>
      </w:r>
      <w:r>
        <w:rPr>
          <w:rFonts w:ascii="Times New Roman"/>
          <w:b/>
          <w:i w:val="false"/>
          <w:color w:val="000000"/>
          <w:sz w:val="28"/>
        </w:rPr>
        <w:t>-</w:t>
      </w:r>
      <w:r>
        <w:rPr>
          <w:rFonts w:ascii="Times New Roman"/>
          <w:b w:val="false"/>
          <w:i w:val="false"/>
          <w:color w:val="000000"/>
          <w:sz w:val="28"/>
        </w:rPr>
        <w:t>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xml:space="preserve">
      46. </w:t>
      </w:r>
      <w:r>
        <w:rPr>
          <w:rFonts w:ascii="Times New Roman"/>
          <w:b w:val="false"/>
          <w:i w:val="false"/>
          <w:color w:val="000000"/>
          <w:sz w:val="28"/>
        </w:rPr>
        <w:t>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20"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xml:space="preserve">
      48. </w:t>
      </w:r>
      <w:r>
        <w:rPr>
          <w:rFonts w:ascii="Times New Roman"/>
          <w:b w:val="false"/>
          <w:i w:val="false"/>
          <w:color w:val="000000"/>
          <w:sz w:val="28"/>
        </w:rPr>
        <w:t xml:space="preserve">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xml:space="preserve">
      49. </w:t>
      </w:r>
      <w:r>
        <w:rPr>
          <w:rFonts w:ascii="Times New Roman"/>
          <w:b w:val="false"/>
          <w:i w:val="false"/>
          <w:color w:val="000000"/>
          <w:sz w:val="28"/>
        </w:rPr>
        <w:t>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xml:space="preserve">
      50. </w:t>
      </w:r>
      <w:r>
        <w:rPr>
          <w:rFonts w:ascii="Times New Roman"/>
          <w:b w:val="false"/>
          <w:i w:val="false"/>
          <w:color w:val="000000"/>
          <w:sz w:val="28"/>
        </w:rPr>
        <w:t>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w:t>
      </w:r>
      <w:r>
        <w:rPr>
          <w:rFonts w:ascii="Times New Roman"/>
          <w:b w:val="false"/>
          <w:i w:val="false"/>
          <w:color w:val="000000"/>
          <w:sz w:val="28"/>
        </w:rPr>
        <w:t xml:space="preserve">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38"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xml:space="preserve">      52. </w:t>
      </w:r>
      <w:r>
        <w:rPr>
          <w:rFonts w:ascii="Times New Roman"/>
          <w:b w:val="false"/>
          <w:i w:val="false"/>
          <w:color w:val="000000"/>
          <w:sz w:val="28"/>
        </w:rPr>
        <w:t>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xml:space="preserve">
      53. </w:t>
      </w:r>
      <w:r>
        <w:rPr>
          <w:rFonts w:ascii="Times New Roman"/>
          <w:b w:val="false"/>
          <w:i w:val="false"/>
          <w:color w:val="000000"/>
          <w:sz w:val="28"/>
        </w:rPr>
        <w:t>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xml:space="preserve">
      54. </w:t>
      </w:r>
      <w:r>
        <w:rPr>
          <w:rFonts w:ascii="Times New Roman"/>
          <w:b w:val="false"/>
          <w:i w:val="false"/>
          <w:color w:val="000000"/>
          <w:sz w:val="28"/>
        </w:rPr>
        <w:t>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46" w:id="9"/>
    <w:p>
      <w:pPr>
        <w:spacing w:after="0"/>
        <w:ind w:left="0"/>
        <w:jc w:val="left"/>
      </w:pPr>
      <w:r>
        <w:rPr>
          <w:rFonts w:ascii="Times New Roman"/>
          <w:b/>
          <w:i w:val="false"/>
          <w:color w:val="000000"/>
        </w:rPr>
        <w:t xml:space="preserve"> 5.5. Мәслихаттардағы депутаттық бiрлестiктер</w:t>
      </w:r>
    </w:p>
    <w:bookmarkEnd w:id="9"/>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 xml:space="preserve">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бiрлестiктер</w:t>
      </w:r>
      <w:r>
        <w:rPr>
          <w:rFonts w:ascii="Times New Roman"/>
          <w:b w:val="false"/>
          <w:i w:val="false"/>
          <w:color w:val="000000"/>
          <w:sz w:val="28"/>
        </w:rPr>
        <w:t>,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xml:space="preserve">
      56. </w:t>
      </w:r>
      <w:r>
        <w:rPr>
          <w:rFonts w:ascii="Times New Roman"/>
          <w:b w:val="false"/>
          <w:i w:val="false"/>
          <w:color w:val="000000"/>
          <w:sz w:val="28"/>
        </w:rPr>
        <w:t>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xml:space="preserve">
      57. </w:t>
      </w:r>
      <w:r>
        <w:rPr>
          <w:rFonts w:ascii="Times New Roman"/>
          <w:b w:val="false"/>
          <w:i w:val="false"/>
          <w:color w:val="000000"/>
          <w:sz w:val="28"/>
        </w:rPr>
        <w:t>Депутаттық бiрлестiктердiң мүшелерi:</w:t>
      </w:r>
      <w:r>
        <w:br/>
      </w:r>
      <w:r>
        <w:rPr>
          <w:rFonts w:ascii="Times New Roman"/>
          <w:b w:val="false"/>
          <w:i w:val="false"/>
          <w:color w:val="000000"/>
          <w:sz w:val="28"/>
        </w:rPr>
        <w:t xml:space="preserve">
      1) </w:t>
      </w:r>
      <w:r>
        <w:rPr>
          <w:rFonts w:ascii="Times New Roman"/>
          <w:b w:val="false"/>
          <w:i w:val="false"/>
          <w:color w:val="000000"/>
          <w:sz w:val="28"/>
        </w:rPr>
        <w:t>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xml:space="preserve">
      2) </w:t>
      </w:r>
      <w:r>
        <w:rPr>
          <w:rFonts w:ascii="Times New Roman"/>
          <w:b w:val="false"/>
          <w:i w:val="false"/>
          <w:color w:val="000000"/>
          <w:sz w:val="28"/>
        </w:rPr>
        <w:t>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xml:space="preserve">
      3) </w:t>
      </w:r>
      <w:r>
        <w:rPr>
          <w:rFonts w:ascii="Times New Roman"/>
          <w:b w:val="false"/>
          <w:i w:val="false"/>
          <w:color w:val="000000"/>
          <w:sz w:val="28"/>
        </w:rPr>
        <w:t>мәслихат шешiмдерiнiң жобаларына түзетулер ұсынуы;</w:t>
      </w:r>
      <w:r>
        <w:br/>
      </w:r>
      <w:r>
        <w:rPr>
          <w:rFonts w:ascii="Times New Roman"/>
          <w:b w:val="false"/>
          <w:i w:val="false"/>
          <w:color w:val="000000"/>
          <w:sz w:val="28"/>
        </w:rPr>
        <w:t xml:space="preserve">
      4) </w:t>
      </w:r>
      <w:r>
        <w:rPr>
          <w:rFonts w:ascii="Times New Roman"/>
          <w:b w:val="false"/>
          <w:i w:val="false"/>
          <w:color w:val="000000"/>
          <w:sz w:val="28"/>
        </w:rPr>
        <w:t>депутаттық бiрлестiктiң қызметi үшiн қажеттi материалдар мен құжаттарды сұратуы мүмкiн.</w:t>
      </w:r>
      <w:r>
        <w:br/>
      </w:r>
      <w:r>
        <w:rPr>
          <w:rFonts w:ascii="Times New Roman"/>
          <w:b w:val="false"/>
          <w:i w:val="false"/>
          <w:color w:val="000000"/>
          <w:sz w:val="28"/>
        </w:rPr>
        <w:t xml:space="preserve">
      58. </w:t>
      </w:r>
      <w:r>
        <w:rPr>
          <w:rFonts w:ascii="Times New Roman"/>
          <w:b w:val="false"/>
          <w:i w:val="false"/>
          <w:color w:val="000000"/>
          <w:sz w:val="28"/>
        </w:rPr>
        <w:t>Саяси партияның фракциясы өз қызметiнде саяси партияның басшы органдарымен өзара iс</w:t>
      </w:r>
      <w:r>
        <w:rPr>
          <w:rFonts w:ascii="Times New Roman"/>
          <w:b/>
          <w:i w:val="false"/>
          <w:color w:val="000000"/>
          <w:sz w:val="28"/>
        </w:rPr>
        <w:t>-</w:t>
      </w:r>
      <w:r>
        <w:rPr>
          <w:rFonts w:ascii="Times New Roman"/>
          <w:b w:val="false"/>
          <w:i w:val="false"/>
          <w:color w:val="000000"/>
          <w:sz w:val="28"/>
        </w:rPr>
        <w:t>қимыл жасайды, сондай</w:t>
      </w:r>
      <w:r>
        <w:rPr>
          <w:rFonts w:ascii="Times New Roman"/>
          <w:b/>
          <w:i w:val="false"/>
          <w:color w:val="000000"/>
          <w:sz w:val="28"/>
        </w:rPr>
        <w:t>-</w:t>
      </w:r>
      <w:r>
        <w:rPr>
          <w:rFonts w:ascii="Times New Roman"/>
          <w:b w:val="false"/>
          <w:i w:val="false"/>
          <w:color w:val="000000"/>
          <w:sz w:val="28"/>
        </w:rPr>
        <w:t>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5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Мәслихат депутаттары:</w:t>
      </w:r>
      <w:r>
        <w:br/>
      </w:r>
      <w:r>
        <w:rPr>
          <w:rFonts w:ascii="Times New Roman"/>
          <w:b w:val="false"/>
          <w:i w:val="false"/>
          <w:color w:val="000000"/>
          <w:sz w:val="28"/>
        </w:rPr>
        <w:t xml:space="preserve">
      1) </w:t>
      </w:r>
      <w:r>
        <w:rPr>
          <w:rFonts w:ascii="Times New Roman"/>
          <w:b w:val="false"/>
          <w:i w:val="false"/>
          <w:color w:val="000000"/>
          <w:sz w:val="28"/>
        </w:rPr>
        <w:t>бiр</w:t>
      </w:r>
      <w:r>
        <w:rPr>
          <w:rFonts w:ascii="Times New Roman"/>
          <w:b/>
          <w:i w:val="false"/>
          <w:color w:val="000000"/>
          <w:sz w:val="28"/>
        </w:rPr>
        <w:t>-</w:t>
      </w:r>
      <w:r>
        <w:rPr>
          <w:rFonts w:ascii="Times New Roman"/>
          <w:b w:val="false"/>
          <w:i w:val="false"/>
          <w:color w:val="000000"/>
          <w:sz w:val="28"/>
        </w:rPr>
        <w:t>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xml:space="preserve">
      2) </w:t>
      </w:r>
      <w:r>
        <w:rPr>
          <w:rFonts w:ascii="Times New Roman"/>
          <w:b w:val="false"/>
          <w:i w:val="false"/>
          <w:color w:val="000000"/>
          <w:sz w:val="28"/>
        </w:rPr>
        <w:t>өздерi сөз сөйлегенде дәлелсiз айыптауларды, мәслихат депутаттарының және басқа тұлғалардың ар</w:t>
      </w:r>
      <w:r>
        <w:rPr>
          <w:rFonts w:ascii="Times New Roman"/>
          <w:b/>
          <w:i w:val="false"/>
          <w:color w:val="000000"/>
          <w:sz w:val="28"/>
        </w:rPr>
        <w:t>-</w:t>
      </w:r>
      <w:r>
        <w:rPr>
          <w:rFonts w:ascii="Times New Roman"/>
          <w:b w:val="false"/>
          <w:i w:val="false"/>
          <w:color w:val="000000"/>
          <w:sz w:val="28"/>
        </w:rPr>
        <w:t>намысы мен абыройына нұқсан келтiретiн дөрекi, жәбiрлейтiн сөздердi қолданбауға тиiс;</w:t>
      </w:r>
      <w:r>
        <w:br/>
      </w:r>
      <w:r>
        <w:rPr>
          <w:rFonts w:ascii="Times New Roman"/>
          <w:b w:val="false"/>
          <w:i w:val="false"/>
          <w:color w:val="000000"/>
          <w:sz w:val="28"/>
        </w:rPr>
        <w:t xml:space="preserve">
      3) </w:t>
      </w:r>
      <w:r>
        <w:rPr>
          <w:rFonts w:ascii="Times New Roman"/>
          <w:b w:val="false"/>
          <w:i w:val="false"/>
          <w:color w:val="000000"/>
          <w:sz w:val="28"/>
        </w:rPr>
        <w:t>заңсыз және зорлық</w:t>
      </w:r>
      <w:r>
        <w:rPr>
          <w:rFonts w:ascii="Times New Roman"/>
          <w:b/>
          <w:i w:val="false"/>
          <w:color w:val="000000"/>
          <w:sz w:val="28"/>
        </w:rPr>
        <w:t>-</w:t>
      </w:r>
      <w:r>
        <w:rPr>
          <w:rFonts w:ascii="Times New Roman"/>
          <w:b w:val="false"/>
          <w:i w:val="false"/>
          <w:color w:val="000000"/>
          <w:sz w:val="28"/>
        </w:rPr>
        <w:t>зомбылық әрекеттерге шақырмауға тиiс;</w:t>
      </w:r>
      <w:r>
        <w:br/>
      </w:r>
      <w:r>
        <w:rPr>
          <w:rFonts w:ascii="Times New Roman"/>
          <w:b w:val="false"/>
          <w:i w:val="false"/>
          <w:color w:val="000000"/>
          <w:sz w:val="28"/>
        </w:rPr>
        <w:t xml:space="preserve">
      4) </w:t>
      </w:r>
      <w:r>
        <w:rPr>
          <w:rFonts w:ascii="Times New Roman"/>
          <w:b w:val="false"/>
          <w:i w:val="false"/>
          <w:color w:val="000000"/>
          <w:sz w:val="28"/>
        </w:rPr>
        <w:t>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xml:space="preserve">
      5) </w:t>
      </w:r>
      <w:r>
        <w:rPr>
          <w:rFonts w:ascii="Times New Roman"/>
          <w:b w:val="false"/>
          <w:i w:val="false"/>
          <w:color w:val="000000"/>
          <w:sz w:val="28"/>
        </w:rPr>
        <w:t>сөйлеушiлердiң сөзiн бөлмеуге тиiс.</w:t>
      </w:r>
      <w:r>
        <w:br/>
      </w:r>
      <w:r>
        <w:rPr>
          <w:rFonts w:ascii="Times New Roman"/>
          <w:b w:val="false"/>
          <w:i w:val="false"/>
          <w:color w:val="000000"/>
          <w:sz w:val="28"/>
        </w:rPr>
        <w:t xml:space="preserve">
      60. </w:t>
      </w:r>
      <w:r>
        <w:rPr>
          <w:rFonts w:ascii="Times New Roman"/>
          <w:b w:val="false"/>
          <w:i w:val="false"/>
          <w:color w:val="000000"/>
          <w:sz w:val="28"/>
        </w:rPr>
        <w:t>Көпшiлiк iс</w:t>
      </w:r>
      <w:r>
        <w:rPr>
          <w:rFonts w:ascii="Times New Roman"/>
          <w:b/>
          <w:i w:val="false"/>
          <w:color w:val="000000"/>
          <w:sz w:val="28"/>
        </w:rPr>
        <w:t>-</w:t>
      </w:r>
      <w:r>
        <w:rPr>
          <w:rFonts w:ascii="Times New Roman"/>
          <w:b w:val="false"/>
          <w:i w:val="false"/>
          <w:color w:val="000000"/>
          <w:sz w:val="28"/>
        </w:rPr>
        <w:t>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xml:space="preserve">
      61. </w:t>
      </w:r>
      <w:r>
        <w:rPr>
          <w:rFonts w:ascii="Times New Roman"/>
          <w:b w:val="false"/>
          <w:i w:val="false"/>
          <w:color w:val="000000"/>
          <w:sz w:val="28"/>
        </w:rPr>
        <w:t>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xml:space="preserve">
      62. </w:t>
      </w:r>
      <w:r>
        <w:rPr>
          <w:rFonts w:ascii="Times New Roman"/>
          <w:b w:val="false"/>
          <w:i w:val="false"/>
          <w:color w:val="000000"/>
          <w:sz w:val="28"/>
        </w:rPr>
        <w:t>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xml:space="preserve">
      63. </w:t>
      </w:r>
      <w:r>
        <w:rPr>
          <w:rFonts w:ascii="Times New Roman"/>
          <w:b w:val="false"/>
          <w:i w:val="false"/>
          <w:color w:val="000000"/>
          <w:sz w:val="28"/>
        </w:rPr>
        <w:t>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xml:space="preserve">
      64. </w:t>
      </w:r>
      <w:r>
        <w:rPr>
          <w:rFonts w:ascii="Times New Roman"/>
          <w:b w:val="false"/>
          <w:i w:val="false"/>
          <w:color w:val="000000"/>
          <w:sz w:val="28"/>
        </w:rPr>
        <w:t>Мәслихат депутатына өз мiндеттерiн орындамағаны және (немесе) тиiсiнше орындамағаны, сондай</w:t>
      </w:r>
      <w:r>
        <w:rPr>
          <w:rFonts w:ascii="Times New Roman"/>
          <w:b/>
          <w:i w:val="false"/>
          <w:color w:val="000000"/>
          <w:sz w:val="28"/>
        </w:rPr>
        <w:t>-</w:t>
      </w:r>
      <w:r>
        <w:rPr>
          <w:rFonts w:ascii="Times New Roman"/>
          <w:b w:val="false"/>
          <w:i w:val="false"/>
          <w:color w:val="000000"/>
          <w:sz w:val="28"/>
        </w:rPr>
        <w:t>ақ мәслихат регламентiнде белгiленген депутаттық этика қағидаларын бұзғаны үшiн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басқарк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67"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xml:space="preserve">      65. </w:t>
      </w:r>
      <w:r>
        <w:rPr>
          <w:rFonts w:ascii="Times New Roman"/>
          <w:b w:val="false"/>
          <w:i w:val="false"/>
          <w:color w:val="000000"/>
          <w:sz w:val="28"/>
        </w:rPr>
        <w:t>Мәслихат пен оның органдарының қызметiн ақпараттық</w:t>
      </w:r>
      <w:r>
        <w:rPr>
          <w:rFonts w:ascii="Times New Roman"/>
          <w:b/>
          <w:i w:val="false"/>
          <w:color w:val="000000"/>
          <w:sz w:val="28"/>
        </w:rPr>
        <w:t>-</w:t>
      </w:r>
      <w:r>
        <w:rPr>
          <w:rFonts w:ascii="Times New Roman"/>
          <w:b w:val="false"/>
          <w:i w:val="false"/>
          <w:color w:val="000000"/>
          <w:sz w:val="28"/>
        </w:rPr>
        <w:t>талдамалық, ұйымдық</w:t>
      </w:r>
      <w:r>
        <w:rPr>
          <w:rFonts w:ascii="Times New Roman"/>
          <w:b/>
          <w:i w:val="false"/>
          <w:color w:val="000000"/>
          <w:sz w:val="28"/>
        </w:rPr>
        <w:t>-</w:t>
      </w:r>
      <w:r>
        <w:rPr>
          <w:rFonts w:ascii="Times New Roman"/>
          <w:b w:val="false"/>
          <w:i w:val="false"/>
          <w:color w:val="000000"/>
          <w:sz w:val="28"/>
        </w:rPr>
        <w:t>құқықтық және материалдық</w:t>
      </w:r>
      <w:r>
        <w:rPr>
          <w:rFonts w:ascii="Times New Roman"/>
          <w:b/>
          <w:i w:val="false"/>
          <w:color w:val="000000"/>
          <w:sz w:val="28"/>
        </w:rPr>
        <w:t>-</w:t>
      </w:r>
      <w:r>
        <w:rPr>
          <w:rFonts w:ascii="Times New Roman"/>
          <w:b w:val="false"/>
          <w:i w:val="false"/>
          <w:color w:val="000000"/>
          <w:sz w:val="28"/>
        </w:rPr>
        <w:t>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 xml:space="preserve">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xml:space="preserve">
      66. </w:t>
      </w:r>
      <w:r>
        <w:rPr>
          <w:rFonts w:ascii="Times New Roman"/>
          <w:b w:val="false"/>
          <w:i w:val="false"/>
          <w:color w:val="000000"/>
          <w:sz w:val="28"/>
        </w:rPr>
        <w:t>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w:t>
      </w:r>
      <w:r>
        <w:rPr>
          <w:rFonts w:ascii="Times New Roman"/>
          <w:b/>
          <w:i w:val="false"/>
          <w:color w:val="000000"/>
          <w:sz w:val="28"/>
        </w:rPr>
        <w:t>-</w:t>
      </w:r>
      <w:r>
        <w:rPr>
          <w:rFonts w:ascii="Times New Roman"/>
          <w:b w:val="false"/>
          <w:i w:val="false"/>
          <w:color w:val="000000"/>
          <w:sz w:val="28"/>
        </w:rPr>
        <w:t>техникалық қамтамасыз етуге арналған шығыстарды айқындайды.</w:t>
      </w:r>
      <w:r>
        <w:br/>
      </w:r>
      <w:r>
        <w:rPr>
          <w:rFonts w:ascii="Times New Roman"/>
          <w:b w:val="false"/>
          <w:i w:val="false"/>
          <w:color w:val="000000"/>
          <w:sz w:val="28"/>
        </w:rPr>
        <w:t xml:space="preserve">
      67. </w:t>
      </w:r>
      <w:r>
        <w:rPr>
          <w:rFonts w:ascii="Times New Roman"/>
          <w:b w:val="false"/>
          <w:i w:val="false"/>
          <w:color w:val="000000"/>
          <w:sz w:val="28"/>
        </w:rPr>
        <w:t xml:space="preserve">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