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d020" w14:textId="d75d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2014 жылғы 18 сәуірдегі № 17-6 "Ауылдық елді мекендерде тұратын және жұмыс істейтін мемлекеттік ұйымдарының мамандарына отын сатып алу үшін әлеуметтік көмек беру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2014 жылғы 22 шілдедегі N 18-7 шешімі. Шығыс Қазақстан облысы Әділет департаментінде 2014 жылғы 18 тамызда N 3458 болып тіркелді. Күші жойылды - Шығыс Қазақстан облысы Күршім аудандық мәслихатының 2019 жылғы 28 ақпандағы № 34/6-VI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28.02.2019 </w:t>
      </w:r>
      <w:r>
        <w:rPr>
          <w:rFonts w:ascii="Times New Roman"/>
          <w:b w:val="false"/>
          <w:i w:val="false"/>
          <w:color w:val="ff0000"/>
          <w:sz w:val="28"/>
        </w:rPr>
        <w:t>№ 34/6-VI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аудандық мәслихатының "Ауылдық елді мекендерде тұратын және жұмыс істейтін мемлекеттік ұйымдарының мамандарына отын сатып алу үшін әлеуметтік көмек беру туралы" 2014 жылғы 18 сәуірдегі № 17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3298 нөмірімен тіркелген, 2014 жылғы 4 маусымда № 42 "Рауан" және "Заря" аудандық газеттерінде жарияланған) шешіміне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екінші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әлеуметтік қамсыздандыру, білім беру, мәдениет, ветеринария және спорт ұйымдарының мамандарына отын сатып алу үшін әлеуметтік көмек 10 400 (он мың төрт жүз) теңге көлемінде берілсін.";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денсаулық сақтау ұйымдарының мамандарына отын сатып алу үшін әлеуметтік көмек Шығыс Қазақстан облыстық мәслихатының 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көлемінде беріледі.".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Тюстюкпаев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Әбілмәжінов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