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009e4" w14:textId="66009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Күршім ауданының аумағында тұратын халықтың нысаналы топтарын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әкімдігінің 2014 жылғы 26 желтоқсандағы № 3549 қаулысы. Шығыс Қазақстан облысының Әділет департаментінде 2015 жылғы 16 қаңтарда № 3634 болып тіркелді. Күші жойылды - Шығыс Қазақстан облысы Күршім ауданы әкімдігінің 2016 жылғы 26 тамыздағы № 254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Күршім ауданы әкімдігінің 26.08.2016 № 254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14) тармақшасына,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еңбек нарығындағы жағдайды ескере отырып, жұмыспен қамту саласындағы мемлекеттiк саясатты iске асыру және жұмыспен қамтудың қосымша мемлекеттiк кепiлдiктерін қамтамасыз ету мақсатында, Күршім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Күршім ауданы халқының келесі </w:t>
      </w:r>
      <w:r>
        <w:rPr>
          <w:rFonts w:ascii="Times New Roman"/>
          <w:b w:val="false"/>
          <w:i w:val="false"/>
          <w:color w:val="000000"/>
          <w:sz w:val="28"/>
        </w:rPr>
        <w:t>нысаналы топтары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табысы аз адамдар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жиырма бір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балалар үйлерінің тәрбиеленушілері, жетім балалар мен ата-ананың қамқорлығынсыз қалған жиырма үш жасқа дейінгі балалар;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кәмелетке толмаған балаларды тәрбиелеп отырған жалғызілікті, көп балалы ата-аналар;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заңдарында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асырауында тұрақты күтімді, көмекті немесе қадағалауды қажет етеді деп танылған адамдар бар азаматтар;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зейнеткерлік жас алдындағы адамдар (жасына байланысты зейнеткерлікке шығуға екі жыл қалған);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мүгедектер;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Қазақстан Республикасының Қарулы Күштері қатарынан босаған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бас бостандығынан айыру және (немесе) мәжбүрлеп емдеу орындарынан босатылған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</w:t>
      </w:r>
      <w:r>
        <w:rPr>
          <w:rFonts w:ascii="Times New Roman"/>
          <w:b w:val="false"/>
          <w:i w:val="false"/>
          <w:color w:val="000000"/>
          <w:sz w:val="28"/>
        </w:rPr>
        <w:t>оралмандар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жоғары және жоғары оқу орнынан кейінгі білім беру ұйымдарын бітірушілер;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жұмыс беруші- заңды тұлғаның таратылуына не жұмыс беруші-жеке тұлғаның қызметін тоқтатуына, қызметкерлер санының немесе штатының қысқаруына байланысты жұмыстан босатылған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қылмыстық- атқару инспекциясы пробация </w:t>
      </w:r>
      <w:r>
        <w:rPr>
          <w:rFonts w:ascii="Times New Roman"/>
          <w:b w:val="false"/>
          <w:i w:val="false"/>
          <w:color w:val="000000"/>
          <w:sz w:val="28"/>
        </w:rPr>
        <w:t>қызметінің есебінде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интернаттық ұйымдардың кәмелетке толмаған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терроризм актісінен жәбірленуші адамдар және оның жолын кесуге қатысқан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мектептерді, кәсіби оқу мекемелерін бітірген түлектер;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"Шығыс Қазақстан облысы Күршім ауданының жұмыспен қамту және әлеуметтік бағдарламалар бөлімі" мемлекеттік мекемесінде жұмыссыз ретінде тіркелген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Халықты жұмыспен қамту туралы заңнамасына сай кәсіптер (мамандықтар) бойынша кәсіптік оқытуды аяқтаған жұмыссыздар;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отбасында бір де бір жұмыс істеушісі жоқ адамдар;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ұзақ уақыт (бір жылдан астам)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50 жастан асқан әйелдер;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адамдардың иммун тапшылығы вирусын жұқтырған тұлғалар, есірткіге тәуелді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өнімсіз еңбекпен айналысқан өзін - өзі қамтыған халық;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жиырма тоғыз жасқа дейінгі жастар.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1-тармаққа өзгерістер енгізілді - Шығыс Қазақстан облысы Күршім ауданы әкімдігінің 12.05.2015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>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"Шығыс Қазақстан облысы Күршім ауданының жұмыспен қамту және әлеуметтік бағдарламалар бөлімі" мемлекеттік мекемесі (С. Такенова) халықтың нысаналы топтарына жататын адамдарға жұмысқа орналасуда жәрдемдесуді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орындалуына бақылау жасау аудан әкімінің орынбасары Р.Умутбаеваға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 алғаш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Күршім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