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b3ee" w14:textId="fc7b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Құйған ауылдық округінің Құйған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Құйған ауылдық округі әкімінің 2014 жылғы 24 сәуірдегі N 1 шешімі. Шығыс Қазақстан облысының Әділет департаментінде 2014 жылғы 12 мамырда N 3307 болып тіркелді. Күші жойылды - Шығыс Қазақстан облысы Күршім ауданы Құйған ауылдық округі әкімінің 2014 жылғы 21 шілдедегі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Күршім ауданы Құйған ауылдық округі әкімінің 21.07.2014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Күршім ауданының бас мемлекеттік ветеринариялық-санитарлық инспекторының 2014 жылғы 2 сәуірдегі № 231 ұсынысына сәйкес, Құйған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ауданының Құйған ауылдық округінің Құйған ауылында ірі қара малдың арасынан құтырық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Құйған ауылдық округі әкімі аппаратының бас маман – мал дәрігері С.Кітапбайға осы шешімнен туындайтын </w:t>
      </w:r>
      <w:r>
        <w:rPr>
          <w:rFonts w:ascii="Times New Roman"/>
          <w:b w:val="false"/>
          <w:i w:val="false"/>
          <w:color w:val="000000"/>
          <w:sz w:val="28"/>
        </w:rPr>
        <w:t>тиісті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және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Шешім алғаш ресми жарияланғаннан күннен кейін күтізбелік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Құйған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