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dce42" w14:textId="92dce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аудандық мәслихатының 2014 жылғы 03 сәуірдегі N 22-6/2 шешімі. Шығыс Қазақстан облысының Әділет департаментінде 2014 жылғы 06 мамырда N 3290 болып тіркелді. Күші жойылды - Шығыс Қазақстан облысы Көкпекті аудандық мәслихатының 2016 жылғы 07 маусымдағы № 3-3/2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Көкпекті аудандық мәслихатының 07.06.2016 № 3-3/2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Заңынының </w:t>
      </w:r>
      <w:r>
        <w:rPr>
          <w:rFonts w:ascii="Times New Roman"/>
          <w:b w:val="false"/>
          <w:i w:val="false"/>
          <w:color w:val="000000"/>
          <w:sz w:val="28"/>
        </w:rPr>
        <w:t>9 бабына</w:t>
      </w:r>
      <w:r>
        <w:rPr>
          <w:rFonts w:ascii="Times New Roman"/>
          <w:b w:val="false"/>
          <w:i w:val="false"/>
          <w:color w:val="000000"/>
          <w:sz w:val="28"/>
        </w:rPr>
        <w:t xml:space="preserve">, "Мәслихаттың үлгі регламентін бекіту туралы" Қазақстан Республикасы Президентінің 2013 жылғы 3 желтоқсандағы № 704 </w:t>
      </w:r>
      <w:r>
        <w:rPr>
          <w:rFonts w:ascii="Times New Roman"/>
          <w:b w:val="false"/>
          <w:i w:val="false"/>
          <w:color w:val="000000"/>
          <w:sz w:val="28"/>
        </w:rPr>
        <w:t>Жарлығына</w:t>
      </w:r>
      <w:r>
        <w:rPr>
          <w:rFonts w:ascii="Times New Roman"/>
          <w:b w:val="false"/>
          <w:i w:val="false"/>
          <w:color w:val="000000"/>
          <w:sz w:val="28"/>
        </w:rPr>
        <w:t xml:space="preserve"> сәйкес Көкпекті аудандық мәслихаты</w:t>
      </w:r>
      <w:r>
        <w:rPr>
          <w:rFonts w:ascii="Times New Roman"/>
          <w:b/>
          <w:i w:val="false"/>
          <w:color w:val="000000"/>
          <w:sz w:val="28"/>
        </w:rPr>
        <w:t xml:space="preserve"> ШЕШТІ: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Көкпекті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"Көкпекті аудандық мәслихатының регламентін бекіту туралы" Көкпекті аудандық мәслихатының 2012 жылғы 10 сәуірдегі № 3-5/2 шешімінің күші жойылсын.</w:t>
      </w:r>
      <w:r>
        <w:br/>
      </w:r>
      <w:r>
        <w:rPr>
          <w:rFonts w:ascii="Times New Roman"/>
          <w:b w:val="false"/>
          <w:i w:val="false"/>
          <w:color w:val="000000"/>
          <w:sz w:val="28"/>
        </w:rPr>
        <w:t>
      </w:t>
      </w:r>
      <w:r>
        <w:rPr>
          <w:rFonts w:ascii="Times New Roman"/>
          <w:b w:val="false"/>
          <w:i w:val="false"/>
          <w:color w:val="000000"/>
          <w:sz w:val="28"/>
        </w:rPr>
        <w:t>3. Осы шешім алғаш ресми жарияланған күннен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Қойгельдин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Беспаев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Көкпекті аудандық мәслихатының</w:t>
            </w:r>
            <w:r>
              <w:br/>
            </w:r>
            <w:r>
              <w:rPr>
                <w:rFonts w:ascii="Times New Roman"/>
                <w:b w:val="false"/>
                <w:i w:val="false"/>
                <w:color w:val="000000"/>
                <w:sz w:val="20"/>
              </w:rPr>
              <w:t>2014 жылғы 3 сәуірдегі № 22-6/2</w:t>
            </w:r>
            <w:r>
              <w:br/>
            </w:r>
            <w:r>
              <w:rPr>
                <w:rFonts w:ascii="Times New Roman"/>
                <w:b w:val="false"/>
                <w:i w:val="false"/>
                <w:color w:val="000000"/>
                <w:sz w:val="20"/>
              </w:rPr>
              <w:t>шешімімен бекітілді</w:t>
            </w:r>
          </w:p>
        </w:tc>
      </w:tr>
    </w:tbl>
    <w:bookmarkStart w:name="z5" w:id="0"/>
    <w:p>
      <w:pPr>
        <w:spacing w:after="0"/>
        <w:ind w:left="0"/>
        <w:jc w:val="left"/>
      </w:pPr>
      <w:r>
        <w:rPr>
          <w:rFonts w:ascii="Times New Roman"/>
          <w:b/>
          <w:i w:val="false"/>
          <w:color w:val="000000"/>
        </w:rPr>
        <w:t xml:space="preserve"> Көкпекті аудандық мәслихатының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Көкпекті аудандық мәслихатының регламенті (бұдан әрі – регламент) "Қазақстан Республикасындағы жергілікті мемлекеттік басқару және өзін өзі басқару туралы" 2001 жылғы 23 қаңтардағы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 xml:space="preserve">2. Мәслихат (жергілікті өкілді орган) – ауданның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w:t>
      </w:r>
      <w:r>
        <w:rPr>
          <w:rFonts w:ascii="Times New Roman"/>
          <w:b w:val="false"/>
          <w:i w:val="false"/>
          <w:color w:val="000000"/>
          <w:sz w:val="28"/>
        </w:rPr>
        <w:t>сайланбалы орган</w:t>
      </w:r>
      <w:r>
        <w:rPr>
          <w:rFonts w:ascii="Times New Roman"/>
          <w:b w:val="false"/>
          <w:i w:val="false"/>
          <w:color w:val="000000"/>
          <w:sz w:val="28"/>
        </w:rPr>
        <w:t>. Мәслихат заңды тұлға құқығын иеленбейді.</w:t>
      </w:r>
      <w:r>
        <w:br/>
      </w:r>
      <w:r>
        <w:rPr>
          <w:rFonts w:ascii="Times New Roman"/>
          <w:b w:val="false"/>
          <w:i w:val="false"/>
          <w:color w:val="000000"/>
          <w:sz w:val="28"/>
        </w:rPr>
        <w:t>
      </w:t>
      </w:r>
      <w:r>
        <w:rPr>
          <w:rFonts w:ascii="Times New Roman"/>
          <w:b w:val="false"/>
          <w:i w:val="false"/>
          <w:color w:val="000000"/>
          <w:sz w:val="28"/>
        </w:rPr>
        <w:t xml:space="preserve">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9" w:id="1"/>
    <w:p>
      <w:pPr>
        <w:spacing w:after="0"/>
        <w:ind w:left="0"/>
        <w:jc w:val="left"/>
      </w:pPr>
      <w:r>
        <w:rPr>
          <w:rFonts w:ascii="Times New Roman"/>
          <w:b/>
          <w:i w:val="false"/>
          <w:color w:val="000000"/>
        </w:rPr>
        <w:t xml:space="preserve"> 2. Мәслихат сессияларын өткізу тәртібі</w:t>
      </w:r>
      <w:r>
        <w:br/>
      </w:r>
      <w:r>
        <w:rPr>
          <w:rFonts w:ascii="Times New Roman"/>
          <w:b/>
          <w:i w:val="false"/>
          <w:color w:val="000000"/>
        </w:rPr>
        <w:t>2.1. Мәслихат сессиялары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аудандық мәслихаттың сессиясына аудандық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w:t>
      </w:r>
      <w:r>
        <w:rPr>
          <w:rFonts w:ascii="Times New Roman"/>
          <w:b w:val="false"/>
          <w:i w:val="false"/>
          <w:color w:val="000000"/>
          <w:sz w:val="28"/>
        </w:rPr>
        <w:t>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аудандық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Мәслихаттың бірінші сессиясын сайлау комиссиясының төрағасы ашады және оны мәслихат сессиясының төрағасы сайланғанға дейін жүргізеді.</w:t>
      </w:r>
      <w:r>
        <w:br/>
      </w:r>
      <w:r>
        <w:rPr>
          <w:rFonts w:ascii="Times New Roman"/>
          <w:b w:val="false"/>
          <w:i w:val="false"/>
          <w:color w:val="000000"/>
          <w:sz w:val="28"/>
        </w:rPr>
        <w:t>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7. Мәслихаттың кезектi сессиясы кемiнде жылына төрт рет шақырылады және оны мәслихат сессиясының төрағасы жүргiзедi.</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Шығыс Қазақстан облысы Көкпекті аудандық мәслихатының 14.07.2015 </w:t>
      </w:r>
      <w:r>
        <w:rPr>
          <w:rFonts w:ascii="Times New Roman"/>
          <w:b w:val="false"/>
          <w:i w:val="false"/>
          <w:color w:val="ff0000"/>
          <w:sz w:val="28"/>
        </w:rPr>
        <w:t>№ 37-4/22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8. Мәслихаттың кезектен тыс сессиясын осы мәслихатқа сайланған депутаттар санының кемінде үштен бірінің, сондай-ақ аудан әкімнің ұсынысы бойынша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аудан әкіміне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аудан әкіміне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w:t>
      </w:r>
      <w:r>
        <w:rPr>
          <w:rFonts w:ascii="Times New Roman"/>
          <w:b w:val="false"/>
          <w:i w:val="false"/>
          <w:color w:val="000000"/>
          <w:sz w:val="28"/>
        </w:rPr>
        <w:t xml:space="preserve">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аудандық бюджеттің қаражаты есебінен негізгі жұмыс орны бойынша </w:t>
      </w:r>
      <w:r>
        <w:rPr>
          <w:rFonts w:ascii="Times New Roman"/>
          <w:b w:val="false"/>
          <w:i w:val="false"/>
          <w:color w:val="000000"/>
          <w:sz w:val="28"/>
        </w:rPr>
        <w:t>орташа жалақысы</w:t>
      </w:r>
      <w:r>
        <w:rPr>
          <w:rFonts w:ascii="Times New Roman"/>
          <w:b w:val="false"/>
          <w:i w:val="false"/>
          <w:color w:val="000000"/>
          <w:sz w:val="28"/>
        </w:rPr>
        <w:t xml:space="preserve">, бірақ көрсетілген қызметте бір жылға дейінгі жұмыс өтілі бар Көкпекті ауданы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w:t>
      </w:r>
      <w:r>
        <w:rPr>
          <w:rFonts w:ascii="Times New Roman"/>
          <w:b w:val="false"/>
          <w:i w:val="false"/>
          <w:color w:val="000000"/>
          <w:sz w:val="28"/>
        </w:rPr>
        <w:t>іссапар шығыстары</w:t>
      </w:r>
      <w:r>
        <w:rPr>
          <w:rFonts w:ascii="Times New Roman"/>
          <w:b w:val="false"/>
          <w:i w:val="false"/>
          <w:color w:val="000000"/>
          <w:sz w:val="28"/>
        </w:rPr>
        <w:t xml:space="preserve"> өтеледі.</w:t>
      </w:r>
      <w:r>
        <w:br/>
      </w:r>
      <w:r>
        <w:rPr>
          <w:rFonts w:ascii="Times New Roman"/>
          <w:b w:val="false"/>
          <w:i w:val="false"/>
          <w:color w:val="000000"/>
          <w:sz w:val="28"/>
        </w:rPr>
        <w:t>
      </w:t>
      </w:r>
      <w:r>
        <w:rPr>
          <w:rFonts w:ascii="Times New Roman"/>
          <w:b w:val="false"/>
          <w:i w:val="false"/>
          <w:color w:val="000000"/>
          <w:sz w:val="28"/>
        </w:rPr>
        <w:t>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аудан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аудан әкімімен келісім бойынша сессия төрағасы бекітеді.</w:t>
      </w:r>
      <w:r>
        <w:br/>
      </w:r>
      <w:r>
        <w:rPr>
          <w:rFonts w:ascii="Times New Roman"/>
          <w:b w:val="false"/>
          <w:i w:val="false"/>
          <w:color w:val="000000"/>
          <w:sz w:val="28"/>
        </w:rPr>
        <w:t>
      </w:t>
      </w:r>
      <w:r>
        <w:rPr>
          <w:rFonts w:ascii="Times New Roman"/>
          <w:b w:val="false"/>
          <w:i w:val="false"/>
          <w:color w:val="000000"/>
          <w:sz w:val="28"/>
        </w:rPr>
        <w:t>13. Мәслихаттың қарауына жататын мәселелер бойынша аудандық мәслихат сессиясына аудан әкімі, селолық округ әкімдері, сессияда жұмысы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2.2. Мәслихат актілерін қабылдау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Егер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w:t>
      </w:r>
      <w:r>
        <w:rPr>
          <w:rFonts w:ascii="Times New Roman"/>
          <w:b w:val="false"/>
          <w:i w:val="false"/>
          <w:color w:val="000000"/>
          <w:sz w:val="28"/>
        </w:rPr>
        <w:t>19. Шешімдердің жобалары сессия төрағасына немесе мәслихат хатшысына беріледі.</w:t>
      </w:r>
      <w:r>
        <w:br/>
      </w:r>
      <w:r>
        <w:rPr>
          <w:rFonts w:ascii="Times New Roman"/>
          <w:b w:val="false"/>
          <w:i w:val="false"/>
          <w:color w:val="000000"/>
          <w:sz w:val="28"/>
        </w:rPr>
        <w:t xml:space="preserve">
      Сессияның төрағасы немесе мәслихаттың хатшысы қарауға қабылданған шешімдердің жобаларын барлық қажетті материалдарымен бірге </w:t>
      </w:r>
      <w:r>
        <w:rPr>
          <w:rFonts w:ascii="Times New Roman"/>
          <w:b w:val="false"/>
          <w:i w:val="false"/>
          <w:color w:val="000000"/>
          <w:sz w:val="28"/>
        </w:rPr>
        <w:t>тұрақты комиссияларға</w:t>
      </w:r>
      <w:r>
        <w:rPr>
          <w:rFonts w:ascii="Times New Roman"/>
          <w:b w:val="false"/>
          <w:i w:val="false"/>
          <w:color w:val="000000"/>
          <w:sz w:val="28"/>
        </w:rPr>
        <w:t xml:space="preserve">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Көкпекті ауданы әкімдігінің ұсынымы бойынша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 xml:space="preserve">20. Мәслихаттың нормативтік құқықтық шешімдері Қазақстан Республикасы Әділет Министрлігі Шығыс Қазақстан облысы Әділет Департаментіне </w:t>
      </w:r>
      <w:r>
        <w:rPr>
          <w:rFonts w:ascii="Times New Roman"/>
          <w:b w:val="false"/>
          <w:i w:val="false"/>
          <w:color w:val="000000"/>
          <w:sz w:val="28"/>
        </w:rPr>
        <w:t>тіркелуге</w:t>
      </w:r>
      <w:r>
        <w:rPr>
          <w:rFonts w:ascii="Times New Roman"/>
          <w:b w:val="false"/>
          <w:i w:val="false"/>
          <w:color w:val="000000"/>
          <w:sz w:val="28"/>
        </w:rPr>
        <w:t xml:space="preserve"> және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жариялануға тиіс.</w:t>
      </w:r>
      <w:r>
        <w:br/>
      </w: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Шығыс Қазақстан облысы Көкпекті аудандық мәслихатының 21.08.2014 </w:t>
      </w:r>
      <w:r>
        <w:rPr>
          <w:rFonts w:ascii="Times New Roman"/>
          <w:b w:val="false"/>
          <w:i w:val="false"/>
          <w:color w:val="ff0000"/>
          <w:sz w:val="28"/>
        </w:rPr>
        <w:t>№ 27-5/3</w:t>
      </w:r>
      <w:r>
        <w:rPr>
          <w:rFonts w:ascii="Times New Roman"/>
          <w:b w:val="false"/>
          <w:i w:val="false"/>
          <w:color w:val="ff0000"/>
          <w:sz w:val="28"/>
        </w:rPr>
        <w:t xml:space="preserve"> шешімімен (алғашқы ресми жарияланған күнінен бастап күнтізбелік он күн өткен соң </w:t>
      </w:r>
      <w:r>
        <w:rPr>
          <w:rFonts w:ascii="Times New Roman"/>
          <w:b w:val="false"/>
          <w:i w:val="false"/>
          <w:color w:val="ff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25. Мәслихат шешімінің жобасына түзетулер болған жағдайда, дауыс беру мынадай ретпен жүзеге асыралады: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xml:space="preserve">
      Мәслихат шешімдеріне өзгерістер оларды қабылдау үшін </w:t>
      </w:r>
      <w:r>
        <w:rPr>
          <w:rFonts w:ascii="Times New Roman"/>
          <w:b w:val="false"/>
          <w:i w:val="false"/>
          <w:color w:val="000000"/>
          <w:sz w:val="28"/>
        </w:rPr>
        <w:t>белгіленген</w:t>
      </w:r>
      <w:r>
        <w:rPr>
          <w:rFonts w:ascii="Times New Roman"/>
          <w:b w:val="false"/>
          <w:i w:val="false"/>
          <w:color w:val="000000"/>
          <w:sz w:val="28"/>
        </w:rPr>
        <w:t xml:space="preserve"> тәртіппен енгізіледі.</w:t>
      </w:r>
      <w:r>
        <w:br/>
      </w:r>
      <w:r>
        <w:rPr>
          <w:rFonts w:ascii="Times New Roman"/>
          <w:b w:val="false"/>
          <w:i w:val="false"/>
          <w:color w:val="000000"/>
          <w:sz w:val="28"/>
        </w:rPr>
        <w:t xml:space="preserve">
      Сессиялардың хаттамалары сессиядан кейін бір айдан кешіктірілмей басылып, </w:t>
      </w:r>
      <w:r>
        <w:rPr>
          <w:rFonts w:ascii="Times New Roman"/>
          <w:b w:val="false"/>
          <w:i w:val="false"/>
          <w:color w:val="000000"/>
          <w:sz w:val="28"/>
        </w:rPr>
        <w:t>заңнамада</w:t>
      </w:r>
      <w:r>
        <w:rPr>
          <w:rFonts w:ascii="Times New Roman"/>
          <w:b w:val="false"/>
          <w:i w:val="false"/>
          <w:color w:val="000000"/>
          <w:sz w:val="28"/>
        </w:rPr>
        <w:t xml:space="preserve"> </w:t>
      </w:r>
      <w:r>
        <w:rPr>
          <w:rFonts w:ascii="Times New Roman"/>
          <w:b w:val="false"/>
          <w:i w:val="false"/>
          <w:color w:val="000000"/>
          <w:sz w:val="28"/>
        </w:rPr>
        <w:t>белгіленген</w:t>
      </w:r>
      <w:r>
        <w:rPr>
          <w:rFonts w:ascii="Times New Roman"/>
          <w:b w:val="false"/>
          <w:i w:val="false"/>
          <w:color w:val="000000"/>
          <w:sz w:val="28"/>
        </w:rPr>
        <w:t xml:space="preserve"> тәртіппен сақталады.</w:t>
      </w:r>
      <w:r>
        <w:br/>
      </w:r>
      <w:r>
        <w:rPr>
          <w:rFonts w:ascii="Times New Roman"/>
          <w:b w:val="false"/>
          <w:i w:val="false"/>
          <w:color w:val="000000"/>
          <w:sz w:val="28"/>
        </w:rPr>
        <w:t>
      </w:t>
      </w:r>
      <w:r>
        <w:rPr>
          <w:rFonts w:ascii="Times New Roman"/>
          <w:b w:val="false"/>
          <w:i w:val="false"/>
          <w:color w:val="000000"/>
          <w:sz w:val="28"/>
        </w:rPr>
        <w:t>27. Жоспарлардың, ауданның әлеуметтік-экономикалық даму бағдарламаларының, олардың орындалуы туралы есептердің, ауданды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28. Аудан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 бюджетінің жобасы бойынша ұсыныстар әзірлейді және оларды ұсыныстарды жинау мен аудан бюджетінің жобасы бойынша қорытынды әзірлеуді жүзеге асыратын тұрақты комиссияға жібереді.</w:t>
      </w:r>
      <w:r>
        <w:br/>
      </w:r>
      <w:r>
        <w:rPr>
          <w:rFonts w:ascii="Times New Roman"/>
          <w:b w:val="false"/>
          <w:i w:val="false"/>
          <w:color w:val="000000"/>
          <w:sz w:val="28"/>
        </w:rPr>
        <w:t>
      Аудандық экономика және бюджеттік жоспарлау бөлімі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Ауданның бюджетін Шығыс Қазақстан облыстық мәслихатының облыстық бюджетті бекіту туралы шешіміне қол қойылғаннан кейін екі апта мерзімнен кешіктірмей аудандық мәслихат бекітеді.</w:t>
      </w:r>
      <w:r>
        <w:br/>
      </w:r>
      <w:r>
        <w:rPr>
          <w:rFonts w:ascii="Times New Roman"/>
          <w:b w:val="false"/>
          <w:i w:val="false"/>
          <w:color w:val="000000"/>
          <w:sz w:val="28"/>
        </w:rPr>
        <w:t>
      </w:t>
      </w:r>
      <w:r>
        <w:rPr>
          <w:rFonts w:ascii="Times New Roman"/>
          <w:b w:val="false"/>
          <w:i w:val="false"/>
          <w:color w:val="000000"/>
          <w:sz w:val="28"/>
        </w:rPr>
        <w:t xml:space="preserve">29. Мәслихаттың кезекті сессиясына тиісті жылға арналған аудандық жергілікті бюджетті нақтылауға қатысты жоспардан тыс мәселелер енгізілген жағдайда, материалдарды ұсыну </w:t>
      </w:r>
      <w:r>
        <w:rPr>
          <w:rFonts w:ascii="Times New Roman"/>
          <w:b w:val="false"/>
          <w:i w:val="false"/>
          <w:color w:val="000000"/>
          <w:sz w:val="28"/>
        </w:rPr>
        <w:t>бюджеттік заңнамада</w:t>
      </w:r>
      <w:r>
        <w:rPr>
          <w:rFonts w:ascii="Times New Roman"/>
          <w:b w:val="false"/>
          <w:i w:val="false"/>
          <w:color w:val="000000"/>
          <w:sz w:val="28"/>
        </w:rPr>
        <w:t xml:space="preserve">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30. Аудан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39" w:id="3"/>
    <w:p>
      <w:pPr>
        <w:spacing w:after="0"/>
        <w:ind w:left="0"/>
        <w:jc w:val="left"/>
      </w:pPr>
      <w:r>
        <w:rPr>
          <w:rFonts w:ascii="Times New Roman"/>
          <w:b/>
          <w:i w:val="false"/>
          <w:color w:val="000000"/>
        </w:rPr>
        <w:t xml:space="preserve"> 3. Есептерді тыңдау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Мәслихат аудан әкімінің есебін тыңдау жолымен аудандық бюджеттің, аумақтарды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32.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аудан әкімінің есебін тыңдайды.</w:t>
      </w:r>
      <w:r>
        <w:br/>
      </w: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xml:space="preserve">
      Әкім ұсынған аумақты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33.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34. Шығыс Қазақстан тексеру комиссиясының аудандық бюджеттің атқарылуы туралы есебін мәслихат жыл сайын қарайды.</w:t>
      </w:r>
      <w:r>
        <w:br/>
      </w:r>
      <w:r>
        <w:rPr>
          <w:rFonts w:ascii="Times New Roman"/>
          <w:b w:val="false"/>
          <w:i w:val="false"/>
          <w:color w:val="000000"/>
          <w:sz w:val="28"/>
        </w:rPr>
        <w:t>
      </w:t>
      </w:r>
      <w:r>
        <w:rPr>
          <w:rFonts w:ascii="Times New Roman"/>
          <w:b w:val="false"/>
          <w:i w:val="false"/>
          <w:color w:val="000000"/>
          <w:sz w:val="28"/>
        </w:rPr>
        <w:t>35.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xml:space="preserve">
      Селолық округ тұрғындарын мәслихаттың есебімен жергілікті </w:t>
      </w:r>
      <w:r>
        <w:rPr>
          <w:rFonts w:ascii="Times New Roman"/>
          <w:b w:val="false"/>
          <w:i w:val="false"/>
          <w:color w:val="000000"/>
          <w:sz w:val="28"/>
        </w:rPr>
        <w:t>қоғамдастықтың жиындарында</w:t>
      </w:r>
      <w:r>
        <w:rPr>
          <w:rFonts w:ascii="Times New Roman"/>
          <w:b w:val="false"/>
          <w:i w:val="false"/>
          <w:color w:val="000000"/>
          <w:sz w:val="28"/>
        </w:rPr>
        <w:t xml:space="preserve">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45" w:id="4"/>
    <w:p>
      <w:pPr>
        <w:spacing w:after="0"/>
        <w:ind w:left="0"/>
        <w:jc w:val="left"/>
      </w:pPr>
      <w:r>
        <w:rPr>
          <w:rFonts w:ascii="Times New Roman"/>
          <w:b/>
          <w:i w:val="false"/>
          <w:color w:val="000000"/>
        </w:rPr>
        <w:t xml:space="preserve"> 4. Депутаттардың сауалдарын қарау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36. Мәслихат депутаты мәслихат құзыретіне жатқызылған мәселелер бойынша ресми жазбаша сауалмен аудан әкіміне, аудандық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40.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51" w:id="5"/>
    <w:p>
      <w:pPr>
        <w:spacing w:after="0"/>
        <w:ind w:left="0"/>
        <w:jc w:val="left"/>
      </w:pPr>
      <w:r>
        <w:rPr>
          <w:rFonts w:ascii="Times New Roman"/>
          <w:b/>
          <w:i w:val="false"/>
          <w:color w:val="000000"/>
        </w:rPr>
        <w:t xml:space="preserve"> 5. Мәслихаттың лауазымды адамдары, тұрақты комиссиялары және</w:t>
      </w:r>
      <w:r>
        <w:br/>
      </w:r>
      <w:r>
        <w:rPr>
          <w:rFonts w:ascii="Times New Roman"/>
          <w:b/>
          <w:i w:val="false"/>
          <w:color w:val="000000"/>
        </w:rPr>
        <w:t>өзге де органдары, мәслихаттың депутаттық бірлестіктері</w:t>
      </w:r>
      <w:r>
        <w:br/>
      </w:r>
      <w:r>
        <w:rPr>
          <w:rFonts w:ascii="Times New Roman"/>
          <w:b/>
          <w:i w:val="false"/>
          <w:color w:val="000000"/>
        </w:rPr>
        <w:t>5.1. Мәслихат сессиясының төрағасы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41.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w:t>
      </w:r>
      <w:r>
        <w:br/>
      </w: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42. Мәслихат сессиясының төрағасы:</w:t>
      </w:r>
      <w:r>
        <w:br/>
      </w:r>
      <w:r>
        <w:rPr>
          <w:rFonts w:ascii="Times New Roman"/>
          <w:b w:val="false"/>
          <w:i w:val="false"/>
          <w:color w:val="000000"/>
          <w:sz w:val="28"/>
        </w:rPr>
        <w:t>
      1) мәслихат сессиясын шақыру туралы шешiм қабылдайды;</w:t>
      </w:r>
      <w:r>
        <w:br/>
      </w: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56" w:id="6"/>
    <w:p>
      <w:pPr>
        <w:spacing w:after="0"/>
        <w:ind w:left="0"/>
        <w:jc w:val="left"/>
      </w:pPr>
      <w:r>
        <w:rPr>
          <w:rFonts w:ascii="Times New Roman"/>
          <w:b/>
          <w:i w:val="false"/>
          <w:color w:val="000000"/>
        </w:rPr>
        <w:t xml:space="preserve"> 5.2. Мәслихат хатшысы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регламентке сәйкес жүзеге асырады.</w:t>
      </w:r>
      <w:r>
        <w:br/>
      </w:r>
      <w:r>
        <w:rPr>
          <w:rFonts w:ascii="Times New Roman"/>
          <w:b w:val="false"/>
          <w:i w:val="false"/>
          <w:color w:val="000000"/>
          <w:sz w:val="28"/>
        </w:rPr>
        <w:t>
      </w:t>
      </w:r>
      <w:r>
        <w:rPr>
          <w:rFonts w:ascii="Times New Roman"/>
          <w:b w:val="false"/>
          <w:i w:val="false"/>
          <w:color w:val="000000"/>
          <w:sz w:val="28"/>
        </w:rPr>
        <w:t>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Заңда және осы регламентте белгіленген тәртіппен өткізіледі.</w:t>
      </w:r>
      <w:r>
        <w:br/>
      </w:r>
      <w:r>
        <w:rPr>
          <w:rFonts w:ascii="Times New Roman"/>
          <w:b w:val="false"/>
          <w:i w:val="false"/>
          <w:color w:val="000000"/>
          <w:sz w:val="28"/>
        </w:rPr>
        <w:t>
</w:t>
      </w:r>
    </w:p>
    <w:bookmarkStart w:name="z60" w:id="7"/>
    <w:p>
      <w:pPr>
        <w:spacing w:after="0"/>
        <w:ind w:left="0"/>
        <w:jc w:val="left"/>
      </w:pPr>
      <w:r>
        <w:rPr>
          <w:rFonts w:ascii="Times New Roman"/>
          <w:b/>
          <w:i w:val="false"/>
          <w:color w:val="000000"/>
        </w:rPr>
        <w:t xml:space="preserve"> 5.3. Мәслихаттың тұрақты және уақытша комиссиялары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 xml:space="preserve">48.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50.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w:t>
      </w:r>
      <w:r>
        <w:br/>
      </w:r>
      <w:r>
        <w:rPr>
          <w:rFonts w:ascii="Times New Roman"/>
          <w:b w:val="false"/>
          <w:i w:val="false"/>
          <w:color w:val="000000"/>
          <w:sz w:val="28"/>
        </w:rPr>
        <w:t>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66" w:id="8"/>
    <w:p>
      <w:pPr>
        <w:spacing w:after="0"/>
        <w:ind w:left="0"/>
        <w:jc w:val="left"/>
      </w:pPr>
      <w:r>
        <w:rPr>
          <w:rFonts w:ascii="Times New Roman"/>
          <w:b/>
          <w:i w:val="false"/>
          <w:color w:val="000000"/>
        </w:rPr>
        <w:t xml:space="preserve"> 5.4. Мәслихаттың редакциялық және есеп комиссиялары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w:t>
      </w:r>
      <w:r>
        <w:rPr>
          <w:rFonts w:ascii="Times New Roman"/>
          <w:b w:val="false"/>
          <w:i w:val="false"/>
          <w:color w:val="000000"/>
          <w:sz w:val="28"/>
        </w:rPr>
        <w:t>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w:t>
      </w:r>
      <w:r>
        <w:rPr>
          <w:rFonts w:ascii="Times New Roman"/>
          <w:b w:val="false"/>
          <w:i w:val="false"/>
          <w:color w:val="000000"/>
          <w:sz w:val="28"/>
        </w:rPr>
        <w:t>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70" w:id="9"/>
    <w:p>
      <w:pPr>
        <w:spacing w:after="0"/>
        <w:ind w:left="0"/>
        <w:jc w:val="left"/>
      </w:pPr>
      <w:r>
        <w:rPr>
          <w:rFonts w:ascii="Times New Roman"/>
          <w:b/>
          <w:i w:val="false"/>
          <w:color w:val="000000"/>
        </w:rPr>
        <w:t xml:space="preserve"> 5.5. Мәслихаттардағы депутаттық бірлестіктер</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55. Мәслихат депутаттары </w:t>
      </w:r>
      <w:r>
        <w:rPr>
          <w:rFonts w:ascii="Times New Roman"/>
          <w:b w:val="false"/>
          <w:i w:val="false"/>
          <w:color w:val="000000"/>
          <w:sz w:val="28"/>
        </w:rPr>
        <w:t>саяси партиялардың</w:t>
      </w:r>
      <w:r>
        <w:rPr>
          <w:rFonts w:ascii="Times New Roman"/>
          <w:b w:val="false"/>
          <w:i w:val="false"/>
          <w:color w:val="000000"/>
          <w:sz w:val="28"/>
        </w:rPr>
        <w:t xml:space="preserve"> фракциялары және өзге де </w:t>
      </w:r>
      <w:r>
        <w:rPr>
          <w:rFonts w:ascii="Times New Roman"/>
          <w:b w:val="false"/>
          <w:i w:val="false"/>
          <w:color w:val="000000"/>
          <w:sz w:val="28"/>
        </w:rPr>
        <w:t>қоғамдық бірлестіктер</w:t>
      </w:r>
      <w:r>
        <w:rPr>
          <w:rFonts w:ascii="Times New Roman"/>
          <w:b w:val="false"/>
          <w:i w:val="false"/>
          <w:color w:val="000000"/>
          <w:sz w:val="28"/>
        </w:rPr>
        <w:t>,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57.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w:t>
      </w:r>
      <w:r>
        <w:rPr>
          <w:rFonts w:ascii="Times New Roman"/>
          <w:b w:val="false"/>
          <w:i w:val="false"/>
          <w:color w:val="000000"/>
          <w:sz w:val="28"/>
        </w:rPr>
        <w:t>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75" w:id="10"/>
    <w:p>
      <w:pPr>
        <w:spacing w:after="0"/>
        <w:ind w:left="0"/>
        <w:jc w:val="left"/>
      </w:pPr>
      <w:r>
        <w:rPr>
          <w:rFonts w:ascii="Times New Roman"/>
          <w:b/>
          <w:i w:val="false"/>
          <w:color w:val="000000"/>
        </w:rPr>
        <w:t xml:space="preserve"> 6. Депутаттық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59. Мәслихат депутаттары:</w:t>
      </w:r>
      <w:r>
        <w:br/>
      </w: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w:t>
      </w:r>
      <w:r>
        <w:rPr>
          <w:rFonts w:ascii="Times New Roman"/>
          <w:b w:val="false"/>
          <w:i w:val="false"/>
          <w:color w:val="000000"/>
          <w:sz w:val="28"/>
        </w:rPr>
        <w:t>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82" w:id="11"/>
    <w:p>
      <w:pPr>
        <w:spacing w:after="0"/>
        <w:ind w:left="0"/>
        <w:jc w:val="left"/>
      </w:pPr>
      <w:r>
        <w:rPr>
          <w:rFonts w:ascii="Times New Roman"/>
          <w:b/>
          <w:i w:val="false"/>
          <w:color w:val="000000"/>
        </w:rPr>
        <w:t xml:space="preserve"> 7. Мәслихат аппаратының жұмысын ұйымдастыру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Мәслихат аппараты жергiлiктi бюджет есебiнен қамтылатын мемлекеттiк мекеме болып табылады.</w:t>
      </w:r>
      <w:r>
        <w:br/>
      </w:r>
      <w:r>
        <w:rPr>
          <w:rFonts w:ascii="Times New Roman"/>
          <w:b w:val="false"/>
          <w:i w:val="false"/>
          <w:color w:val="000000"/>
          <w:sz w:val="28"/>
        </w:rPr>
        <w:t>
      Мәслихат аппараты туралы ережені мәслихат бекітеді.</w:t>
      </w:r>
      <w:r>
        <w:br/>
      </w:r>
      <w:r>
        <w:rPr>
          <w:rFonts w:ascii="Times New Roman"/>
          <w:b w:val="false"/>
          <w:i w:val="false"/>
          <w:color w:val="000000"/>
          <w:sz w:val="28"/>
        </w:rPr>
        <w:t>
      </w:t>
      </w:r>
      <w:r>
        <w:rPr>
          <w:rFonts w:ascii="Times New Roman"/>
          <w:b w:val="false"/>
          <w:i w:val="false"/>
          <w:color w:val="000000"/>
          <w:sz w:val="28"/>
        </w:rPr>
        <w:t>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 xml:space="preserve">67. Мәслихат аппаратының мемлекеттік қызметшілерінің қызметі мемлекеттік қызметі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