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32ce" w14:textId="4ce3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Көкжыра ауылдық округiнiң Қызыл бұлақ, Кереге-тас, Көлдай учаскелеріне шектеу iс-шараларын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2014 жылғы 26 тамыздағы № 371 қаулысы. Шығыс Қазақстан облысының Әділет департаментінде 2014 жылғы 07 қазанда № 3496 болып тіркелді. Күші жойылды - Шығыс Қазақстан облысы Тарбағатай ауданы әкімдігінің 2015 жылғы 30 желтоқсандағы № 721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Тарбағатай ауданы әкімдігінің 30.12.2015 № 721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күннен бастап күшіне енедә және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 18) тармақшасына, Қазақстан Республикасының 2002 жылғы 10 шiлдедегi "Ветеринария туралы" Заңының 10 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 сәйкес және Тарбағатай ауданының бас мемлекеттiк ветеринариялық-санитариялық инспекторының 2014 жылғы 14 шілдедегі № 368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Тарбағатай ауданының Көкжыра ауылдық округiнiң Қызыл бұлақ, Кереге-тас, Көлдай учаскелерінде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шектеу іс-шаралары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орындалуына бақылау жасау аудан әкімінің орынбасары С.Жақаевқа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әкiмiнің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