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4ec1" w14:textId="9554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Ұлан ауданы аумағында тұратын халықтың нысаналы топтарын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әкімдігінің 2014 жылғы 25 қарашадағы № 984 қаулысы. Шығыс Қазақстан облысының Әділет департаментінде 2014 жылғы 18 желтоқсанда № 3584 болып тіркелді. Күші жойылды - Шығыс Қазақстан облысы Ұлан ауданы әкімдігінің 2016 жылғы 15 қаңтардағы № 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Ұлан ауданы әкімдігінің 15.01.2016 № 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14)-тармақшасына,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2)-тармақшасына сәйкес, Ұлан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2015 жылға Ұлан ауданы аумағында тұратын халықтың келесі </w:t>
      </w:r>
      <w:r>
        <w:rPr>
          <w:rFonts w:ascii="Times New Roman"/>
          <w:b w:val="false"/>
          <w:i w:val="false"/>
          <w:color w:val="000000"/>
          <w:sz w:val="28"/>
        </w:rPr>
        <w:t xml:space="preserve"> нысаналы топтары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табысы аз адамдар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жиырма бiр жасқа дейiнгi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кәмелетке толмаған балаларды тәрбиелеп отырған жалғызiлiктi,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асырауында тұрақты күтімдi,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оралмандар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50 жастан асқан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55 жастан асқан 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қылмыстық-атқару инспекциясы 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терроризм актісінен жәбірленуші адамдар және оның жолын кесуге қатысқан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"Ұлан ауданының жұмыспен қамту және әлеуметтiк бағдарламалар бөлiмi" мемлекеттiк мекемесi халықтың нысаналы топтарына жататын тұлғаларды уақытша жұмыспен қамтуды және олардың жұмысқа орналасуына көмек көрсетуді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2013 жылғы 13 желтоқсандағы № 176 "2014 жылы Ұлан ауданының аумағында тұратын халықтың нысаналы топтарын анықтау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3163 болып тіркеліп, 2014 жылғы 28 қаңтардағы № 7 аудандық "Ұлан таңы" газетінде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Осы қаулының орындалуын бақылау аудан әкімі орынбасарының міндетін атқарушы Р. Мамырбаеваға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Ұлан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