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64cca" w14:textId="b564c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Ұлан ауданының Алмасай ауылдық округінің Алмасай ауылында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Ұлан ауданы Алмасай ауылдық округі әкімінің 2014 жылғы 13 маусымдағы № 4 шешімі. Шығыс Қазақстан облысының Әділет департаментінде 2014 жылғы 30 маусымда № 3390 болып тіркелді. Күші жойылды - Шығыс Қазақстан облысы Ұлан ауданы Алмасай ауылдық округі әкімінің 2015 жылғы 23 қарашадағы № 5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Шығыс Қазақстан облысы Ұлан ауданы Алмасай ауылдық округі әкімінің 23.11.2015 № 5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ресми жарияланған күннен кейін күнтізбелік он күн өткен соң қолданысқа еңгізіледі).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Республикасының жергілікті мемлекеттік басқару және өзін-өзі басқару туралы" Заңының 35-бабының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сәйкес, Ұлан аудандық аумақтық ветеринариялық бақылау және қадағалау инспекциясы басшысының міндетін атқарушының 2014 жылғы 19 мамырдағы № 174 ұсынысының негізінде Алмасай ауылдық округі әкімі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Ұлан ауданының Алмасай ауылдық округінің Алмасай ауылында ірі қара малдың арасынан бруцеллез ауруының анықталуына байланысты, </w:t>
      </w:r>
      <w:r>
        <w:rPr>
          <w:rFonts w:ascii="Times New Roman"/>
          <w:b w:val="false"/>
          <w:i w:val="false"/>
          <w:color w:val="000000"/>
          <w:sz w:val="28"/>
        </w:rPr>
        <w:t>шектеу іс-шаралары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"Ұлан мал дәрігері" коммуналдық мемлекеттік мекемесіне қарасты Алмасай ауылдық округі мал дәрігерлік бөлімшесінің меңгерушісі А. Аубакировқа осы шешімнен туындайтын </w:t>
      </w:r>
      <w:r>
        <w:rPr>
          <w:rFonts w:ascii="Times New Roman"/>
          <w:b w:val="false"/>
          <w:i w:val="false"/>
          <w:color w:val="000000"/>
          <w:sz w:val="28"/>
        </w:rPr>
        <w:t>тиісті іс-шараларды</w:t>
      </w:r>
      <w:r>
        <w:rPr>
          <w:rFonts w:ascii="Times New Roman"/>
          <w:b w:val="false"/>
          <w:i w:val="false"/>
          <w:color w:val="000000"/>
          <w:sz w:val="28"/>
        </w:rPr>
        <w:t xml:space="preserve"> ұйымдастыру және жүргізу ұсынылсын (келісім бойынша).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шешімнің орындалуына бақылау жасауды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шешім алғаш ресми жарияланған күннен кейін күнтізбелік он күн өткен соң қолданысқа еңгізіледі.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Алмасай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Дутбаев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