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7024" w14:textId="16a7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2014 жылғы 15 сәуірдегі №24-246/V "Үржар аудандық мәслихатының Регламентін бекіту туралы" шешіміне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2014 жылғы 14 қазандағы № 26-299/V шешімі. Шығыс Қазақстан облысының Әділет департаментінде 2014 жылғы 7 қарашада № 3535 болып тіркелді. Күші жойылды - Шығыс Қазақстан облысы Үржар аудандық мәслихатының 2016 жылғы 9 маусымдағы № 3-35/VI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09.06.2016 № 3-35/VI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8 бабы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тармақшасы, </w:t>
      </w:r>
      <w:r>
        <w:rPr>
          <w:rFonts w:ascii="Times New Roman"/>
          <w:b w:val="false"/>
          <w:i w:val="false"/>
          <w:color w:val="000000"/>
          <w:sz w:val="28"/>
        </w:rPr>
        <w:t xml:space="preserve">9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43-1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сәйкес, Үржар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"Үржар аудандық мәслихатының Регламентін бекіту туралы" Үржар аудандық мәслихаттың 2014 жылғы 15 сәуірдегі №24-246/V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3352 нөмірімен тіркелген, "Уақыт тынысы" газетінің 2014 жылдың 05 маусымындағы 68-69 нөмірлерінде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Үржар аудандық мәслихатының Регламентінде "2.2. Мәслихат актілерін қабылдау тәртібі" бөлімінің, </w:t>
      </w:r>
      <w:r>
        <w:rPr>
          <w:rFonts w:ascii="Times New Roman"/>
          <w:b w:val="false"/>
          <w:i w:val="false"/>
          <w:color w:val="000000"/>
          <w:sz w:val="28"/>
        </w:rPr>
        <w:t xml:space="preserve">20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"20.Шығыс Қазақстан облысы Үржар аудандық мәслихатының нормативтік құқықтық шешімдері Қазақстан Республикасы Әділет Министрлігі Шығыс Қазақстан облысы Әділет Департаментіне мемлекеттік тіркелуге және Қазақстан Республикасының заңнамасында белгіленген тәртіппен жариялануға тиіс.".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олар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