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70726" w14:textId="94707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 жылы қоғамдық жұмыстарды ұйымдастыру мен қаржыландыру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ауданы әкімдігінің 2014 жылғы 31 желтоқсандағы N 567 қаулысы. Шығыс Қазақстан облысының Әділет департаментінде 2015 жылғы 26 қаңтарда N 3654 болып тіркелді. Күші жойылды - Шығыс Қазақстан облысы Үржар ауданы әкімдігінің 2015 жылғы 18 желтоқсандағы N 693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Үржар ауданы әкімдігінің 18.12.2015 N 693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"Халықты жұ-мыспен қамту туралы" Заңының </w:t>
      </w:r>
      <w:r>
        <w:rPr>
          <w:rFonts w:ascii="Times New Roman"/>
          <w:b w:val="false"/>
          <w:i w:val="false"/>
          <w:color w:val="000000"/>
          <w:sz w:val="28"/>
        </w:rPr>
        <w:t>7 бабының</w:t>
      </w:r>
      <w:r>
        <w:rPr>
          <w:rFonts w:ascii="Times New Roman"/>
          <w:b w:val="false"/>
          <w:i w:val="false"/>
          <w:color w:val="000000"/>
          <w:sz w:val="28"/>
        </w:rPr>
        <w:t xml:space="preserve"> 5) тармақшасының, </w:t>
      </w:r>
      <w:r>
        <w:rPr>
          <w:rFonts w:ascii="Times New Roman"/>
          <w:b w:val="false"/>
          <w:i w:val="false"/>
          <w:color w:val="000000"/>
          <w:sz w:val="28"/>
        </w:rPr>
        <w:t>20 бабының</w:t>
      </w:r>
      <w:r>
        <w:rPr>
          <w:rFonts w:ascii="Times New Roman"/>
          <w:b w:val="false"/>
          <w:i w:val="false"/>
          <w:color w:val="000000"/>
          <w:sz w:val="28"/>
        </w:rPr>
        <w:t xml:space="preserve">, Қазақстан Республикасы Үкіметінің 2001 жылғы 19 маусымдағы № 836 "Халықты жұмыспен қамту туралы" Қазақстан Республикасының 2001 жылғы 23 қаңтардағы </w:t>
      </w:r>
      <w:r>
        <w:rPr>
          <w:rFonts w:ascii="Times New Roman"/>
          <w:b w:val="false"/>
          <w:i w:val="false"/>
          <w:color w:val="000000"/>
          <w:sz w:val="28"/>
        </w:rPr>
        <w:t>Заңын</w:t>
      </w:r>
      <w:r>
        <w:rPr>
          <w:rFonts w:ascii="Times New Roman"/>
          <w:b w:val="false"/>
          <w:i w:val="false"/>
          <w:color w:val="000000"/>
          <w:sz w:val="28"/>
        </w:rPr>
        <w:t xml:space="preserve"> іске асыру жөніндегі шаралар туралы" қаулысымен бекітілген Қоғамдық жұмыстарды ұйымдастыру мен қаржыландыру ережесінің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тармақтарының негізінде, мемлекеттік кепілдіктер жүйесін кеңейту мақсатында және жұмысқа орналасуда қиыншылық көретін халықтың әр түрлі топтарын қолдау үшін, Үржар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2015 жылы қоғамдық жұмыстар ұйымдастырылсын.</w:t>
      </w:r>
      <w:r>
        <w:br/>
      </w:r>
      <w:r>
        <w:rPr>
          <w:rFonts w:ascii="Times New Roman"/>
          <w:b w:val="false"/>
          <w:i w:val="false"/>
          <w:color w:val="000000"/>
          <w:sz w:val="28"/>
        </w:rPr>
        <w:t>
      </w:t>
      </w:r>
      <w:r>
        <w:rPr>
          <w:rFonts w:ascii="Times New Roman"/>
          <w:b w:val="false"/>
          <w:i w:val="false"/>
          <w:color w:val="000000"/>
          <w:sz w:val="28"/>
        </w:rPr>
        <w:t xml:space="preserve">2015 жылы қоғамдық жұмыстар өткізілетін ұйымдардың қоса беріліп отырған </w:t>
      </w:r>
      <w:r>
        <w:rPr>
          <w:rFonts w:ascii="Times New Roman"/>
          <w:b w:val="false"/>
          <w:i w:val="false"/>
          <w:color w:val="000000"/>
          <w:sz w:val="28"/>
        </w:rPr>
        <w:t>тізбесі</w:t>
      </w:r>
      <w:r>
        <w:rPr>
          <w:rFonts w:ascii="Times New Roman"/>
          <w:b w:val="false"/>
          <w:i w:val="false"/>
          <w:color w:val="000000"/>
          <w:sz w:val="28"/>
        </w:rPr>
        <w:t>, қоғамдық жұмыстардың түрлері, көлемдері, қаржыландыру көздері және нақты шарттары бекітілсін.</w:t>
      </w:r>
      <w:r>
        <w:br/>
      </w:r>
      <w:r>
        <w:rPr>
          <w:rFonts w:ascii="Times New Roman"/>
          <w:b w:val="false"/>
          <w:i w:val="false"/>
          <w:color w:val="000000"/>
          <w:sz w:val="28"/>
        </w:rPr>
        <w:t>
      </w:t>
      </w:r>
      <w:r>
        <w:rPr>
          <w:rFonts w:ascii="Times New Roman"/>
          <w:b w:val="false"/>
          <w:i w:val="false"/>
          <w:color w:val="000000"/>
          <w:sz w:val="28"/>
        </w:rPr>
        <w:t xml:space="preserve">Қоғамдық жұмыстарға қатысушылардың жергілікті бюджет қаражаты-нан еңбекақысының мөлшері 2015 жылға белгіленген 1 </w:t>
      </w:r>
      <w:r>
        <w:rPr>
          <w:rFonts w:ascii="Times New Roman"/>
          <w:b w:val="false"/>
          <w:i w:val="false"/>
          <w:color w:val="000000"/>
          <w:sz w:val="28"/>
        </w:rPr>
        <w:t xml:space="preserve">ең төменгі жалақы мөлшерінде </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 Осы қаулының орындалуын бақылау Үржар ауданы әкімінің орынбасары Қ.Б.Сеитқановқа жүктелсін.</w:t>
      </w:r>
      <w:r>
        <w:br/>
      </w:r>
      <w:r>
        <w:rPr>
          <w:rFonts w:ascii="Times New Roman"/>
          <w:b w:val="false"/>
          <w:i w:val="false"/>
          <w:color w:val="000000"/>
          <w:sz w:val="28"/>
        </w:rPr>
        <w:t>
      </w:t>
      </w:r>
      <w:r>
        <w:rPr>
          <w:rFonts w:ascii="Times New Roman"/>
          <w:b w:val="false"/>
          <w:i w:val="false"/>
          <w:color w:val="000000"/>
          <w:sz w:val="28"/>
        </w:rPr>
        <w:t xml:space="preserve">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Үржар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Зайнулдин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Үржар ауданы әкімдігінің</w:t>
            </w:r>
            <w:r>
              <w:br/>
            </w:r>
            <w:r>
              <w:rPr>
                <w:rFonts w:ascii="Times New Roman"/>
                <w:b w:val="false"/>
                <w:i w:val="false"/>
                <w:color w:val="000000"/>
                <w:sz w:val="20"/>
              </w:rPr>
              <w:t>2014 жылғы</w:t>
            </w:r>
            <w:r>
              <w:br/>
            </w:r>
            <w:r>
              <w:rPr>
                <w:rFonts w:ascii="Times New Roman"/>
                <w:b w:val="false"/>
                <w:i w:val="false"/>
                <w:color w:val="000000"/>
                <w:sz w:val="20"/>
              </w:rPr>
              <w:t>"31" желтоқсандағы</w:t>
            </w:r>
            <w:r>
              <w:br/>
            </w:r>
            <w:r>
              <w:rPr>
                <w:rFonts w:ascii="Times New Roman"/>
                <w:b w:val="false"/>
                <w:i w:val="false"/>
                <w:color w:val="000000"/>
                <w:sz w:val="20"/>
              </w:rPr>
              <w:t>№ 567 қаулысымен</w:t>
            </w:r>
            <w:r>
              <w:br/>
            </w:r>
            <w:r>
              <w:rPr>
                <w:rFonts w:ascii="Times New Roman"/>
                <w:b w:val="false"/>
                <w:i w:val="false"/>
                <w:color w:val="000000"/>
                <w:sz w:val="20"/>
              </w:rPr>
              <w:t>бекітілген</w:t>
            </w:r>
          </w:p>
        </w:tc>
      </w:tr>
    </w:tbl>
    <w:bookmarkStart w:name="z12" w:id="0"/>
    <w:p>
      <w:pPr>
        <w:spacing w:after="0"/>
        <w:ind w:left="0"/>
        <w:jc w:val="left"/>
      </w:pPr>
      <w:r>
        <w:rPr>
          <w:rFonts w:ascii="Times New Roman"/>
          <w:b/>
          <w:i w:val="false"/>
          <w:color w:val="000000"/>
        </w:rPr>
        <w:t xml:space="preserve"> 2015 жылы қоғамдық жұмыстар өткізілетін ұйымдардың тізбесі, қоғамдық жұмыстардың түрлері, көлемдері, қаржыландыру көздері және нақты шарттары</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0"/>
        <w:gridCol w:w="2961"/>
        <w:gridCol w:w="2620"/>
        <w:gridCol w:w="4380"/>
        <w:gridCol w:w="716"/>
        <w:gridCol w:w="717"/>
        <w:gridCol w:w="296"/>
      </w:tblGrid>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Ұйымдар атауы</w:t>
            </w: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 түрлері</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Атқарылатын жұмыстар көлемі</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Сұраныс (жарияланған қажеттілік)</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Ұсыныс (бекітілген)</w:t>
            </w: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w:t>
            </w:r>
            <w:r>
              <w:rPr>
                <w:rFonts w:ascii="Times New Roman"/>
                <w:b w:val="false"/>
                <w:i w:val="false"/>
                <w:color w:val="000000"/>
                <w:sz w:val="20"/>
              </w:rPr>
              <w:t>ландыру көздері</w:t>
            </w: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"Үржар ауданы әкімінің аппараты"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құжаттармен жұмысқа, көшірме жасауға, оларды мұрағатқа өткізуге дайындауға көмек;</w:t>
            </w:r>
            <w:r>
              <w:br/>
            </w:r>
            <w:r>
              <w:rPr>
                <w:rFonts w:ascii="Times New Roman"/>
                <w:b w:val="false"/>
                <w:i w:val="false"/>
                <w:color w:val="000000"/>
                <w:sz w:val="20"/>
              </w:rPr>
              <w:t xml:space="preserve">
тазалық жұмыстары; </w:t>
            </w:r>
            <w:r>
              <w:br/>
            </w:r>
            <w:r>
              <w:rPr>
                <w:rFonts w:ascii="Times New Roman"/>
                <w:b w:val="false"/>
                <w:i w:val="false"/>
                <w:color w:val="000000"/>
                <w:sz w:val="20"/>
              </w:rPr>
              <w:t>
гүлзарларды күтіп, баптау, суғару жұмыстары.</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1000-1200 құжат;</w:t>
            </w:r>
            <w:r>
              <w:br/>
            </w:r>
            <w:r>
              <w:rPr>
                <w:rFonts w:ascii="Times New Roman"/>
                <w:b w:val="false"/>
                <w:i w:val="false"/>
                <w:color w:val="000000"/>
                <w:sz w:val="20"/>
              </w:rPr>
              <w:t>
ай сайын 60 шаршы метр; ай сайын 390 шаршы метр;</w:t>
            </w:r>
            <w:r>
              <w:br/>
            </w:r>
            <w:r>
              <w:rPr>
                <w:rFonts w:ascii="Times New Roman"/>
                <w:b w:val="false"/>
                <w:i w:val="false"/>
                <w:color w:val="000000"/>
                <w:sz w:val="20"/>
              </w:rPr>
              <w:t>
ай сайын 40 шаршы метр.</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Үржар ауданының бюджеті</w:t>
            </w: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"Үржар ауылдық округі әкімінің аппараты"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Ағымдағы құжаттармен жұмысқа, көшірме жасауға, оларды мұрағатқа өткізуге дайындауға көмек; </w:t>
            </w:r>
            <w:r>
              <w:br/>
            </w:r>
            <w:r>
              <w:rPr>
                <w:rFonts w:ascii="Times New Roman"/>
                <w:b w:val="false"/>
                <w:i w:val="false"/>
                <w:color w:val="000000"/>
                <w:sz w:val="20"/>
              </w:rPr>
              <w:t xml:space="preserve">
Ұлы Отан соғысы ардагерлеріне көмек; </w:t>
            </w:r>
            <w:r>
              <w:br/>
            </w:r>
            <w:r>
              <w:rPr>
                <w:rFonts w:ascii="Times New Roman"/>
                <w:b w:val="false"/>
                <w:i w:val="false"/>
                <w:color w:val="000000"/>
                <w:sz w:val="20"/>
              </w:rPr>
              <w:t xml:space="preserve">
тазалық жұмыстары; </w:t>
            </w:r>
            <w:r>
              <w:br/>
            </w:r>
            <w:r>
              <w:rPr>
                <w:rFonts w:ascii="Times New Roman"/>
                <w:b w:val="false"/>
                <w:i w:val="false"/>
                <w:color w:val="000000"/>
                <w:sz w:val="20"/>
              </w:rPr>
              <w:t xml:space="preserve">
гүлзарларды күтіп, баптау, түп көшеттер отырғызу; </w:t>
            </w:r>
            <w:r>
              <w:br/>
            </w:r>
            <w:r>
              <w:rPr>
                <w:rFonts w:ascii="Times New Roman"/>
                <w:b w:val="false"/>
                <w:i w:val="false"/>
                <w:color w:val="000000"/>
                <w:sz w:val="20"/>
              </w:rPr>
              <w:t>
санақ жұмыстарын жүргізуге көмек.</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30-50 құжат;</w:t>
            </w:r>
            <w:r>
              <w:br/>
            </w:r>
            <w:r>
              <w:rPr>
                <w:rFonts w:ascii="Times New Roman"/>
                <w:b w:val="false"/>
                <w:i w:val="false"/>
                <w:color w:val="000000"/>
                <w:sz w:val="20"/>
              </w:rPr>
              <w:t xml:space="preserve">
ай сайын 5 Ұлы Отан соғысы-ның ардагері; </w:t>
            </w:r>
            <w:r>
              <w:br/>
            </w:r>
            <w:r>
              <w:rPr>
                <w:rFonts w:ascii="Times New Roman"/>
                <w:b w:val="false"/>
                <w:i w:val="false"/>
                <w:color w:val="000000"/>
                <w:sz w:val="20"/>
              </w:rPr>
              <w:t>
ай сайын 50 көше;</w:t>
            </w:r>
            <w:r>
              <w:br/>
            </w:r>
            <w:r>
              <w:rPr>
                <w:rFonts w:ascii="Times New Roman"/>
                <w:b w:val="false"/>
                <w:i w:val="false"/>
                <w:color w:val="000000"/>
                <w:sz w:val="20"/>
              </w:rPr>
              <w:t>
жылына 7000-8000 түп көшет;</w:t>
            </w:r>
            <w:r>
              <w:br/>
            </w:r>
            <w:r>
              <w:rPr>
                <w:rFonts w:ascii="Times New Roman"/>
                <w:b w:val="false"/>
                <w:i w:val="false"/>
                <w:color w:val="000000"/>
                <w:sz w:val="20"/>
              </w:rPr>
              <w:t>
жылына 17000 тұрғындар.</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Үржар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 ауылдық округі әкімінің аппараты"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құжаттармен жұмысқа, көшірме жасауға, оларды мұрағатқа өткізуге дайындауға көмек;</w:t>
            </w:r>
            <w:r>
              <w:br/>
            </w:r>
            <w:r>
              <w:rPr>
                <w:rFonts w:ascii="Times New Roman"/>
                <w:b w:val="false"/>
                <w:i w:val="false"/>
                <w:color w:val="000000"/>
                <w:sz w:val="20"/>
              </w:rPr>
              <w:t xml:space="preserve">
көшелерді тазалау, көгалдандыру; </w:t>
            </w:r>
            <w:r>
              <w:br/>
            </w:r>
            <w:r>
              <w:rPr>
                <w:rFonts w:ascii="Times New Roman"/>
                <w:b w:val="false"/>
                <w:i w:val="false"/>
                <w:color w:val="000000"/>
                <w:sz w:val="20"/>
              </w:rPr>
              <w:t>
түп көшеттер отырғызу;</w:t>
            </w:r>
            <w:r>
              <w:br/>
            </w:r>
            <w:r>
              <w:rPr>
                <w:rFonts w:ascii="Times New Roman"/>
                <w:b w:val="false"/>
                <w:i w:val="false"/>
                <w:color w:val="000000"/>
                <w:sz w:val="20"/>
              </w:rPr>
              <w:t>
санақ жұмыстарын жүргізуге көмек.</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20-30 құжат;</w:t>
            </w:r>
            <w:r>
              <w:br/>
            </w:r>
            <w:r>
              <w:rPr>
                <w:rFonts w:ascii="Times New Roman"/>
                <w:b w:val="false"/>
                <w:i w:val="false"/>
                <w:color w:val="000000"/>
                <w:sz w:val="20"/>
              </w:rPr>
              <w:t>
ай сайын 1000 шаршы метр; жылына 2000 түп көшет;</w:t>
            </w:r>
            <w:r>
              <w:br/>
            </w:r>
            <w:r>
              <w:rPr>
                <w:rFonts w:ascii="Times New Roman"/>
                <w:b w:val="false"/>
                <w:i w:val="false"/>
                <w:color w:val="000000"/>
                <w:sz w:val="20"/>
              </w:rPr>
              <w:t>
жылына 400 аула.</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Үржар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"Көлденең ауылдық округі әкімінің аппараты" мемлекеттік мекемесі</w:t>
            </w: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құжаттармен жұмысқа, көшірме жасауға, оларды мұрағатқа өткізуге дайындауға көмек, көгалдандыру, түп көшеттер отырғызу;</w:t>
            </w:r>
            <w:r>
              <w:br/>
            </w:r>
            <w:r>
              <w:rPr>
                <w:rFonts w:ascii="Times New Roman"/>
                <w:b w:val="false"/>
                <w:i w:val="false"/>
                <w:color w:val="000000"/>
                <w:sz w:val="20"/>
              </w:rPr>
              <w:t>
санақ жұмыстарын жүргізуге көмек.</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20-30 құжат;</w:t>
            </w:r>
            <w:r>
              <w:br/>
            </w:r>
            <w:r>
              <w:rPr>
                <w:rFonts w:ascii="Times New Roman"/>
                <w:b w:val="false"/>
                <w:i w:val="false"/>
                <w:color w:val="000000"/>
                <w:sz w:val="20"/>
              </w:rPr>
              <w:t>
жылына 200 түп көшет; жылына 400 аула.</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Үржар ауданының бюджеті</w:t>
            </w: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"Бестерек ауылдық округі әкімінің аппараты" мемлекеттік мекемесі</w:t>
            </w: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Ағымдағы құжаттармен жұмысқа, көшірме жасауға, мұрағатқа өткізуге көмек; </w:t>
            </w:r>
            <w:r>
              <w:br/>
            </w:r>
            <w:r>
              <w:rPr>
                <w:rFonts w:ascii="Times New Roman"/>
                <w:b w:val="false"/>
                <w:i w:val="false"/>
                <w:color w:val="000000"/>
                <w:sz w:val="20"/>
              </w:rPr>
              <w:t>
көпірлерді жөндеуге көмек, көшелерді, арықтарды тазарту;</w:t>
            </w:r>
            <w:r>
              <w:br/>
            </w:r>
            <w:r>
              <w:rPr>
                <w:rFonts w:ascii="Times New Roman"/>
                <w:b w:val="false"/>
                <w:i w:val="false"/>
                <w:color w:val="000000"/>
                <w:sz w:val="20"/>
              </w:rPr>
              <w:t>
түп көшет отырғызу;</w:t>
            </w:r>
            <w:r>
              <w:br/>
            </w:r>
            <w:r>
              <w:rPr>
                <w:rFonts w:ascii="Times New Roman"/>
                <w:b w:val="false"/>
                <w:i w:val="false"/>
                <w:color w:val="000000"/>
                <w:sz w:val="20"/>
              </w:rPr>
              <w:t>
санақ жұмыстарын жүргізуге көмек.</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20-30 құжат;</w:t>
            </w:r>
            <w:r>
              <w:br/>
            </w:r>
            <w:r>
              <w:rPr>
                <w:rFonts w:ascii="Times New Roman"/>
                <w:b w:val="false"/>
                <w:i w:val="false"/>
                <w:color w:val="000000"/>
                <w:sz w:val="20"/>
              </w:rPr>
              <w:t xml:space="preserve">
ай сайын 5 км арық, жылына 5 көпір; </w:t>
            </w:r>
            <w:r>
              <w:br/>
            </w:r>
            <w:r>
              <w:rPr>
                <w:rFonts w:ascii="Times New Roman"/>
                <w:b w:val="false"/>
                <w:i w:val="false"/>
                <w:color w:val="000000"/>
                <w:sz w:val="20"/>
              </w:rPr>
              <w:t>
жылына 300 түп көшет;</w:t>
            </w:r>
            <w:r>
              <w:br/>
            </w:r>
            <w:r>
              <w:rPr>
                <w:rFonts w:ascii="Times New Roman"/>
                <w:b w:val="false"/>
                <w:i w:val="false"/>
                <w:color w:val="000000"/>
                <w:sz w:val="20"/>
              </w:rPr>
              <w:t xml:space="preserve">
жылына 800 аула.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Үржар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 тілек ауылдық округі әкімінің аппараты"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Ағымдағы құжаттармен жұмысқа, көшірме жасауға, оларды мұрағатқа өткізуге дайындауға көмек; </w:t>
            </w:r>
            <w:r>
              <w:br/>
            </w:r>
            <w:r>
              <w:rPr>
                <w:rFonts w:ascii="Times New Roman"/>
                <w:b w:val="false"/>
                <w:i w:val="false"/>
                <w:color w:val="000000"/>
                <w:sz w:val="20"/>
              </w:rPr>
              <w:t xml:space="preserve">
мәдени шараларды өткізуге көмек; </w:t>
            </w:r>
            <w:r>
              <w:br/>
            </w:r>
            <w:r>
              <w:rPr>
                <w:rFonts w:ascii="Times New Roman"/>
                <w:b w:val="false"/>
                <w:i w:val="false"/>
                <w:color w:val="000000"/>
                <w:sz w:val="20"/>
              </w:rPr>
              <w:t xml:space="preserve">
түп көшет отырғызу; </w:t>
            </w:r>
            <w:r>
              <w:br/>
            </w:r>
            <w:r>
              <w:rPr>
                <w:rFonts w:ascii="Times New Roman"/>
                <w:b w:val="false"/>
                <w:i w:val="false"/>
                <w:color w:val="000000"/>
                <w:sz w:val="20"/>
              </w:rPr>
              <w:t xml:space="preserve">
көшелерді, көпірлерді жөндеуге көмек; </w:t>
            </w:r>
            <w:r>
              <w:br/>
            </w:r>
            <w:r>
              <w:rPr>
                <w:rFonts w:ascii="Times New Roman"/>
                <w:b w:val="false"/>
                <w:i w:val="false"/>
                <w:color w:val="000000"/>
                <w:sz w:val="20"/>
              </w:rPr>
              <w:t>
санақ жұмыстарын жүргізуге көмек.</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20-30 құжат;</w:t>
            </w:r>
            <w:r>
              <w:br/>
            </w:r>
            <w:r>
              <w:rPr>
                <w:rFonts w:ascii="Times New Roman"/>
                <w:b w:val="false"/>
                <w:i w:val="false"/>
                <w:color w:val="000000"/>
                <w:sz w:val="20"/>
              </w:rPr>
              <w:t>
тоқсан сайын 3-4 шара; 200 түп көшет; жылына 8 көпір және 3 көше; жылына 500 аула.</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Үржар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"Егінсу ауылдық округі әкімінің аппараты" мемлекеттік мекемесі</w:t>
            </w: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Ағымдағы құжаттармен жұмысқа, көшірме жасауға, оларды мұрағатқа өткізуге көмек; </w:t>
            </w:r>
            <w:r>
              <w:br/>
            </w:r>
            <w:r>
              <w:rPr>
                <w:rFonts w:ascii="Times New Roman"/>
                <w:b w:val="false"/>
                <w:i w:val="false"/>
                <w:color w:val="000000"/>
                <w:sz w:val="20"/>
              </w:rPr>
              <w:t xml:space="preserve">
"Амангелді- Егінсу" каналын тазалау; </w:t>
            </w:r>
            <w:r>
              <w:br/>
            </w:r>
            <w:r>
              <w:rPr>
                <w:rFonts w:ascii="Times New Roman"/>
                <w:b w:val="false"/>
                <w:i w:val="false"/>
                <w:color w:val="000000"/>
                <w:sz w:val="20"/>
              </w:rPr>
              <w:t>
көшелерді тазарту;</w:t>
            </w:r>
            <w:r>
              <w:br/>
            </w:r>
            <w:r>
              <w:rPr>
                <w:rFonts w:ascii="Times New Roman"/>
                <w:b w:val="false"/>
                <w:i w:val="false"/>
                <w:color w:val="000000"/>
                <w:sz w:val="20"/>
              </w:rPr>
              <w:t xml:space="preserve">
түп көшет отырғызу; </w:t>
            </w:r>
            <w:r>
              <w:br/>
            </w:r>
            <w:r>
              <w:rPr>
                <w:rFonts w:ascii="Times New Roman"/>
                <w:b w:val="false"/>
                <w:i w:val="false"/>
                <w:color w:val="000000"/>
                <w:sz w:val="20"/>
              </w:rPr>
              <w:t>
санақ жұмыстарын жүргізуге көмек.</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20-30 құжат;</w:t>
            </w:r>
            <w:r>
              <w:br/>
            </w:r>
            <w:r>
              <w:rPr>
                <w:rFonts w:ascii="Times New Roman"/>
                <w:b w:val="false"/>
                <w:i w:val="false"/>
                <w:color w:val="000000"/>
                <w:sz w:val="20"/>
              </w:rPr>
              <w:t xml:space="preserve">
жылына 6 км; </w:t>
            </w:r>
            <w:r>
              <w:br/>
            </w:r>
            <w:r>
              <w:rPr>
                <w:rFonts w:ascii="Times New Roman"/>
                <w:b w:val="false"/>
                <w:i w:val="false"/>
                <w:color w:val="000000"/>
                <w:sz w:val="20"/>
              </w:rPr>
              <w:t xml:space="preserve">
ай сайын 6 көше; </w:t>
            </w:r>
            <w:r>
              <w:br/>
            </w:r>
            <w:r>
              <w:rPr>
                <w:rFonts w:ascii="Times New Roman"/>
                <w:b w:val="false"/>
                <w:i w:val="false"/>
                <w:color w:val="000000"/>
                <w:sz w:val="20"/>
              </w:rPr>
              <w:t>
жылына 800 түп көшет; жылына 400 аула.</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Үржар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"Елтай ауылдық округі әкімінің аппараты"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құжаттармен жұмысқа, көшірме жасауға, оларды мұрағатқа өткізуге көмек;</w:t>
            </w:r>
            <w:r>
              <w:br/>
            </w:r>
            <w:r>
              <w:rPr>
                <w:rFonts w:ascii="Times New Roman"/>
                <w:b w:val="false"/>
                <w:i w:val="false"/>
                <w:color w:val="000000"/>
                <w:sz w:val="20"/>
              </w:rPr>
              <w:t xml:space="preserve">
тазалық жұмыстары; </w:t>
            </w:r>
            <w:r>
              <w:br/>
            </w:r>
            <w:r>
              <w:rPr>
                <w:rFonts w:ascii="Times New Roman"/>
                <w:b w:val="false"/>
                <w:i w:val="false"/>
                <w:color w:val="000000"/>
                <w:sz w:val="20"/>
              </w:rPr>
              <w:t xml:space="preserve">
түп көшет отырғызу жұмыстары; </w:t>
            </w:r>
            <w:r>
              <w:br/>
            </w:r>
            <w:r>
              <w:rPr>
                <w:rFonts w:ascii="Times New Roman"/>
                <w:b w:val="false"/>
                <w:i w:val="false"/>
                <w:color w:val="000000"/>
                <w:sz w:val="20"/>
              </w:rPr>
              <w:t>
көгалдандыру;</w:t>
            </w:r>
            <w:r>
              <w:br/>
            </w:r>
            <w:r>
              <w:rPr>
                <w:rFonts w:ascii="Times New Roman"/>
                <w:b w:val="false"/>
                <w:i w:val="false"/>
                <w:color w:val="000000"/>
                <w:sz w:val="20"/>
              </w:rPr>
              <w:t>
санақ жұмыстарын жүргізуге көмек.</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20-30 құжат;</w:t>
            </w:r>
            <w:r>
              <w:br/>
            </w:r>
            <w:r>
              <w:rPr>
                <w:rFonts w:ascii="Times New Roman"/>
                <w:b w:val="false"/>
                <w:i w:val="false"/>
                <w:color w:val="000000"/>
                <w:sz w:val="20"/>
              </w:rPr>
              <w:t xml:space="preserve">
жылына 100 тонна қоқсық; жылына 320 түп көшет; </w:t>
            </w:r>
            <w:r>
              <w:br/>
            </w:r>
            <w:r>
              <w:rPr>
                <w:rFonts w:ascii="Times New Roman"/>
                <w:b w:val="false"/>
                <w:i w:val="false"/>
                <w:color w:val="000000"/>
                <w:sz w:val="20"/>
              </w:rPr>
              <w:t xml:space="preserve">
ай сайын 12 гүлзарлар; </w:t>
            </w:r>
            <w:r>
              <w:br/>
            </w:r>
            <w:r>
              <w:rPr>
                <w:rFonts w:ascii="Times New Roman"/>
                <w:b w:val="false"/>
                <w:i w:val="false"/>
                <w:color w:val="000000"/>
                <w:sz w:val="20"/>
              </w:rPr>
              <w:t>
жылына 400 аула.</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Үржар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"Жоғарғы Егінсу ауылдық округі әкімінің аппараты"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Ағымдағы құжаттармен жұмысқа, көшірме жасауға, оларды мұрағатқа өткізуге көмек; </w:t>
            </w:r>
            <w:r>
              <w:br/>
            </w:r>
            <w:r>
              <w:rPr>
                <w:rFonts w:ascii="Times New Roman"/>
                <w:b w:val="false"/>
                <w:i w:val="false"/>
                <w:color w:val="000000"/>
                <w:sz w:val="20"/>
              </w:rPr>
              <w:t xml:space="preserve">
"Тәуелсіздік саябағын" көгалдандыру, көшелерді тазарту; </w:t>
            </w:r>
            <w:r>
              <w:br/>
            </w:r>
            <w:r>
              <w:rPr>
                <w:rFonts w:ascii="Times New Roman"/>
                <w:b w:val="false"/>
                <w:i w:val="false"/>
                <w:color w:val="000000"/>
                <w:sz w:val="20"/>
              </w:rPr>
              <w:t>
түп көшет отырғызу;</w:t>
            </w:r>
            <w:r>
              <w:br/>
            </w:r>
            <w:r>
              <w:rPr>
                <w:rFonts w:ascii="Times New Roman"/>
                <w:b w:val="false"/>
                <w:i w:val="false"/>
                <w:color w:val="000000"/>
                <w:sz w:val="20"/>
              </w:rPr>
              <w:t>
санақ жұмыстарын жүргізуге көмек.</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20-30 құжат;</w:t>
            </w:r>
            <w:r>
              <w:br/>
            </w:r>
            <w:r>
              <w:rPr>
                <w:rFonts w:ascii="Times New Roman"/>
                <w:b w:val="false"/>
                <w:i w:val="false"/>
                <w:color w:val="000000"/>
                <w:sz w:val="20"/>
              </w:rPr>
              <w:t xml:space="preserve">
ай сайын 11 көше; </w:t>
            </w:r>
            <w:r>
              <w:br/>
            </w:r>
            <w:r>
              <w:rPr>
                <w:rFonts w:ascii="Times New Roman"/>
                <w:b w:val="false"/>
                <w:i w:val="false"/>
                <w:color w:val="000000"/>
                <w:sz w:val="20"/>
              </w:rPr>
              <w:t>
жылына 200 түп көшет; ай сайын 400 аула.</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Үржар ауданының бюджеті</w:t>
            </w: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"Көкөзек ауылдық округі әкімінің аппараты"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құжаттармен жұмысқа, көшірме жасауға, оларды мұрағатқа өткізуге көмек;</w:t>
            </w:r>
            <w:r>
              <w:br/>
            </w:r>
            <w:r>
              <w:rPr>
                <w:rFonts w:ascii="Times New Roman"/>
                <w:b w:val="false"/>
                <w:i w:val="false"/>
                <w:color w:val="000000"/>
                <w:sz w:val="20"/>
              </w:rPr>
              <w:t>
түп көшеттер отырғызу;</w:t>
            </w:r>
            <w:r>
              <w:br/>
            </w:r>
            <w:r>
              <w:rPr>
                <w:rFonts w:ascii="Times New Roman"/>
                <w:b w:val="false"/>
                <w:i w:val="false"/>
                <w:color w:val="000000"/>
                <w:sz w:val="20"/>
              </w:rPr>
              <w:t xml:space="preserve">
тазалық жұмыстары; </w:t>
            </w:r>
            <w:r>
              <w:br/>
            </w:r>
            <w:r>
              <w:rPr>
                <w:rFonts w:ascii="Times New Roman"/>
                <w:b w:val="false"/>
                <w:i w:val="false"/>
                <w:color w:val="000000"/>
                <w:sz w:val="20"/>
              </w:rPr>
              <w:t>
санақ жұмыстарын жүргізуге көмек.</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20-30 құжат;</w:t>
            </w:r>
            <w:r>
              <w:br/>
            </w:r>
            <w:r>
              <w:rPr>
                <w:rFonts w:ascii="Times New Roman"/>
                <w:b w:val="false"/>
                <w:i w:val="false"/>
                <w:color w:val="000000"/>
                <w:sz w:val="20"/>
              </w:rPr>
              <w:t>
жылына 300 түп көшет;</w:t>
            </w:r>
            <w:r>
              <w:br/>
            </w:r>
            <w:r>
              <w:rPr>
                <w:rFonts w:ascii="Times New Roman"/>
                <w:b w:val="false"/>
                <w:i w:val="false"/>
                <w:color w:val="000000"/>
                <w:sz w:val="20"/>
              </w:rPr>
              <w:t xml:space="preserve">
жылына 720 шаршы метр; </w:t>
            </w:r>
            <w:r>
              <w:br/>
            </w:r>
            <w:r>
              <w:rPr>
                <w:rFonts w:ascii="Times New Roman"/>
                <w:b w:val="false"/>
                <w:i w:val="false"/>
                <w:color w:val="000000"/>
                <w:sz w:val="20"/>
              </w:rPr>
              <w:t>
жылына 200 аула.</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Үржар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"Науалы ауылдық округі әкімінің аппараты"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құжаттармен жұмысқа, көшірме жасауға, оларды мұрағатқа өткізуге көмек;</w:t>
            </w:r>
            <w:r>
              <w:br/>
            </w:r>
            <w:r>
              <w:rPr>
                <w:rFonts w:ascii="Times New Roman"/>
                <w:b w:val="false"/>
                <w:i w:val="false"/>
                <w:color w:val="000000"/>
                <w:sz w:val="20"/>
              </w:rPr>
              <w:t xml:space="preserve">
тазалық, көгалдандыру жұмыстары; </w:t>
            </w:r>
            <w:r>
              <w:br/>
            </w:r>
            <w:r>
              <w:rPr>
                <w:rFonts w:ascii="Times New Roman"/>
                <w:b w:val="false"/>
                <w:i w:val="false"/>
                <w:color w:val="000000"/>
                <w:sz w:val="20"/>
              </w:rPr>
              <w:t>
арықтар тазалау;</w:t>
            </w:r>
            <w:r>
              <w:br/>
            </w:r>
            <w:r>
              <w:rPr>
                <w:rFonts w:ascii="Times New Roman"/>
                <w:b w:val="false"/>
                <w:i w:val="false"/>
                <w:color w:val="000000"/>
                <w:sz w:val="20"/>
              </w:rPr>
              <w:t xml:space="preserve">
мәдени шараларды өткізуге көмек; </w:t>
            </w:r>
            <w:r>
              <w:br/>
            </w:r>
            <w:r>
              <w:rPr>
                <w:rFonts w:ascii="Times New Roman"/>
                <w:b w:val="false"/>
                <w:i w:val="false"/>
                <w:color w:val="000000"/>
                <w:sz w:val="20"/>
              </w:rPr>
              <w:t>
санақ жұмыстарын жүргізуге көмек.</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20-30 құжат;</w:t>
            </w:r>
            <w:r>
              <w:br/>
            </w:r>
            <w:r>
              <w:rPr>
                <w:rFonts w:ascii="Times New Roman"/>
                <w:b w:val="false"/>
                <w:i w:val="false"/>
                <w:color w:val="000000"/>
                <w:sz w:val="20"/>
              </w:rPr>
              <w:t>
жылына 1600 шаршы метр;</w:t>
            </w:r>
            <w:r>
              <w:br/>
            </w:r>
            <w:r>
              <w:rPr>
                <w:rFonts w:ascii="Times New Roman"/>
                <w:b w:val="false"/>
                <w:i w:val="false"/>
                <w:color w:val="000000"/>
                <w:sz w:val="20"/>
              </w:rPr>
              <w:t xml:space="preserve">
ай сайын 24 арық; </w:t>
            </w:r>
            <w:r>
              <w:br/>
            </w:r>
            <w:r>
              <w:rPr>
                <w:rFonts w:ascii="Times New Roman"/>
                <w:b w:val="false"/>
                <w:i w:val="false"/>
                <w:color w:val="000000"/>
                <w:sz w:val="20"/>
              </w:rPr>
              <w:t xml:space="preserve">
тоқсан сайын 3-4 шара; </w:t>
            </w:r>
            <w:r>
              <w:br/>
            </w:r>
            <w:r>
              <w:rPr>
                <w:rFonts w:ascii="Times New Roman"/>
                <w:b w:val="false"/>
                <w:i w:val="false"/>
                <w:color w:val="000000"/>
                <w:sz w:val="20"/>
              </w:rPr>
              <w:t>
жылына 900 аула.</w:t>
            </w:r>
            <w:r>
              <w:br/>
            </w: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Үржар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"Барқытбел ауылдық округі әкімінің аппараты"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құжаттармен жұмысқа, көшірме жасауға, оларды мұрағатқа өткізуге дайындауға көмек; көпірлер мен арықтарды тазалау;</w:t>
            </w:r>
            <w:r>
              <w:br/>
            </w:r>
            <w:r>
              <w:rPr>
                <w:rFonts w:ascii="Times New Roman"/>
                <w:b w:val="false"/>
                <w:i w:val="false"/>
                <w:color w:val="000000"/>
                <w:sz w:val="20"/>
              </w:rPr>
              <w:t>
көгалдандыру, түп көшеттер отырғыу;</w:t>
            </w:r>
            <w:r>
              <w:br/>
            </w:r>
            <w:r>
              <w:rPr>
                <w:rFonts w:ascii="Times New Roman"/>
                <w:b w:val="false"/>
                <w:i w:val="false"/>
                <w:color w:val="000000"/>
                <w:sz w:val="20"/>
              </w:rPr>
              <w:t>
санақ жұмыстарын жүргізуге көмек.</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20-30 құжат;</w:t>
            </w:r>
            <w:r>
              <w:br/>
            </w:r>
            <w:r>
              <w:rPr>
                <w:rFonts w:ascii="Times New Roman"/>
                <w:b w:val="false"/>
                <w:i w:val="false"/>
                <w:color w:val="000000"/>
                <w:sz w:val="20"/>
              </w:rPr>
              <w:t>
ай сайын 8 көпір; жылына 400 түп көшет;</w:t>
            </w:r>
            <w:r>
              <w:br/>
            </w:r>
            <w:r>
              <w:rPr>
                <w:rFonts w:ascii="Times New Roman"/>
                <w:b w:val="false"/>
                <w:i w:val="false"/>
                <w:color w:val="000000"/>
                <w:sz w:val="20"/>
              </w:rPr>
              <w:t>
жылына 20 көше.</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Үржар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"Салқынбел ауылдық округі әкімінің аппараты"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Ағымдағы құжаттармен жұмысқа, көшірме жасауға, оларды мұрағатқа өткізуге көмек; </w:t>
            </w:r>
            <w:r>
              <w:br/>
            </w:r>
            <w:r>
              <w:rPr>
                <w:rFonts w:ascii="Times New Roman"/>
                <w:b w:val="false"/>
                <w:i w:val="false"/>
                <w:color w:val="000000"/>
                <w:sz w:val="20"/>
              </w:rPr>
              <w:t xml:space="preserve">
түп көшеттер отырғызу; </w:t>
            </w:r>
            <w:r>
              <w:br/>
            </w:r>
            <w:r>
              <w:rPr>
                <w:rFonts w:ascii="Times New Roman"/>
                <w:b w:val="false"/>
                <w:i w:val="false"/>
                <w:color w:val="000000"/>
                <w:sz w:val="20"/>
              </w:rPr>
              <w:t>
тазалық жұмыстары, көшелерді тазалау;</w:t>
            </w:r>
            <w:r>
              <w:br/>
            </w:r>
            <w:r>
              <w:rPr>
                <w:rFonts w:ascii="Times New Roman"/>
                <w:b w:val="false"/>
                <w:i w:val="false"/>
                <w:color w:val="000000"/>
                <w:sz w:val="20"/>
              </w:rPr>
              <w:t>
санақ жұмыстарын жүргізуге көмек.</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20-30 құжат;</w:t>
            </w:r>
            <w:r>
              <w:br/>
            </w:r>
            <w:r>
              <w:rPr>
                <w:rFonts w:ascii="Times New Roman"/>
                <w:b w:val="false"/>
                <w:i w:val="false"/>
                <w:color w:val="000000"/>
                <w:sz w:val="20"/>
              </w:rPr>
              <w:t>
жылына 400 түп көшет;</w:t>
            </w:r>
            <w:r>
              <w:br/>
            </w:r>
            <w:r>
              <w:rPr>
                <w:rFonts w:ascii="Times New Roman"/>
                <w:b w:val="false"/>
                <w:i w:val="false"/>
                <w:color w:val="000000"/>
                <w:sz w:val="20"/>
              </w:rPr>
              <w:t>
жылына 13 көше;</w:t>
            </w:r>
            <w:r>
              <w:br/>
            </w:r>
            <w:r>
              <w:rPr>
                <w:rFonts w:ascii="Times New Roman"/>
                <w:b w:val="false"/>
                <w:i w:val="false"/>
                <w:color w:val="000000"/>
                <w:sz w:val="20"/>
              </w:rPr>
              <w:t>
жылына 100 аула.</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Үржар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"Қоңыршәулі ауылдық округі әкімінің аппараты"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құжаттармен жұмысқа, көшірме жасауға, оларды мұрағатқа өткізуге көмек;</w:t>
            </w:r>
            <w:r>
              <w:br/>
            </w:r>
            <w:r>
              <w:rPr>
                <w:rFonts w:ascii="Times New Roman"/>
                <w:b w:val="false"/>
                <w:i w:val="false"/>
                <w:color w:val="000000"/>
                <w:sz w:val="20"/>
              </w:rPr>
              <w:t>
түп көшеттер отырғызу;</w:t>
            </w:r>
            <w:r>
              <w:br/>
            </w:r>
            <w:r>
              <w:rPr>
                <w:rFonts w:ascii="Times New Roman"/>
                <w:b w:val="false"/>
                <w:i w:val="false"/>
                <w:color w:val="000000"/>
                <w:sz w:val="20"/>
              </w:rPr>
              <w:t xml:space="preserve">
гүлзарларды күтіп-баптау, көшелерді тазалау; көпірлерді жөндеуге көмек; </w:t>
            </w:r>
            <w:r>
              <w:br/>
            </w:r>
            <w:r>
              <w:rPr>
                <w:rFonts w:ascii="Times New Roman"/>
                <w:b w:val="false"/>
                <w:i w:val="false"/>
                <w:color w:val="000000"/>
                <w:sz w:val="20"/>
              </w:rPr>
              <w:t>
санақ жұмыстарын жүргізуге көмек.</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20-30 құжат;</w:t>
            </w:r>
            <w:r>
              <w:br/>
            </w:r>
            <w:r>
              <w:rPr>
                <w:rFonts w:ascii="Times New Roman"/>
                <w:b w:val="false"/>
                <w:i w:val="false"/>
                <w:color w:val="000000"/>
                <w:sz w:val="20"/>
              </w:rPr>
              <w:t>
жылына 1500 түп көшет;</w:t>
            </w:r>
            <w:r>
              <w:br/>
            </w:r>
            <w:r>
              <w:rPr>
                <w:rFonts w:ascii="Times New Roman"/>
                <w:b w:val="false"/>
                <w:i w:val="false"/>
                <w:color w:val="000000"/>
                <w:sz w:val="20"/>
              </w:rPr>
              <w:t xml:space="preserve">
ай сайын 5 көше; </w:t>
            </w:r>
            <w:r>
              <w:br/>
            </w:r>
            <w:r>
              <w:rPr>
                <w:rFonts w:ascii="Times New Roman"/>
                <w:b w:val="false"/>
                <w:i w:val="false"/>
                <w:color w:val="000000"/>
                <w:sz w:val="20"/>
              </w:rPr>
              <w:t xml:space="preserve">
жылына 3 көпір; </w:t>
            </w:r>
            <w:r>
              <w:br/>
            </w:r>
            <w:r>
              <w:rPr>
                <w:rFonts w:ascii="Times New Roman"/>
                <w:b w:val="false"/>
                <w:i w:val="false"/>
                <w:color w:val="000000"/>
                <w:sz w:val="20"/>
              </w:rPr>
              <w:t>
жылына 700 аула.</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Үржар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"Алтыншоқы ауылдық округі әкімінің аппараты"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Ағымдағы құжаттармен жұмысқа, көшірме жасауға, оларды мұрағатқа өткізуге көмек; </w:t>
            </w:r>
            <w:r>
              <w:br/>
            </w:r>
            <w:r>
              <w:rPr>
                <w:rFonts w:ascii="Times New Roman"/>
                <w:b w:val="false"/>
                <w:i w:val="false"/>
                <w:color w:val="000000"/>
                <w:sz w:val="20"/>
              </w:rPr>
              <w:t xml:space="preserve">
түп көшеттер отырғызу; </w:t>
            </w:r>
            <w:r>
              <w:br/>
            </w:r>
            <w:r>
              <w:rPr>
                <w:rFonts w:ascii="Times New Roman"/>
                <w:b w:val="false"/>
                <w:i w:val="false"/>
                <w:color w:val="000000"/>
                <w:sz w:val="20"/>
              </w:rPr>
              <w:t>
санақ жұмыстарын жүргізуге көмек.</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20-30 құжат;</w:t>
            </w:r>
            <w:r>
              <w:br/>
            </w:r>
            <w:r>
              <w:rPr>
                <w:rFonts w:ascii="Times New Roman"/>
                <w:b w:val="false"/>
                <w:i w:val="false"/>
                <w:color w:val="000000"/>
                <w:sz w:val="20"/>
              </w:rPr>
              <w:t>
жылына 200 түп көшет;</w:t>
            </w:r>
            <w:r>
              <w:br/>
            </w:r>
            <w:r>
              <w:rPr>
                <w:rFonts w:ascii="Times New Roman"/>
                <w:b w:val="false"/>
                <w:i w:val="false"/>
                <w:color w:val="000000"/>
                <w:sz w:val="20"/>
              </w:rPr>
              <w:t>
жылына 300 аула.</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Үржар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"Қарақол ауылдық округі әкімінің аппараты"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құжаттармен жұмысқа, көшірме жасауға, оларды мұрағатқа өткізуге көмек;</w:t>
            </w:r>
            <w:r>
              <w:br/>
            </w:r>
            <w:r>
              <w:rPr>
                <w:rFonts w:ascii="Times New Roman"/>
                <w:b w:val="false"/>
                <w:i w:val="false"/>
                <w:color w:val="000000"/>
                <w:sz w:val="20"/>
              </w:rPr>
              <w:t xml:space="preserve">
көшелерді тазалау, көгалдандыру жұмыстары; көпірлерді жөндеуге көмек; </w:t>
            </w:r>
            <w:r>
              <w:br/>
            </w:r>
            <w:r>
              <w:rPr>
                <w:rFonts w:ascii="Times New Roman"/>
                <w:b w:val="false"/>
                <w:i w:val="false"/>
                <w:color w:val="000000"/>
                <w:sz w:val="20"/>
              </w:rPr>
              <w:t xml:space="preserve">
түп көшеттер отырғызу; </w:t>
            </w:r>
            <w:r>
              <w:br/>
            </w:r>
            <w:r>
              <w:rPr>
                <w:rFonts w:ascii="Times New Roman"/>
                <w:b w:val="false"/>
                <w:i w:val="false"/>
                <w:color w:val="000000"/>
                <w:sz w:val="20"/>
              </w:rPr>
              <w:t xml:space="preserve">
мәдени шаралар өткізуге көмек; </w:t>
            </w:r>
            <w:r>
              <w:br/>
            </w:r>
            <w:r>
              <w:rPr>
                <w:rFonts w:ascii="Times New Roman"/>
                <w:b w:val="false"/>
                <w:i w:val="false"/>
                <w:color w:val="000000"/>
                <w:sz w:val="20"/>
              </w:rPr>
              <w:t>
санақ жұмыстарын жүргізуге көмек.</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20-30 құжат;</w:t>
            </w:r>
            <w:r>
              <w:br/>
            </w:r>
            <w:r>
              <w:rPr>
                <w:rFonts w:ascii="Times New Roman"/>
                <w:b w:val="false"/>
                <w:i w:val="false"/>
                <w:color w:val="000000"/>
                <w:sz w:val="20"/>
              </w:rPr>
              <w:t xml:space="preserve">
ай сайын 5 көше; </w:t>
            </w:r>
            <w:r>
              <w:br/>
            </w:r>
            <w:r>
              <w:rPr>
                <w:rFonts w:ascii="Times New Roman"/>
                <w:b w:val="false"/>
                <w:i w:val="false"/>
                <w:color w:val="000000"/>
                <w:sz w:val="20"/>
              </w:rPr>
              <w:t>
жылына 2 көпір;</w:t>
            </w:r>
            <w:r>
              <w:br/>
            </w:r>
            <w:r>
              <w:rPr>
                <w:rFonts w:ascii="Times New Roman"/>
                <w:b w:val="false"/>
                <w:i w:val="false"/>
                <w:color w:val="000000"/>
                <w:sz w:val="20"/>
              </w:rPr>
              <w:t xml:space="preserve">
жылына 800 түп көшет; </w:t>
            </w:r>
            <w:r>
              <w:br/>
            </w:r>
            <w:r>
              <w:rPr>
                <w:rFonts w:ascii="Times New Roman"/>
                <w:b w:val="false"/>
                <w:i w:val="false"/>
                <w:color w:val="000000"/>
                <w:sz w:val="20"/>
              </w:rPr>
              <w:t xml:space="preserve">
айына 3-4 шара; </w:t>
            </w:r>
            <w:r>
              <w:br/>
            </w:r>
            <w:r>
              <w:rPr>
                <w:rFonts w:ascii="Times New Roman"/>
                <w:b w:val="false"/>
                <w:i w:val="false"/>
                <w:color w:val="000000"/>
                <w:sz w:val="20"/>
              </w:rPr>
              <w:t>
жылына 600 аула.</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Үржар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"Шолпан ауылдық округі әкімінің аппараты" мемлекеттік мекемесі</w:t>
            </w: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Ағымдағы құжаттармен жұмысқа көмек; </w:t>
            </w:r>
            <w:r>
              <w:br/>
            </w:r>
            <w:r>
              <w:rPr>
                <w:rFonts w:ascii="Times New Roman"/>
                <w:b w:val="false"/>
                <w:i w:val="false"/>
                <w:color w:val="000000"/>
                <w:sz w:val="20"/>
              </w:rPr>
              <w:t xml:space="preserve">
көшелердің тазалық жұмыстары; </w:t>
            </w:r>
            <w:r>
              <w:br/>
            </w:r>
            <w:r>
              <w:rPr>
                <w:rFonts w:ascii="Times New Roman"/>
                <w:b w:val="false"/>
                <w:i w:val="false"/>
                <w:color w:val="000000"/>
                <w:sz w:val="20"/>
              </w:rPr>
              <w:t xml:space="preserve">
түп көшеттер отырғызу; </w:t>
            </w:r>
            <w:r>
              <w:br/>
            </w:r>
            <w:r>
              <w:rPr>
                <w:rFonts w:ascii="Times New Roman"/>
                <w:b w:val="false"/>
                <w:i w:val="false"/>
                <w:color w:val="000000"/>
                <w:sz w:val="20"/>
              </w:rPr>
              <w:t>
санақ жұмыстарын жүргізуге көмек.</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20-30 құжат;</w:t>
            </w:r>
            <w:r>
              <w:br/>
            </w:r>
            <w:r>
              <w:rPr>
                <w:rFonts w:ascii="Times New Roman"/>
                <w:b w:val="false"/>
                <w:i w:val="false"/>
                <w:color w:val="000000"/>
                <w:sz w:val="20"/>
              </w:rPr>
              <w:t>
ай сайын 3 көше;</w:t>
            </w:r>
            <w:r>
              <w:br/>
            </w:r>
            <w:r>
              <w:rPr>
                <w:rFonts w:ascii="Times New Roman"/>
                <w:b w:val="false"/>
                <w:i w:val="false"/>
                <w:color w:val="000000"/>
                <w:sz w:val="20"/>
              </w:rPr>
              <w:t xml:space="preserve">
жылына 400 түп көшет; </w:t>
            </w:r>
            <w:r>
              <w:br/>
            </w:r>
            <w:r>
              <w:rPr>
                <w:rFonts w:ascii="Times New Roman"/>
                <w:b w:val="false"/>
                <w:i w:val="false"/>
                <w:color w:val="000000"/>
                <w:sz w:val="20"/>
              </w:rPr>
              <w:t>
жылына 300 аула.</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Үржар </w:t>
            </w:r>
            <w:r>
              <w:br/>
            </w:r>
            <w:r>
              <w:rPr>
                <w:rFonts w:ascii="Times New Roman"/>
                <w:b w:val="false"/>
                <w:i w:val="false"/>
                <w:color w:val="000000"/>
                <w:sz w:val="20"/>
              </w:rPr>
              <w:t>
ауданының бюджеті</w:t>
            </w: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"Мақаншы ауылдық округі әкімінің аппараты"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Ағымдағы құжаттармен жұмысқа, көшірме жасауға, оларды мұрағатқа өткізуге көмек; </w:t>
            </w:r>
            <w:r>
              <w:br/>
            </w:r>
            <w:r>
              <w:rPr>
                <w:rFonts w:ascii="Times New Roman"/>
                <w:b w:val="false"/>
                <w:i w:val="false"/>
                <w:color w:val="000000"/>
                <w:sz w:val="20"/>
              </w:rPr>
              <w:t>
көшелерді тазалау, көгалдандыру;</w:t>
            </w:r>
            <w:r>
              <w:br/>
            </w:r>
            <w:r>
              <w:rPr>
                <w:rFonts w:ascii="Times New Roman"/>
                <w:b w:val="false"/>
                <w:i w:val="false"/>
                <w:color w:val="000000"/>
                <w:sz w:val="20"/>
              </w:rPr>
              <w:t xml:space="preserve">
ҰОС ардагерлеріне көмек; </w:t>
            </w:r>
            <w:r>
              <w:br/>
            </w:r>
            <w:r>
              <w:rPr>
                <w:rFonts w:ascii="Times New Roman"/>
                <w:b w:val="false"/>
                <w:i w:val="false"/>
                <w:color w:val="000000"/>
                <w:sz w:val="20"/>
              </w:rPr>
              <w:t xml:space="preserve">
көпірлерді жөндеу; </w:t>
            </w:r>
            <w:r>
              <w:br/>
            </w:r>
            <w:r>
              <w:rPr>
                <w:rFonts w:ascii="Times New Roman"/>
                <w:b w:val="false"/>
                <w:i w:val="false"/>
                <w:color w:val="000000"/>
                <w:sz w:val="20"/>
              </w:rPr>
              <w:t>
санақ жұмыстарын жүргізуге көмек.</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ай сайын 40-50 құжат; </w:t>
            </w:r>
            <w:r>
              <w:br/>
            </w:r>
            <w:r>
              <w:rPr>
                <w:rFonts w:ascii="Times New Roman"/>
                <w:b w:val="false"/>
                <w:i w:val="false"/>
                <w:color w:val="000000"/>
                <w:sz w:val="20"/>
              </w:rPr>
              <w:t xml:space="preserve">
жылына 2500 шаршы метр; </w:t>
            </w:r>
            <w:r>
              <w:br/>
            </w:r>
            <w:r>
              <w:rPr>
                <w:rFonts w:ascii="Times New Roman"/>
                <w:b w:val="false"/>
                <w:i w:val="false"/>
                <w:color w:val="000000"/>
                <w:sz w:val="20"/>
              </w:rPr>
              <w:t>
ай сайын 3 ҰОС ардагері;</w:t>
            </w:r>
            <w:r>
              <w:br/>
            </w:r>
            <w:r>
              <w:rPr>
                <w:rFonts w:ascii="Times New Roman"/>
                <w:b w:val="false"/>
                <w:i w:val="false"/>
                <w:color w:val="000000"/>
                <w:sz w:val="20"/>
              </w:rPr>
              <w:t>
жылына 8 көпір;</w:t>
            </w:r>
            <w:r>
              <w:br/>
            </w:r>
            <w:r>
              <w:rPr>
                <w:rFonts w:ascii="Times New Roman"/>
                <w:b w:val="false"/>
                <w:i w:val="false"/>
                <w:color w:val="000000"/>
                <w:sz w:val="20"/>
              </w:rPr>
              <w:t>
жылына 3000 аула.</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Үржар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"Ақшоқы ауылдық округі әкімінің аппараты" мемлекеттік мекемесі</w:t>
            </w: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Ағымдағы құжаттармен жұмысқа, көшірме жасауға, оларды мұрағатқа өткізуге көмек; </w:t>
            </w:r>
            <w:r>
              <w:br/>
            </w:r>
            <w:r>
              <w:rPr>
                <w:rFonts w:ascii="Times New Roman"/>
                <w:b w:val="false"/>
                <w:i w:val="false"/>
                <w:color w:val="000000"/>
                <w:sz w:val="20"/>
              </w:rPr>
              <w:t xml:space="preserve">
түп көшеттер отырғызу; </w:t>
            </w:r>
            <w:r>
              <w:br/>
            </w:r>
            <w:r>
              <w:rPr>
                <w:rFonts w:ascii="Times New Roman"/>
                <w:b w:val="false"/>
                <w:i w:val="false"/>
                <w:color w:val="000000"/>
                <w:sz w:val="20"/>
              </w:rPr>
              <w:t>
көшелерді, көпірлерді жөндеуге,</w:t>
            </w:r>
            <w:r>
              <w:br/>
            </w:r>
            <w:r>
              <w:rPr>
                <w:rFonts w:ascii="Times New Roman"/>
                <w:b w:val="false"/>
                <w:i w:val="false"/>
                <w:color w:val="000000"/>
                <w:sz w:val="20"/>
              </w:rPr>
              <w:t>
санақ жұмыстарын жүргізуге көмек.</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20-30 құжат;</w:t>
            </w:r>
            <w:r>
              <w:br/>
            </w:r>
            <w:r>
              <w:rPr>
                <w:rFonts w:ascii="Times New Roman"/>
                <w:b w:val="false"/>
                <w:i w:val="false"/>
                <w:color w:val="000000"/>
                <w:sz w:val="20"/>
              </w:rPr>
              <w:t xml:space="preserve">
жылына 1000 түп көшет; </w:t>
            </w:r>
            <w:r>
              <w:br/>
            </w:r>
            <w:r>
              <w:rPr>
                <w:rFonts w:ascii="Times New Roman"/>
                <w:b w:val="false"/>
                <w:i w:val="false"/>
                <w:color w:val="000000"/>
                <w:sz w:val="20"/>
              </w:rPr>
              <w:t>
жылына 6 көпір және 5 көше;</w:t>
            </w:r>
            <w:r>
              <w:br/>
            </w:r>
            <w:r>
              <w:rPr>
                <w:rFonts w:ascii="Times New Roman"/>
                <w:b w:val="false"/>
                <w:i w:val="false"/>
                <w:color w:val="000000"/>
                <w:sz w:val="20"/>
              </w:rPr>
              <w:t xml:space="preserve">
ай сайын 300 аула.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Үржар ауданының бюджеті</w:t>
            </w: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"Бахты ауылдық округі әкімінің аппараты"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құжаттармен жұмысқа, көшірме жасауға, оларды мұрағатқа өткізуге көмек;</w:t>
            </w:r>
            <w:r>
              <w:br/>
            </w:r>
            <w:r>
              <w:rPr>
                <w:rFonts w:ascii="Times New Roman"/>
                <w:b w:val="false"/>
                <w:i w:val="false"/>
                <w:color w:val="000000"/>
                <w:sz w:val="20"/>
              </w:rPr>
              <w:t>
арықтарды тазалау, көпірлерді жөндеу;</w:t>
            </w:r>
            <w:r>
              <w:br/>
            </w:r>
            <w:r>
              <w:rPr>
                <w:rFonts w:ascii="Times New Roman"/>
                <w:b w:val="false"/>
                <w:i w:val="false"/>
                <w:color w:val="000000"/>
                <w:sz w:val="20"/>
              </w:rPr>
              <w:t>
түп көшеттер отырғызу;</w:t>
            </w:r>
            <w:r>
              <w:br/>
            </w:r>
            <w:r>
              <w:rPr>
                <w:rFonts w:ascii="Times New Roman"/>
                <w:b w:val="false"/>
                <w:i w:val="false"/>
                <w:color w:val="000000"/>
                <w:sz w:val="20"/>
              </w:rPr>
              <w:t>
мәдени шаралар өткізуге көмек;</w:t>
            </w:r>
            <w:r>
              <w:br/>
            </w:r>
            <w:r>
              <w:rPr>
                <w:rFonts w:ascii="Times New Roman"/>
                <w:b w:val="false"/>
                <w:i w:val="false"/>
                <w:color w:val="000000"/>
                <w:sz w:val="20"/>
              </w:rPr>
              <w:t>
санақ жұмыстарын жүргізуге көмек.</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20-30 құжат;</w:t>
            </w:r>
            <w:r>
              <w:br/>
            </w:r>
            <w:r>
              <w:rPr>
                <w:rFonts w:ascii="Times New Roman"/>
                <w:b w:val="false"/>
                <w:i w:val="false"/>
                <w:color w:val="000000"/>
                <w:sz w:val="20"/>
              </w:rPr>
              <w:t xml:space="preserve">
жылына 3 көпір, ай сайын 8 арық; </w:t>
            </w:r>
            <w:r>
              <w:br/>
            </w:r>
            <w:r>
              <w:rPr>
                <w:rFonts w:ascii="Times New Roman"/>
                <w:b w:val="false"/>
                <w:i w:val="false"/>
                <w:color w:val="000000"/>
                <w:sz w:val="20"/>
              </w:rPr>
              <w:t>
жылына 300 түп көшет;</w:t>
            </w:r>
            <w:r>
              <w:br/>
            </w:r>
            <w:r>
              <w:rPr>
                <w:rFonts w:ascii="Times New Roman"/>
                <w:b w:val="false"/>
                <w:i w:val="false"/>
                <w:color w:val="000000"/>
                <w:sz w:val="20"/>
              </w:rPr>
              <w:t>
айына 4-5 шара;</w:t>
            </w:r>
            <w:r>
              <w:br/>
            </w:r>
            <w:r>
              <w:rPr>
                <w:rFonts w:ascii="Times New Roman"/>
                <w:b w:val="false"/>
                <w:i w:val="false"/>
                <w:color w:val="000000"/>
                <w:sz w:val="20"/>
              </w:rPr>
              <w:t>
жылына 700 аула.</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Үржар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"Келдімұрат ауылдық округі әкімінің аппараты"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құжаттармен жұмысқа, көшірме жасауға, оларды мұрағатқа өткізуге көмек;</w:t>
            </w:r>
            <w:r>
              <w:br/>
            </w:r>
            <w:r>
              <w:rPr>
                <w:rFonts w:ascii="Times New Roman"/>
                <w:b w:val="false"/>
                <w:i w:val="false"/>
                <w:color w:val="000000"/>
                <w:sz w:val="20"/>
              </w:rPr>
              <w:t xml:space="preserve">
көшелерді тазарту, көгалдандыру, </w:t>
            </w:r>
            <w:r>
              <w:br/>
            </w:r>
            <w:r>
              <w:rPr>
                <w:rFonts w:ascii="Times New Roman"/>
                <w:b w:val="false"/>
                <w:i w:val="false"/>
                <w:color w:val="000000"/>
                <w:sz w:val="20"/>
              </w:rPr>
              <w:t xml:space="preserve">
түп көшеттер отырғызу; </w:t>
            </w:r>
            <w:r>
              <w:br/>
            </w:r>
            <w:r>
              <w:rPr>
                <w:rFonts w:ascii="Times New Roman"/>
                <w:b w:val="false"/>
                <w:i w:val="false"/>
                <w:color w:val="000000"/>
                <w:sz w:val="20"/>
              </w:rPr>
              <w:t xml:space="preserve">
арықтарды, көпірлерді тазалау; </w:t>
            </w:r>
            <w:r>
              <w:br/>
            </w:r>
            <w:r>
              <w:rPr>
                <w:rFonts w:ascii="Times New Roman"/>
                <w:b w:val="false"/>
                <w:i w:val="false"/>
                <w:color w:val="000000"/>
                <w:sz w:val="20"/>
              </w:rPr>
              <w:t>
санақ жұмыстарын жүргізуге көмек.</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20-30 құжат,</w:t>
            </w:r>
            <w:r>
              <w:br/>
            </w:r>
            <w:r>
              <w:rPr>
                <w:rFonts w:ascii="Times New Roman"/>
                <w:b w:val="false"/>
                <w:i w:val="false"/>
                <w:color w:val="000000"/>
                <w:sz w:val="20"/>
              </w:rPr>
              <w:t xml:space="preserve">
ай сайын 10 көше; </w:t>
            </w:r>
            <w:r>
              <w:br/>
            </w:r>
            <w:r>
              <w:rPr>
                <w:rFonts w:ascii="Times New Roman"/>
                <w:b w:val="false"/>
                <w:i w:val="false"/>
                <w:color w:val="000000"/>
                <w:sz w:val="20"/>
              </w:rPr>
              <w:t xml:space="preserve">
жылына 500 түп көшет; </w:t>
            </w:r>
            <w:r>
              <w:br/>
            </w:r>
            <w:r>
              <w:rPr>
                <w:rFonts w:ascii="Times New Roman"/>
                <w:b w:val="false"/>
                <w:i w:val="false"/>
                <w:color w:val="000000"/>
                <w:sz w:val="20"/>
              </w:rPr>
              <w:t xml:space="preserve">
ай сайын 10 арық және 10 көпір; </w:t>
            </w:r>
            <w:r>
              <w:br/>
            </w:r>
            <w:r>
              <w:rPr>
                <w:rFonts w:ascii="Times New Roman"/>
                <w:b w:val="false"/>
                <w:i w:val="false"/>
                <w:color w:val="000000"/>
                <w:sz w:val="20"/>
              </w:rPr>
              <w:t>
жылына 200 аула.</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Үржар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"Қабанбай ауылдық округі әкімінің аппараты"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құжаттармен жұмысқа, көшірме жасауға, оларды мұрағатқа өткізуге көмек;</w:t>
            </w:r>
            <w:r>
              <w:br/>
            </w:r>
            <w:r>
              <w:rPr>
                <w:rFonts w:ascii="Times New Roman"/>
                <w:b w:val="false"/>
                <w:i w:val="false"/>
                <w:color w:val="000000"/>
                <w:sz w:val="20"/>
              </w:rPr>
              <w:t>
көшелерді тазалап, көпірлерді жөндеу, көгалдан-дыру, ескерткіштерді жөндеу;</w:t>
            </w:r>
            <w:r>
              <w:br/>
            </w:r>
            <w:r>
              <w:rPr>
                <w:rFonts w:ascii="Times New Roman"/>
                <w:b w:val="false"/>
                <w:i w:val="false"/>
                <w:color w:val="000000"/>
                <w:sz w:val="20"/>
              </w:rPr>
              <w:t xml:space="preserve">
мәдени шаралар өткізуге көмек; </w:t>
            </w:r>
            <w:r>
              <w:br/>
            </w:r>
            <w:r>
              <w:rPr>
                <w:rFonts w:ascii="Times New Roman"/>
                <w:b w:val="false"/>
                <w:i w:val="false"/>
                <w:color w:val="000000"/>
                <w:sz w:val="20"/>
              </w:rPr>
              <w:t>
санақ жұмыстарын жүргізуге көмек.</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25-30 құжат;</w:t>
            </w:r>
            <w:r>
              <w:br/>
            </w:r>
            <w:r>
              <w:rPr>
                <w:rFonts w:ascii="Times New Roman"/>
                <w:b w:val="false"/>
                <w:i w:val="false"/>
                <w:color w:val="000000"/>
                <w:sz w:val="20"/>
              </w:rPr>
              <w:t>
ай сайын13 көше, және 10 көпір;</w:t>
            </w:r>
            <w:r>
              <w:br/>
            </w:r>
            <w:r>
              <w:rPr>
                <w:rFonts w:ascii="Times New Roman"/>
                <w:b w:val="false"/>
                <w:i w:val="false"/>
                <w:color w:val="000000"/>
                <w:sz w:val="20"/>
              </w:rPr>
              <w:t>
жылына 5 ескерткіш; тоқсан сайын 4-5 шара;</w:t>
            </w:r>
            <w:r>
              <w:br/>
            </w:r>
            <w:r>
              <w:rPr>
                <w:rFonts w:ascii="Times New Roman"/>
                <w:b w:val="false"/>
                <w:i w:val="false"/>
                <w:color w:val="000000"/>
                <w:sz w:val="20"/>
              </w:rPr>
              <w:t>
жылына 900 аула.</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Үржар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"Қарабұлақ ауылдық округі әкімінің аппараты"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құжаттармен жұмысқа, көшірме жасауға, оларды мұрағатқа өткізуге көмек;</w:t>
            </w:r>
            <w:r>
              <w:br/>
            </w:r>
            <w:r>
              <w:rPr>
                <w:rFonts w:ascii="Times New Roman"/>
                <w:b w:val="false"/>
                <w:i w:val="false"/>
                <w:color w:val="000000"/>
                <w:sz w:val="20"/>
              </w:rPr>
              <w:t xml:space="preserve">
"Жастар" саябағы мен "Ардагерлер" аллеясының ішін тазарту; </w:t>
            </w:r>
            <w:r>
              <w:br/>
            </w:r>
            <w:r>
              <w:rPr>
                <w:rFonts w:ascii="Times New Roman"/>
                <w:b w:val="false"/>
                <w:i w:val="false"/>
                <w:color w:val="000000"/>
                <w:sz w:val="20"/>
              </w:rPr>
              <w:t xml:space="preserve">
түп көшеттер отырғызу, гүлзарлардың күтімі; </w:t>
            </w:r>
            <w:r>
              <w:br/>
            </w:r>
            <w:r>
              <w:rPr>
                <w:rFonts w:ascii="Times New Roman"/>
                <w:b w:val="false"/>
                <w:i w:val="false"/>
                <w:color w:val="000000"/>
                <w:sz w:val="20"/>
              </w:rPr>
              <w:t>
санақ жұмыстарын жүргізуге көмек.</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25-30 құжат;</w:t>
            </w:r>
            <w:r>
              <w:br/>
            </w:r>
            <w:r>
              <w:rPr>
                <w:rFonts w:ascii="Times New Roman"/>
                <w:b w:val="false"/>
                <w:i w:val="false"/>
                <w:color w:val="000000"/>
                <w:sz w:val="20"/>
              </w:rPr>
              <w:t xml:space="preserve">
ай сайын 600 шаршы метр; </w:t>
            </w:r>
            <w:r>
              <w:br/>
            </w:r>
            <w:r>
              <w:rPr>
                <w:rFonts w:ascii="Times New Roman"/>
                <w:b w:val="false"/>
                <w:i w:val="false"/>
                <w:color w:val="000000"/>
                <w:sz w:val="20"/>
              </w:rPr>
              <w:t>
жылына 200 түп көшет және 5 гүлзар;</w:t>
            </w:r>
            <w:r>
              <w:br/>
            </w:r>
            <w:r>
              <w:rPr>
                <w:rFonts w:ascii="Times New Roman"/>
                <w:b w:val="false"/>
                <w:i w:val="false"/>
                <w:color w:val="000000"/>
                <w:sz w:val="20"/>
              </w:rPr>
              <w:t>
жылына 400 аула.</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Үржар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"Қарабұта ауылдық округі әкімінің аппараты"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құжаттармен жұмысқа, көшірме жасауға, оларды мұрағатқа өткізуге көмек;</w:t>
            </w:r>
            <w:r>
              <w:br/>
            </w:r>
            <w:r>
              <w:rPr>
                <w:rFonts w:ascii="Times New Roman"/>
                <w:b w:val="false"/>
                <w:i w:val="false"/>
                <w:color w:val="000000"/>
                <w:sz w:val="20"/>
              </w:rPr>
              <w:t xml:space="preserve">
көшелерді тазалап, көпірлерді жөндеуге көмек; </w:t>
            </w:r>
            <w:r>
              <w:br/>
            </w:r>
            <w:r>
              <w:rPr>
                <w:rFonts w:ascii="Times New Roman"/>
                <w:b w:val="false"/>
                <w:i w:val="false"/>
                <w:color w:val="000000"/>
                <w:sz w:val="20"/>
              </w:rPr>
              <w:t>
мәдени шаралар өткізуге көмек;</w:t>
            </w:r>
            <w:r>
              <w:br/>
            </w:r>
            <w:r>
              <w:rPr>
                <w:rFonts w:ascii="Times New Roman"/>
                <w:b w:val="false"/>
                <w:i w:val="false"/>
                <w:color w:val="000000"/>
                <w:sz w:val="20"/>
              </w:rPr>
              <w:t>
көгалдандыру, түп көшеттер отырғызу;</w:t>
            </w:r>
            <w:r>
              <w:br/>
            </w:r>
            <w:r>
              <w:rPr>
                <w:rFonts w:ascii="Times New Roman"/>
                <w:b w:val="false"/>
                <w:i w:val="false"/>
                <w:color w:val="000000"/>
                <w:sz w:val="20"/>
              </w:rPr>
              <w:t>
санақ жұмыстарын жүргізуге көмек.</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25-30 құжат;</w:t>
            </w:r>
            <w:r>
              <w:br/>
            </w:r>
            <w:r>
              <w:rPr>
                <w:rFonts w:ascii="Times New Roman"/>
                <w:b w:val="false"/>
                <w:i w:val="false"/>
                <w:color w:val="000000"/>
                <w:sz w:val="20"/>
              </w:rPr>
              <w:t>
ай сайын 12 көше, жылына 5 көпір;</w:t>
            </w:r>
            <w:r>
              <w:br/>
            </w:r>
            <w:r>
              <w:rPr>
                <w:rFonts w:ascii="Times New Roman"/>
                <w:b w:val="false"/>
                <w:i w:val="false"/>
                <w:color w:val="000000"/>
                <w:sz w:val="20"/>
              </w:rPr>
              <w:t xml:space="preserve">
тоқсан сайын 2-3 шара, жылына 20 гүлзар, 300 түп көшет, </w:t>
            </w:r>
            <w:r>
              <w:br/>
            </w:r>
            <w:r>
              <w:rPr>
                <w:rFonts w:ascii="Times New Roman"/>
                <w:b w:val="false"/>
                <w:i w:val="false"/>
                <w:color w:val="000000"/>
                <w:sz w:val="20"/>
              </w:rPr>
              <w:t>
жылына 300 аула.</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Үржар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"Қаратал ауылдық округі әкімінің аппараты"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құжаттармен жұмысқа, көшірме жасауға, оларды мұрағатқа өткізуге көмек;</w:t>
            </w:r>
            <w:r>
              <w:br/>
            </w:r>
            <w:r>
              <w:rPr>
                <w:rFonts w:ascii="Times New Roman"/>
                <w:b w:val="false"/>
                <w:i w:val="false"/>
                <w:color w:val="000000"/>
                <w:sz w:val="20"/>
              </w:rPr>
              <w:t>
ауланы тазалау, көгалдандыру, түп көшеттер отырғызу; көшелерді, көпірлерді тазалау ескерткіштерді жөндеуге көмек;</w:t>
            </w:r>
            <w:r>
              <w:br/>
            </w:r>
            <w:r>
              <w:rPr>
                <w:rFonts w:ascii="Times New Roman"/>
                <w:b w:val="false"/>
                <w:i w:val="false"/>
                <w:color w:val="000000"/>
                <w:sz w:val="20"/>
              </w:rPr>
              <w:t xml:space="preserve">
мәдени шаралар өткізуге көмек; </w:t>
            </w:r>
            <w:r>
              <w:br/>
            </w:r>
            <w:r>
              <w:rPr>
                <w:rFonts w:ascii="Times New Roman"/>
                <w:b w:val="false"/>
                <w:i w:val="false"/>
                <w:color w:val="000000"/>
                <w:sz w:val="20"/>
              </w:rPr>
              <w:t>
санақ жұмыстарын жүргізуге көмек.</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25-30 құжат;</w:t>
            </w:r>
            <w:r>
              <w:br/>
            </w:r>
            <w:r>
              <w:rPr>
                <w:rFonts w:ascii="Times New Roman"/>
                <w:b w:val="false"/>
                <w:i w:val="false"/>
                <w:color w:val="000000"/>
                <w:sz w:val="20"/>
              </w:rPr>
              <w:t>
жылына 1500 шаршы метр, жылына 200 түп көшет;</w:t>
            </w:r>
            <w:r>
              <w:br/>
            </w:r>
            <w:r>
              <w:rPr>
                <w:rFonts w:ascii="Times New Roman"/>
                <w:b w:val="false"/>
                <w:i w:val="false"/>
                <w:color w:val="000000"/>
                <w:sz w:val="20"/>
              </w:rPr>
              <w:t xml:space="preserve">
 жылына 4 көпір, жылына 3 ескерткіш; </w:t>
            </w:r>
            <w:r>
              <w:br/>
            </w:r>
            <w:r>
              <w:rPr>
                <w:rFonts w:ascii="Times New Roman"/>
                <w:b w:val="false"/>
                <w:i w:val="false"/>
                <w:color w:val="000000"/>
                <w:sz w:val="20"/>
              </w:rPr>
              <w:t xml:space="preserve">
тоқсан сайын 3-4 шара; </w:t>
            </w:r>
            <w:r>
              <w:br/>
            </w:r>
            <w:r>
              <w:rPr>
                <w:rFonts w:ascii="Times New Roman"/>
                <w:b w:val="false"/>
                <w:i w:val="false"/>
                <w:color w:val="000000"/>
                <w:sz w:val="20"/>
              </w:rPr>
              <w:t>
жылына 400 аула.</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Үржар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"Қаратұма ауылдық округі әкімінің аппараты"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құжаттармен жұмысқа, көшірме жасауға, оларды мұрағатқа өткізуге көмек;</w:t>
            </w:r>
            <w:r>
              <w:br/>
            </w:r>
            <w:r>
              <w:rPr>
                <w:rFonts w:ascii="Times New Roman"/>
                <w:b w:val="false"/>
                <w:i w:val="false"/>
                <w:color w:val="000000"/>
                <w:sz w:val="20"/>
              </w:rPr>
              <w:t>
түп көшеттер отырғызу, көшелерді тазалап, көпірлерді жөндеуге көмек;</w:t>
            </w:r>
            <w:r>
              <w:br/>
            </w:r>
            <w:r>
              <w:rPr>
                <w:rFonts w:ascii="Times New Roman"/>
                <w:b w:val="false"/>
                <w:i w:val="false"/>
                <w:color w:val="000000"/>
                <w:sz w:val="20"/>
              </w:rPr>
              <w:t>
санақ жұмыстарын жүргізуге көмек.</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25-30 құжат;</w:t>
            </w:r>
            <w:r>
              <w:br/>
            </w:r>
            <w:r>
              <w:rPr>
                <w:rFonts w:ascii="Times New Roman"/>
                <w:b w:val="false"/>
                <w:i w:val="false"/>
                <w:color w:val="000000"/>
                <w:sz w:val="20"/>
              </w:rPr>
              <w:t>
жылына 250 түп көшет;</w:t>
            </w:r>
            <w:r>
              <w:br/>
            </w:r>
            <w:r>
              <w:rPr>
                <w:rFonts w:ascii="Times New Roman"/>
                <w:b w:val="false"/>
                <w:i w:val="false"/>
                <w:color w:val="000000"/>
                <w:sz w:val="20"/>
              </w:rPr>
              <w:t xml:space="preserve">
ай сайын 6 көше, жылына 4 көпір; </w:t>
            </w:r>
            <w:r>
              <w:br/>
            </w:r>
            <w:r>
              <w:rPr>
                <w:rFonts w:ascii="Times New Roman"/>
                <w:b w:val="false"/>
                <w:i w:val="false"/>
                <w:color w:val="000000"/>
                <w:sz w:val="20"/>
              </w:rPr>
              <w:t>
жылына 500 аула.</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Үржар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w:t>
            </w: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"Көктал ауылдық округі әкімінің аппараты"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құжаттармен жұмысқа, көшірме жасауға, оларды мұрағатқа өткізуге көмек;</w:t>
            </w:r>
            <w:r>
              <w:br/>
            </w:r>
            <w:r>
              <w:rPr>
                <w:rFonts w:ascii="Times New Roman"/>
                <w:b w:val="false"/>
                <w:i w:val="false"/>
                <w:color w:val="000000"/>
                <w:sz w:val="20"/>
              </w:rPr>
              <w:t xml:space="preserve">
тазалық, көгалдандыру жұмыстары; </w:t>
            </w:r>
            <w:r>
              <w:br/>
            </w:r>
            <w:r>
              <w:rPr>
                <w:rFonts w:ascii="Times New Roman"/>
                <w:b w:val="false"/>
                <w:i w:val="false"/>
                <w:color w:val="000000"/>
                <w:sz w:val="20"/>
              </w:rPr>
              <w:t xml:space="preserve">
түп көшеттер отырғызу; </w:t>
            </w:r>
            <w:r>
              <w:br/>
            </w:r>
            <w:r>
              <w:rPr>
                <w:rFonts w:ascii="Times New Roman"/>
                <w:b w:val="false"/>
                <w:i w:val="false"/>
                <w:color w:val="000000"/>
                <w:sz w:val="20"/>
              </w:rPr>
              <w:t>
санақ жұмыстарын жүргізуге көмек.</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25-30 құжат;</w:t>
            </w:r>
            <w:r>
              <w:br/>
            </w:r>
            <w:r>
              <w:rPr>
                <w:rFonts w:ascii="Times New Roman"/>
                <w:b w:val="false"/>
                <w:i w:val="false"/>
                <w:color w:val="000000"/>
                <w:sz w:val="20"/>
              </w:rPr>
              <w:t xml:space="preserve">
жылына 600 шаршы метр; жылына 200 түп көшет; </w:t>
            </w:r>
            <w:r>
              <w:br/>
            </w:r>
            <w:r>
              <w:rPr>
                <w:rFonts w:ascii="Times New Roman"/>
                <w:b w:val="false"/>
                <w:i w:val="false"/>
                <w:color w:val="000000"/>
                <w:sz w:val="20"/>
              </w:rPr>
              <w:t>
жылына 200 аула.</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Үржар ауданының бюджеті</w:t>
            </w: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w:t>
            </w: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"Көктерек ауылдық округі әкімінің аппараты"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құжаттармен жұмысқа, көшірме жасауға, оларды мұрағатқа өткізуге көмек;</w:t>
            </w:r>
            <w:r>
              <w:br/>
            </w:r>
            <w:r>
              <w:rPr>
                <w:rFonts w:ascii="Times New Roman"/>
                <w:b w:val="false"/>
                <w:i w:val="false"/>
                <w:color w:val="000000"/>
                <w:sz w:val="20"/>
              </w:rPr>
              <w:t>
көгалдандыру жұмыстары, көшелерді тазалау; түп көшеттер отырғызу;</w:t>
            </w:r>
            <w:r>
              <w:br/>
            </w:r>
            <w:r>
              <w:rPr>
                <w:rFonts w:ascii="Times New Roman"/>
                <w:b w:val="false"/>
                <w:i w:val="false"/>
                <w:color w:val="000000"/>
                <w:sz w:val="20"/>
              </w:rPr>
              <w:t>
санақ жұмыстарын жүргізуге көмек.</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25-30 құжат,</w:t>
            </w:r>
            <w:r>
              <w:br/>
            </w:r>
            <w:r>
              <w:rPr>
                <w:rFonts w:ascii="Times New Roman"/>
                <w:b w:val="false"/>
                <w:i w:val="false"/>
                <w:color w:val="000000"/>
                <w:sz w:val="20"/>
              </w:rPr>
              <w:t>
ай сайын 9 көше;</w:t>
            </w:r>
            <w:r>
              <w:br/>
            </w:r>
            <w:r>
              <w:rPr>
                <w:rFonts w:ascii="Times New Roman"/>
                <w:b w:val="false"/>
                <w:i w:val="false"/>
                <w:color w:val="000000"/>
                <w:sz w:val="20"/>
              </w:rPr>
              <w:t>
жылына 200 түп көшет;</w:t>
            </w:r>
            <w:r>
              <w:br/>
            </w:r>
            <w:r>
              <w:rPr>
                <w:rFonts w:ascii="Times New Roman"/>
                <w:b w:val="false"/>
                <w:i w:val="false"/>
                <w:color w:val="000000"/>
                <w:sz w:val="20"/>
              </w:rPr>
              <w:t>
жылына 300 аула.</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Үржар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"Үржар ауданының ауыл шаруашылығы және ветеринария бөлімі" мемлекеттік мекемесі</w:t>
            </w: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құжаттармен жұмысқа, көшірме жасауға, оларды мұрағатқа өткізуге көмек.</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25-30 көшірме,</w:t>
            </w:r>
            <w:r>
              <w:br/>
            </w:r>
            <w:r>
              <w:rPr>
                <w:rFonts w:ascii="Times New Roman"/>
                <w:b w:val="false"/>
                <w:i w:val="false"/>
                <w:color w:val="000000"/>
                <w:sz w:val="20"/>
              </w:rPr>
              <w:t>
ай сайын 25-50 құжат.</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Үржар ауданының бюджеті</w:t>
            </w: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"Үржар ауданының кәсіпкерлік бөлімі" мемлекеттік мекемесі</w:t>
            </w: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құжаттармен жұмысқа, көшірме жасауға, оларды мұрағатқа өткізуге дайындауға көмек; ауланы тазалау.</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25-30 көшірме;</w:t>
            </w:r>
            <w:r>
              <w:br/>
            </w:r>
            <w:r>
              <w:rPr>
                <w:rFonts w:ascii="Times New Roman"/>
                <w:b w:val="false"/>
                <w:i w:val="false"/>
                <w:color w:val="000000"/>
                <w:sz w:val="20"/>
              </w:rPr>
              <w:t>
ай сайын 25-30 құжат;</w:t>
            </w:r>
            <w:r>
              <w:br/>
            </w:r>
            <w:r>
              <w:rPr>
                <w:rFonts w:ascii="Times New Roman"/>
                <w:b w:val="false"/>
                <w:i w:val="false"/>
                <w:color w:val="000000"/>
                <w:sz w:val="20"/>
              </w:rPr>
              <w:t>
ай сайын 100 шаршы метр.</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Үржар ауданының бюджеті</w:t>
            </w: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w:t>
            </w: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"Үржар ауданының ішкі істер бөлімі" мемлекеттік мекемесі (келісім бойынша)</w:t>
            </w: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құжаттармен жұмысқа, көшірме жасауға, оларды мұрағатқа өткізуге дайындауға көмек.</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ай сайын 25-30 көшірме; </w:t>
            </w:r>
            <w:r>
              <w:br/>
            </w:r>
            <w:r>
              <w:rPr>
                <w:rFonts w:ascii="Times New Roman"/>
                <w:b w:val="false"/>
                <w:i w:val="false"/>
                <w:color w:val="000000"/>
                <w:sz w:val="20"/>
              </w:rPr>
              <w:t>
ай сайын 300- 400 құжат.</w:t>
            </w:r>
            <w:r>
              <w:br/>
            </w: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Үржар ауданының бюджеті</w:t>
            </w: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w:t>
            </w: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"ШҚО бойынша қылмыстық атқару жүйесі Департамен-тінің Үржар аудандық №1 қылмыстық атқару инспекциясы (келісім бойынша)</w:t>
            </w: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Тазалық, маусымдық жылыту жұмыстары,</w:t>
            </w:r>
            <w:r>
              <w:br/>
            </w:r>
            <w:r>
              <w:rPr>
                <w:rFonts w:ascii="Times New Roman"/>
                <w:b w:val="false"/>
                <w:i w:val="false"/>
                <w:color w:val="000000"/>
                <w:sz w:val="20"/>
              </w:rPr>
              <w:t>
ағымдағы құжаттармен жұмысқа, көшірме жасауға, оларды мұрағатқа өткізуге дайындауға көмек.</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1000 шаршы метр;</w:t>
            </w:r>
            <w:r>
              <w:br/>
            </w:r>
            <w:r>
              <w:rPr>
                <w:rFonts w:ascii="Times New Roman"/>
                <w:b w:val="false"/>
                <w:i w:val="false"/>
                <w:color w:val="000000"/>
                <w:sz w:val="20"/>
              </w:rPr>
              <w:t>
ай сайын 100-150 құжат;</w:t>
            </w:r>
            <w:r>
              <w:br/>
            </w:r>
            <w:r>
              <w:rPr>
                <w:rFonts w:ascii="Times New Roman"/>
                <w:b w:val="false"/>
                <w:i w:val="false"/>
                <w:color w:val="000000"/>
                <w:sz w:val="20"/>
              </w:rPr>
              <w:t>
ай сайын 25-30 көшірме.</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Үржар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w:t>
            </w: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Үржар ауданының прокуратурасы (келісім бойынша)</w:t>
            </w: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құжаттармен жұмысқа көмек, көшірме жасау, оларды мұрағатқа өткізуге дайындауға көмек;</w:t>
            </w:r>
            <w:r>
              <w:br/>
            </w:r>
            <w:r>
              <w:rPr>
                <w:rFonts w:ascii="Times New Roman"/>
                <w:b w:val="false"/>
                <w:i w:val="false"/>
                <w:color w:val="000000"/>
                <w:sz w:val="20"/>
              </w:rPr>
              <w:t>
ауланы тазалау, маусымдық от жағу кезеңі.</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800 құжат;</w:t>
            </w:r>
            <w:r>
              <w:br/>
            </w:r>
            <w:r>
              <w:rPr>
                <w:rFonts w:ascii="Times New Roman"/>
                <w:b w:val="false"/>
                <w:i w:val="false"/>
                <w:color w:val="000000"/>
                <w:sz w:val="20"/>
              </w:rPr>
              <w:t>
ай сайын 25-30 көшірме;</w:t>
            </w:r>
            <w:r>
              <w:br/>
            </w:r>
            <w:r>
              <w:rPr>
                <w:rFonts w:ascii="Times New Roman"/>
                <w:b w:val="false"/>
                <w:i w:val="false"/>
                <w:color w:val="000000"/>
                <w:sz w:val="20"/>
              </w:rPr>
              <w:t xml:space="preserve">
ай сайын 800 шаршы метр.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Үржар ауданының бюджеті</w:t>
            </w: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w:t>
            </w: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Үржар аудандық соты (келісім бойынша)</w:t>
            </w:r>
            <w:r>
              <w:br/>
            </w:r>
            <w:r>
              <w:rPr>
                <w:rFonts w:ascii="Times New Roman"/>
                <w:b w:val="false"/>
                <w:i w:val="false"/>
                <w:color w:val="000000"/>
                <w:sz w:val="20"/>
              </w:rPr>
              <w:t>
 </w:t>
            </w: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Корреспонденциялар жеткізу жұмыстары, ағымдағы құжаттармен жұмысқа көмек.</w:t>
            </w:r>
            <w:r>
              <w:br/>
            </w:r>
            <w:r>
              <w:rPr>
                <w:rFonts w:ascii="Times New Roman"/>
                <w:b w:val="false"/>
                <w:i w:val="false"/>
                <w:color w:val="000000"/>
                <w:sz w:val="20"/>
              </w:rPr>
              <w:t>
 </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400 хат.</w:t>
            </w:r>
            <w:r>
              <w:br/>
            </w: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Үржар ауданының бюджеті</w:t>
            </w: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"Үржар ауданының мемлекеттік мұрағаты" коммуналдық мемлекеттік мекемесі (келісім бойынша)</w:t>
            </w: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 құжаттарымен жұмысқа көмек;</w:t>
            </w:r>
            <w:r>
              <w:br/>
            </w:r>
            <w:r>
              <w:rPr>
                <w:rFonts w:ascii="Times New Roman"/>
                <w:b w:val="false"/>
                <w:i w:val="false"/>
                <w:color w:val="000000"/>
                <w:sz w:val="20"/>
              </w:rPr>
              <w:t>
аула тазалау.</w:t>
            </w:r>
            <w:r>
              <w:br/>
            </w:r>
            <w:r>
              <w:rPr>
                <w:rFonts w:ascii="Times New Roman"/>
                <w:b w:val="false"/>
                <w:i w:val="false"/>
                <w:color w:val="000000"/>
                <w:sz w:val="20"/>
              </w:rPr>
              <w:t>
 </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300 құжат;</w:t>
            </w:r>
            <w:r>
              <w:br/>
            </w:r>
            <w:r>
              <w:rPr>
                <w:rFonts w:ascii="Times New Roman"/>
                <w:b w:val="false"/>
                <w:i w:val="false"/>
                <w:color w:val="000000"/>
                <w:sz w:val="20"/>
              </w:rPr>
              <w:t>
ай сайын 300 шаршы метр.</w:t>
            </w:r>
            <w:r>
              <w:br/>
            </w: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Үржар ауданының бюджеті</w:t>
            </w: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w:t>
            </w: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ШҚО Үржар ауданы әкімдігінің "Мәдениет үйі" мемлекеттік коммуналдық қазыналық кәсіпорны</w:t>
            </w: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Ағымдағы құжаттармен жұмысқа көмек, көшірме жасау, оларды мұрағатқа өткізуге дайындауға көмек; </w:t>
            </w:r>
            <w:r>
              <w:br/>
            </w:r>
            <w:r>
              <w:rPr>
                <w:rFonts w:ascii="Times New Roman"/>
                <w:b w:val="false"/>
                <w:i w:val="false"/>
                <w:color w:val="000000"/>
                <w:sz w:val="20"/>
              </w:rPr>
              <w:t>
мәдени шараларды өткізуге көмек;</w:t>
            </w:r>
            <w:r>
              <w:br/>
            </w:r>
            <w:r>
              <w:rPr>
                <w:rFonts w:ascii="Times New Roman"/>
                <w:b w:val="false"/>
                <w:i w:val="false"/>
                <w:color w:val="000000"/>
                <w:sz w:val="20"/>
              </w:rPr>
              <w:t>
көгалдандыру, аула тазалау, түп көшеттер отырғызу.</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200 құжат;</w:t>
            </w:r>
            <w:r>
              <w:br/>
            </w:r>
            <w:r>
              <w:rPr>
                <w:rFonts w:ascii="Times New Roman"/>
                <w:b w:val="false"/>
                <w:i w:val="false"/>
                <w:color w:val="000000"/>
                <w:sz w:val="20"/>
              </w:rPr>
              <w:t>
ай сайын 25-30 көшірме;</w:t>
            </w:r>
            <w:r>
              <w:br/>
            </w:r>
            <w:r>
              <w:rPr>
                <w:rFonts w:ascii="Times New Roman"/>
                <w:b w:val="false"/>
                <w:i w:val="false"/>
                <w:color w:val="000000"/>
                <w:sz w:val="20"/>
              </w:rPr>
              <w:t>
айына 3-4 шара;</w:t>
            </w:r>
            <w:r>
              <w:br/>
            </w:r>
            <w:r>
              <w:rPr>
                <w:rFonts w:ascii="Times New Roman"/>
                <w:b w:val="false"/>
                <w:i w:val="false"/>
                <w:color w:val="000000"/>
                <w:sz w:val="20"/>
              </w:rPr>
              <w:t>
ай сайын 500 шаршы метр;</w:t>
            </w:r>
            <w:r>
              <w:br/>
            </w:r>
            <w:r>
              <w:rPr>
                <w:rFonts w:ascii="Times New Roman"/>
                <w:b w:val="false"/>
                <w:i w:val="false"/>
                <w:color w:val="000000"/>
                <w:sz w:val="20"/>
              </w:rPr>
              <w:t>
жылына 200 түп көшет.</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Үржар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w:t>
            </w: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Үржар ауданы бойынша мемлекеттік кірістер басқармасы (келісім бойынша)</w:t>
            </w: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Ағымдағы құжаттармен жұмысқа, көшірме жасауға, оларды мұрағатқа өткізуге дайындауға көмек; </w:t>
            </w:r>
            <w:r>
              <w:br/>
            </w:r>
            <w:r>
              <w:rPr>
                <w:rFonts w:ascii="Times New Roman"/>
                <w:b w:val="false"/>
                <w:i w:val="false"/>
                <w:color w:val="000000"/>
                <w:sz w:val="20"/>
              </w:rPr>
              <w:t>
аула тазалау, көгалдандыру.</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300 құжат;</w:t>
            </w:r>
            <w:r>
              <w:br/>
            </w:r>
            <w:r>
              <w:rPr>
                <w:rFonts w:ascii="Times New Roman"/>
                <w:b w:val="false"/>
                <w:i w:val="false"/>
                <w:color w:val="000000"/>
                <w:sz w:val="20"/>
              </w:rPr>
              <w:t>
ай сайын 200 көшірме;</w:t>
            </w:r>
            <w:r>
              <w:br/>
            </w:r>
            <w:r>
              <w:rPr>
                <w:rFonts w:ascii="Times New Roman"/>
                <w:b w:val="false"/>
                <w:i w:val="false"/>
                <w:color w:val="000000"/>
                <w:sz w:val="20"/>
              </w:rPr>
              <w:t>
ай сайын 1000 шаршы метр.</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Үржар ауданының бюджеті</w:t>
            </w: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w:t>
            </w: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"Үржар ауданының Әділет басқармасы" мемлекеттік мекемесі (келісім бойынша)</w:t>
            </w: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құжаттармен жұмысқа көмек, көшірме жасау, оларды мұрағатқа өткізуге дайындауға көмек;</w:t>
            </w:r>
            <w:r>
              <w:br/>
            </w:r>
            <w:r>
              <w:rPr>
                <w:rFonts w:ascii="Times New Roman"/>
                <w:b w:val="false"/>
                <w:i w:val="false"/>
                <w:color w:val="000000"/>
                <w:sz w:val="20"/>
              </w:rPr>
              <w:t>
көктемгі тал егу жұмыстары, аула тазалау.</w:t>
            </w:r>
            <w:r>
              <w:br/>
            </w:r>
            <w:r>
              <w:rPr>
                <w:rFonts w:ascii="Times New Roman"/>
                <w:b w:val="false"/>
                <w:i w:val="false"/>
                <w:color w:val="000000"/>
                <w:sz w:val="20"/>
              </w:rPr>
              <w:t>
 </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500-600 құжат;</w:t>
            </w:r>
            <w:r>
              <w:br/>
            </w:r>
            <w:r>
              <w:rPr>
                <w:rFonts w:ascii="Times New Roman"/>
                <w:b w:val="false"/>
                <w:i w:val="false"/>
                <w:color w:val="000000"/>
                <w:sz w:val="20"/>
              </w:rPr>
              <w:t>
ай сайын 150-200 сұраныс;</w:t>
            </w:r>
            <w:r>
              <w:br/>
            </w:r>
            <w:r>
              <w:rPr>
                <w:rFonts w:ascii="Times New Roman"/>
                <w:b w:val="false"/>
                <w:i w:val="false"/>
                <w:color w:val="000000"/>
                <w:sz w:val="20"/>
              </w:rPr>
              <w:t>
ай сайын 200 шаршы метр.</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Үржар ауданының бюджеті</w:t>
            </w: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w:t>
            </w: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"ШҚО бойынша жылжымайтын мүлік жөніндегі орталығы" Республикалық Мемлекеттік Қазынашылық Кәсіпорнының Үржар филиалы (келісім бойынша)</w:t>
            </w: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құжаттармен жұмысқа көмек.</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300 құжат.</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Үржар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"Үржар аудандық жұмыспен қамту және әлеуметтік бағдарламалар бөлімі"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Ағымдағы құжаттармен жұмысқа көмек, көшірме жасау, оларды мұрағатқа өткізуге дайындауға көмек; </w:t>
            </w:r>
            <w:r>
              <w:br/>
            </w:r>
            <w:r>
              <w:rPr>
                <w:rFonts w:ascii="Times New Roman"/>
                <w:b w:val="false"/>
                <w:i w:val="false"/>
                <w:color w:val="000000"/>
                <w:sz w:val="20"/>
              </w:rPr>
              <w:t>
тазалық жұмыстары, көгалдандыру және ҰОС ардагерлерінің үйлеріне ағымды жөндеу, отын дайындау, жұмыстарына көмек.</w:t>
            </w:r>
            <w:r>
              <w:br/>
            </w:r>
            <w:r>
              <w:rPr>
                <w:rFonts w:ascii="Times New Roman"/>
                <w:b w:val="false"/>
                <w:i w:val="false"/>
                <w:color w:val="000000"/>
                <w:sz w:val="20"/>
              </w:rPr>
              <w:t>
 </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200 құжат;</w:t>
            </w:r>
            <w:r>
              <w:br/>
            </w:r>
            <w:r>
              <w:rPr>
                <w:rFonts w:ascii="Times New Roman"/>
                <w:b w:val="false"/>
                <w:i w:val="false"/>
                <w:color w:val="000000"/>
                <w:sz w:val="20"/>
              </w:rPr>
              <w:t>
ай сайын 70-80 көшірме;</w:t>
            </w:r>
            <w:r>
              <w:br/>
            </w:r>
            <w:r>
              <w:rPr>
                <w:rFonts w:ascii="Times New Roman"/>
                <w:b w:val="false"/>
                <w:i w:val="false"/>
                <w:color w:val="000000"/>
                <w:sz w:val="20"/>
              </w:rPr>
              <w:t>
ай сайын 700 шаршы метр;</w:t>
            </w:r>
            <w:r>
              <w:br/>
            </w:r>
            <w:r>
              <w:rPr>
                <w:rFonts w:ascii="Times New Roman"/>
                <w:b w:val="false"/>
                <w:i w:val="false"/>
                <w:color w:val="000000"/>
                <w:sz w:val="20"/>
              </w:rPr>
              <w:t>
ай сайын 10 текше метр.</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Үржар ауданының бюджеті</w:t>
            </w: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w:t>
            </w: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"Үржар аудандық білім бөлімі" мемлекеттік мекемесі</w:t>
            </w: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Көгалдандыру, маусымдық жылыту, аула тазалау жұмыстары;</w:t>
            </w:r>
            <w:r>
              <w:br/>
            </w:r>
            <w:r>
              <w:rPr>
                <w:rFonts w:ascii="Times New Roman"/>
                <w:b w:val="false"/>
                <w:i w:val="false"/>
                <w:color w:val="000000"/>
                <w:sz w:val="20"/>
              </w:rPr>
              <w:t>
түп көшеттер отырғызу.</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50 шаршы метр;</w:t>
            </w:r>
            <w:r>
              <w:br/>
            </w:r>
            <w:r>
              <w:rPr>
                <w:rFonts w:ascii="Times New Roman"/>
                <w:b w:val="false"/>
                <w:i w:val="false"/>
                <w:color w:val="000000"/>
                <w:sz w:val="20"/>
              </w:rPr>
              <w:t>
жылына 600 түп көшет.</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Үржар ауданының бюджеті</w:t>
            </w: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w:t>
            </w: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"Үржар ауданының жер қатынастары бөлімі"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құжаттармен жұмысқа көмек, көшірме жасау, оларды мұрағатқа өткізуге дайындауға көмек;</w:t>
            </w:r>
            <w:r>
              <w:br/>
            </w:r>
            <w:r>
              <w:rPr>
                <w:rFonts w:ascii="Times New Roman"/>
                <w:b w:val="false"/>
                <w:i w:val="false"/>
                <w:color w:val="000000"/>
                <w:sz w:val="20"/>
              </w:rPr>
              <w:t>
тазалық жұмыстары, көгалдандыру жұмыстары.</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10-20 құжат;</w:t>
            </w:r>
            <w:r>
              <w:br/>
            </w:r>
            <w:r>
              <w:rPr>
                <w:rFonts w:ascii="Times New Roman"/>
                <w:b w:val="false"/>
                <w:i w:val="false"/>
                <w:color w:val="000000"/>
                <w:sz w:val="20"/>
              </w:rPr>
              <w:t>
ай сайын 400 акт;</w:t>
            </w:r>
            <w:r>
              <w:br/>
            </w:r>
            <w:r>
              <w:rPr>
                <w:rFonts w:ascii="Times New Roman"/>
                <w:b w:val="false"/>
                <w:i w:val="false"/>
                <w:color w:val="000000"/>
                <w:sz w:val="20"/>
              </w:rPr>
              <w:t>
ай сайын 650 шаршы метр.</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Үржар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w:t>
            </w: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ШҚО әкімдігі денсаулық сақтау басқармасының "Үржар ауданының орталық аудандық ауруханасы" шаруашылық жүргізу құқығындағы коммуналдық мемлекеттік кәсіпорны (келісім бойынша)</w:t>
            </w: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Ағымдағы құжаттармен жұмысқа, көшірме жасау, оларды мұрағатқа өткізуге көмек; </w:t>
            </w:r>
            <w:r>
              <w:br/>
            </w:r>
            <w:r>
              <w:rPr>
                <w:rFonts w:ascii="Times New Roman"/>
                <w:b w:val="false"/>
                <w:i w:val="false"/>
                <w:color w:val="000000"/>
                <w:sz w:val="20"/>
              </w:rPr>
              <w:t>
аула тазалау жұмыстары, көгалдандыру және түп көшеттер отырғызу.</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150-200 құжат;</w:t>
            </w:r>
            <w:r>
              <w:br/>
            </w:r>
            <w:r>
              <w:rPr>
                <w:rFonts w:ascii="Times New Roman"/>
                <w:b w:val="false"/>
                <w:i w:val="false"/>
                <w:color w:val="000000"/>
                <w:sz w:val="20"/>
              </w:rPr>
              <w:t>
ай сайын 110-150 көшірме;</w:t>
            </w:r>
            <w:r>
              <w:br/>
            </w:r>
            <w:r>
              <w:rPr>
                <w:rFonts w:ascii="Times New Roman"/>
                <w:b w:val="false"/>
                <w:i w:val="false"/>
                <w:color w:val="000000"/>
                <w:sz w:val="20"/>
              </w:rPr>
              <w:t>
ай сайын 300 шаршы метр;</w:t>
            </w:r>
            <w:r>
              <w:br/>
            </w:r>
            <w:r>
              <w:rPr>
                <w:rFonts w:ascii="Times New Roman"/>
                <w:b w:val="false"/>
                <w:i w:val="false"/>
                <w:color w:val="000000"/>
                <w:sz w:val="20"/>
              </w:rPr>
              <w:t>
жылына 200 түп көшет.</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Үржар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w:t>
            </w: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ШҚО әкімдігі денсаулық сақтау басқармасының "Үржар ауданының аудан-аралық ауруханасы" шаруа-шылық жүргізу құқығын-дағы коммуналдық мемле-кеттік кәсіпорны (келісім бойынша)</w:t>
            </w: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құжаттармен жұмысқа, көшірме жасау, оларды мұрағатқа өткізуге көмек, санақ, аула тазалау, көгалдандыру және ғимараттағы ағымды жөндеу жұмыстарына көмек.</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140-160 құжат,</w:t>
            </w:r>
            <w:r>
              <w:br/>
            </w:r>
            <w:r>
              <w:rPr>
                <w:rFonts w:ascii="Times New Roman"/>
                <w:b w:val="false"/>
                <w:i w:val="false"/>
                <w:color w:val="000000"/>
                <w:sz w:val="20"/>
              </w:rPr>
              <w:t>
ай сайын 100-130 көшірме жылына 880 карточка;</w:t>
            </w:r>
            <w:r>
              <w:br/>
            </w:r>
            <w:r>
              <w:rPr>
                <w:rFonts w:ascii="Times New Roman"/>
                <w:b w:val="false"/>
                <w:i w:val="false"/>
                <w:color w:val="000000"/>
                <w:sz w:val="20"/>
              </w:rPr>
              <w:t>
ай сайын 2200 үй;</w:t>
            </w:r>
            <w:r>
              <w:br/>
            </w:r>
            <w:r>
              <w:rPr>
                <w:rFonts w:ascii="Times New Roman"/>
                <w:b w:val="false"/>
                <w:i w:val="false"/>
                <w:color w:val="000000"/>
                <w:sz w:val="20"/>
              </w:rPr>
              <w:t>
ай сайын 1000 шаршы метр.</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Үржар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"Үржар аудандық статистика басқармасы" мемлекеттік мекемесі (келісім бойынша)</w:t>
            </w: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Статистикалық есептілік жасауға, ағымдағы құжаттармен жұмысқа, дерекқорға енгізуге көмек.</w:t>
            </w:r>
            <w:r>
              <w:br/>
            </w:r>
            <w:r>
              <w:rPr>
                <w:rFonts w:ascii="Times New Roman"/>
                <w:b w:val="false"/>
                <w:i w:val="false"/>
                <w:color w:val="000000"/>
                <w:sz w:val="20"/>
              </w:rPr>
              <w:t>
 </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50-70 құжат.</w:t>
            </w:r>
            <w:r>
              <w:br/>
            </w: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Үржар ауданының бюджеті</w:t>
            </w: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w:t>
            </w: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"ШҚО Үржар ауданының қорғаныс істері жөніндегі бөлімі" мемлекеттік мекемесі (келісім бойынша)</w:t>
            </w: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Аула тазалау;</w:t>
            </w:r>
            <w:r>
              <w:br/>
            </w:r>
            <w:r>
              <w:rPr>
                <w:rFonts w:ascii="Times New Roman"/>
                <w:b w:val="false"/>
                <w:i w:val="false"/>
                <w:color w:val="000000"/>
                <w:sz w:val="20"/>
              </w:rPr>
              <w:t>
ағымдағы құжаттармен жұмысқа көмек.</w:t>
            </w:r>
            <w:r>
              <w:br/>
            </w:r>
            <w:r>
              <w:rPr>
                <w:rFonts w:ascii="Times New Roman"/>
                <w:b w:val="false"/>
                <w:i w:val="false"/>
                <w:color w:val="000000"/>
                <w:sz w:val="20"/>
              </w:rPr>
              <w:t>
 </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300 шаршы метр;</w:t>
            </w:r>
            <w:r>
              <w:br/>
            </w:r>
            <w:r>
              <w:rPr>
                <w:rFonts w:ascii="Times New Roman"/>
                <w:b w:val="false"/>
                <w:i w:val="false"/>
                <w:color w:val="000000"/>
                <w:sz w:val="20"/>
              </w:rPr>
              <w:t>
ай сайын 40-50 құжат.</w:t>
            </w:r>
            <w:r>
              <w:br/>
            </w: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Үржар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w:t>
            </w: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ШҚО Үржар ауданы әкімдігінің "Үржар аудандық жастар орталығы" мемлекеттік мекемесі</w:t>
            </w: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Аула тазалау.</w:t>
            </w:r>
            <w:r>
              <w:br/>
            </w:r>
            <w:r>
              <w:rPr>
                <w:rFonts w:ascii="Times New Roman"/>
                <w:b w:val="false"/>
                <w:i w:val="false"/>
                <w:color w:val="000000"/>
                <w:sz w:val="20"/>
              </w:rPr>
              <w:t>
 </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50 шаршы метр.</w:t>
            </w:r>
            <w:r>
              <w:br/>
            </w: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Үржар ауданының бюджеті</w:t>
            </w: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w:t>
            </w: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ШҚО "Үржар аудандық мәдениет және тілдерді дамыту бөлімі" мемлекеттік мекемесі</w:t>
            </w: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Ағымдағы құжаттармен жұмысқа, көшірме жасау, оларды мұрағатқа өткізуге көмек; </w:t>
            </w:r>
            <w:r>
              <w:br/>
            </w:r>
            <w:r>
              <w:rPr>
                <w:rFonts w:ascii="Times New Roman"/>
                <w:b w:val="false"/>
                <w:i w:val="false"/>
                <w:color w:val="000000"/>
                <w:sz w:val="20"/>
              </w:rPr>
              <w:t>
мәдени шараларды өткізуге көмек;</w:t>
            </w:r>
            <w:r>
              <w:br/>
            </w:r>
            <w:r>
              <w:rPr>
                <w:rFonts w:ascii="Times New Roman"/>
                <w:b w:val="false"/>
                <w:i w:val="false"/>
                <w:color w:val="000000"/>
                <w:sz w:val="20"/>
              </w:rPr>
              <w:t>
аула тазалау.</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ай сайын 200 құжат; </w:t>
            </w:r>
            <w:r>
              <w:br/>
            </w:r>
            <w:r>
              <w:rPr>
                <w:rFonts w:ascii="Times New Roman"/>
                <w:b w:val="false"/>
                <w:i w:val="false"/>
                <w:color w:val="000000"/>
                <w:sz w:val="20"/>
              </w:rPr>
              <w:t>
тоқсан сайын 3-4 шара;</w:t>
            </w:r>
            <w:r>
              <w:br/>
            </w:r>
            <w:r>
              <w:rPr>
                <w:rFonts w:ascii="Times New Roman"/>
                <w:b w:val="false"/>
                <w:i w:val="false"/>
                <w:color w:val="000000"/>
                <w:sz w:val="20"/>
              </w:rPr>
              <w:t>
ай сайын 500 шаршы метр.</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Үржар ауданының бюджеті</w:t>
            </w: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w:t>
            </w: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Әділет департаменті "Үржар ауданы аумақтық сот орындаушылар бөлімі" филиалы мемлекеттік мекемесі (келісім бойынша)</w:t>
            </w:r>
            <w:r>
              <w:br/>
            </w:r>
            <w:r>
              <w:rPr>
                <w:rFonts w:ascii="Times New Roman"/>
                <w:b w:val="false"/>
                <w:i w:val="false"/>
                <w:color w:val="000000"/>
                <w:sz w:val="20"/>
              </w:rPr>
              <w:t>
 </w:t>
            </w: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құжаттармен жұмысқа көмек, көшірме жасау, хат-хабарларды жеткізу.</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200 құжат;</w:t>
            </w:r>
            <w:r>
              <w:br/>
            </w:r>
            <w:r>
              <w:rPr>
                <w:rFonts w:ascii="Times New Roman"/>
                <w:b w:val="false"/>
                <w:i w:val="false"/>
                <w:color w:val="000000"/>
                <w:sz w:val="20"/>
              </w:rPr>
              <w:t>
жылына 2000 орындау өндірісі.</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Үржар ауданының бюджеті</w:t>
            </w: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Ауыл Шаруашылығы Министрлігі Агроөнеркәсіптік кешендегі Мемлекеттік Инспекция Комитетінің Үржар аудандық аумақтық инспекциясы" мемлекеттік мекемесі (келісім бойынша)</w:t>
            </w: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Ағымдағы құжаттармен жұмысқа көмек, көшірме жасау; </w:t>
            </w:r>
            <w:r>
              <w:br/>
            </w:r>
            <w:r>
              <w:rPr>
                <w:rFonts w:ascii="Times New Roman"/>
                <w:b w:val="false"/>
                <w:i w:val="false"/>
                <w:color w:val="000000"/>
                <w:sz w:val="20"/>
              </w:rPr>
              <w:t>
түп көшеттер отырғызу;</w:t>
            </w:r>
            <w:r>
              <w:br/>
            </w:r>
            <w:r>
              <w:rPr>
                <w:rFonts w:ascii="Times New Roman"/>
                <w:b w:val="false"/>
                <w:i w:val="false"/>
                <w:color w:val="000000"/>
                <w:sz w:val="20"/>
              </w:rPr>
              <w:t>
көгалдандыру және аула тазалау.</w:t>
            </w:r>
            <w:r>
              <w:br/>
            </w:r>
            <w:r>
              <w:rPr>
                <w:rFonts w:ascii="Times New Roman"/>
                <w:b w:val="false"/>
                <w:i w:val="false"/>
                <w:color w:val="000000"/>
                <w:sz w:val="20"/>
              </w:rPr>
              <w:t>
 </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200 құжат;</w:t>
            </w:r>
            <w:r>
              <w:br/>
            </w:r>
            <w:r>
              <w:rPr>
                <w:rFonts w:ascii="Times New Roman"/>
                <w:b w:val="false"/>
                <w:i w:val="false"/>
                <w:color w:val="000000"/>
                <w:sz w:val="20"/>
              </w:rPr>
              <w:t xml:space="preserve">
жылына 100 түп көшет; </w:t>
            </w:r>
            <w:r>
              <w:br/>
            </w:r>
            <w:r>
              <w:rPr>
                <w:rFonts w:ascii="Times New Roman"/>
                <w:b w:val="false"/>
                <w:i w:val="false"/>
                <w:color w:val="000000"/>
                <w:sz w:val="20"/>
              </w:rPr>
              <w:t>
айына 300 шаршы метр.</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Үржар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w:t>
            </w: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"Үржар ауданының экономика және бюджетті жоспарлау бөлімі" мемлекеттік мекемесі</w:t>
            </w: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құжаттармен жұмысқа, көшірме жасау, оларды мұрағатқа өткізуге көмек.</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200 құжат.</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Үржар ауданының бюджеті</w:t>
            </w: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w:t>
            </w: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Қоғамдық жұмыстардың нақты талаптары:</w:t>
      </w:r>
      <w:r>
        <w:br/>
      </w:r>
      <w:r>
        <w:rPr>
          <w:rFonts w:ascii="Times New Roman"/>
          <w:b w:val="false"/>
          <w:i w:val="false"/>
          <w:color w:val="000000"/>
          <w:sz w:val="28"/>
        </w:rPr>
        <w:t>
      </w:t>
      </w:r>
      <w:r>
        <w:rPr>
          <w:rFonts w:ascii="Times New Roman"/>
          <w:b w:val="false"/>
          <w:i w:val="false"/>
          <w:color w:val="000000"/>
          <w:sz w:val="28"/>
        </w:rPr>
        <w:t xml:space="preserve">Жұмыс аптасының ұзақтығы екі демалыс күнімен 5 күнді құрайды, сегіз сағаттық жұмыс күні, түскі үзіліс 1 сағат, еңбекақы төлеу, </w:t>
      </w:r>
      <w:r>
        <w:rPr>
          <w:rFonts w:ascii="Times New Roman"/>
          <w:b w:val="false"/>
          <w:i w:val="false"/>
          <w:color w:val="000000"/>
          <w:sz w:val="28"/>
        </w:rPr>
        <w:t>зейнетақы</w:t>
      </w:r>
      <w:r>
        <w:rPr>
          <w:rFonts w:ascii="Times New Roman"/>
          <w:b w:val="false"/>
          <w:i w:val="false"/>
          <w:color w:val="000000"/>
          <w:sz w:val="28"/>
        </w:rPr>
        <w:t xml:space="preserve"> және әлеуметтік аударымдары, қолданылмаған еңбек демалысына өтемақы жүргізу еңбек шартының негiзiнде Қазақстан Республикасының заңнамасына сәйкес реттеледi, орындалатын жұмыстың санына, сапасына және күрделiлiгiне байланысты жұмыс уақытын есептеу табелінде көрсетілген дәлелді жұмыс істеген уақытына жұмыссыздардың жеке шоттарына аудару жолымен жүзеге асырылады; </w:t>
      </w:r>
      <w:r>
        <w:rPr>
          <w:rFonts w:ascii="Times New Roman"/>
          <w:b w:val="false"/>
          <w:i w:val="false"/>
          <w:color w:val="000000"/>
          <w:sz w:val="28"/>
        </w:rPr>
        <w:t>еңбекті қорғау</w:t>
      </w:r>
      <w:r>
        <w:rPr>
          <w:rFonts w:ascii="Times New Roman"/>
          <w:b w:val="false"/>
          <w:i w:val="false"/>
          <w:color w:val="000000"/>
          <w:sz w:val="28"/>
        </w:rPr>
        <w:t xml:space="preserve"> және қауіпсіздік техникасы бойынша нұсқаулық, </w:t>
      </w:r>
      <w:r>
        <w:rPr>
          <w:rFonts w:ascii="Times New Roman"/>
          <w:b w:val="false"/>
          <w:i w:val="false"/>
          <w:color w:val="000000"/>
          <w:sz w:val="28"/>
        </w:rPr>
        <w:t>арнайы киімемлекеттік</w:t>
      </w:r>
      <w:r>
        <w:rPr>
          <w:rFonts w:ascii="Times New Roman"/>
          <w:b w:val="false"/>
          <w:i w:val="false"/>
          <w:color w:val="000000"/>
          <w:sz w:val="28"/>
        </w:rPr>
        <w:t xml:space="preserve"> мекемесіен, саймандар мен құрал-жабдықтармен қамтамасыз ету, уақытша жұмысқа жарамсыздық бойынша </w:t>
      </w:r>
      <w:r>
        <w:rPr>
          <w:rFonts w:ascii="Times New Roman"/>
          <w:b w:val="false"/>
          <w:i w:val="false"/>
          <w:color w:val="000000"/>
          <w:sz w:val="28"/>
        </w:rPr>
        <w:t>әлеуметтік жәрдемақы</w:t>
      </w:r>
      <w:r>
        <w:rPr>
          <w:rFonts w:ascii="Times New Roman"/>
          <w:b w:val="false"/>
          <w:i w:val="false"/>
          <w:color w:val="000000"/>
          <w:sz w:val="28"/>
        </w:rPr>
        <w:t xml:space="preserve"> төлеу, мертігу немесе басқа зақымдану салдарынан келтірілген </w:t>
      </w:r>
      <w:r>
        <w:rPr>
          <w:rFonts w:ascii="Times New Roman"/>
          <w:b w:val="false"/>
          <w:i w:val="false"/>
          <w:color w:val="000000"/>
          <w:sz w:val="28"/>
        </w:rPr>
        <w:t>зиянның орнын</w:t>
      </w:r>
      <w:r>
        <w:rPr>
          <w:rFonts w:ascii="Times New Roman"/>
          <w:b w:val="false"/>
          <w:i w:val="false"/>
          <w:color w:val="000000"/>
          <w:sz w:val="28"/>
        </w:rPr>
        <w:t xml:space="preserve"> толтыру Қазақстан Республикасының заңнамасына сәйкес жұмыс берушімен жүргізіледі. Жұмыскерлердің жеке санаттары (</w:t>
      </w:r>
      <w:r>
        <w:rPr>
          <w:rFonts w:ascii="Times New Roman"/>
          <w:b w:val="false"/>
          <w:i w:val="false"/>
          <w:color w:val="000000"/>
          <w:sz w:val="28"/>
        </w:rPr>
        <w:t>әйелдер</w:t>
      </w:r>
      <w:r>
        <w:rPr>
          <w:rFonts w:ascii="Times New Roman"/>
          <w:b w:val="false"/>
          <w:i w:val="false"/>
          <w:color w:val="000000"/>
          <w:sz w:val="28"/>
        </w:rPr>
        <w:t xml:space="preserve"> және отбасылық міндеттері бар басқа тұлғалар, </w:t>
      </w:r>
      <w:r>
        <w:rPr>
          <w:rFonts w:ascii="Times New Roman"/>
          <w:b w:val="false"/>
          <w:i w:val="false"/>
          <w:color w:val="000000"/>
          <w:sz w:val="28"/>
        </w:rPr>
        <w:t>мүгедектер</w:t>
      </w:r>
      <w:r>
        <w:rPr>
          <w:rFonts w:ascii="Times New Roman"/>
          <w:b w:val="false"/>
          <w:i w:val="false"/>
          <w:color w:val="000000"/>
          <w:sz w:val="28"/>
        </w:rPr>
        <w:t xml:space="preserve">, он сегіз жасқа толмаған </w:t>
      </w:r>
      <w:r>
        <w:rPr>
          <w:rFonts w:ascii="Times New Roman"/>
          <w:b w:val="false"/>
          <w:i w:val="false"/>
          <w:color w:val="000000"/>
          <w:sz w:val="28"/>
        </w:rPr>
        <w:t>тұлғалар</w:t>
      </w:r>
      <w:r>
        <w:rPr>
          <w:rFonts w:ascii="Times New Roman"/>
          <w:b w:val="false"/>
          <w:i w:val="false"/>
          <w:color w:val="000000"/>
          <w:sz w:val="28"/>
        </w:rPr>
        <w:t xml:space="preserve">) үшін қоғамдық жұмыстардың талаптары тиісті санатқа еңбек талаптарының ерекшелігін ескере отырып белгіленеді және Қазақстан Республикасы </w:t>
      </w:r>
      <w:r>
        <w:rPr>
          <w:rFonts w:ascii="Times New Roman"/>
          <w:b w:val="false"/>
          <w:i w:val="false"/>
          <w:color w:val="000000"/>
          <w:sz w:val="28"/>
        </w:rPr>
        <w:t xml:space="preserve">еңбек заңнамасына </w:t>
      </w:r>
      <w:r>
        <w:rPr>
          <w:rFonts w:ascii="Times New Roman"/>
          <w:b w:val="false"/>
          <w:i w:val="false"/>
          <w:color w:val="000000"/>
          <w:sz w:val="28"/>
        </w:rPr>
        <w:t xml:space="preserve"> сәйкес жұмыс берушінің және жұмыскердің арасында жасалған еңбек шарттарымен қарастырылады.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