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ca51" w14:textId="202c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округінің Бекет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Қаратал ауылдық округі әкімінің 2014 жылғы 30 маусымдағы N 6 шешімі. Шығыс Қазақстан облысының Әділет департаментінде 2014 жылғы 01 тамызда N 3429 болып тіркелді. Күші жойылды - Шығыс Қазақстан облысы Үржар ауданы Қаратал ауылдық округі әкімінің 2016 жылғы 4 сәуірдегі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Үржар ауданы Қаратал ауылдық округі әкімінің 04.04.2016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Үржар ауданының бас мемлекеттік ветеринариялық санитариялық инспекторының ұсынысы негізінде Қаратал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Қаратал ауылдық округінің Бекет ауылында мүйізді ұсақ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М. Доскеевке шектеу іс-шараларынан туындайтын талаптардың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коммуналдық кәсіпорынның "Үржар Вет" мал дәрігері Б. Кәріпжановқа </w:t>
      </w:r>
      <w:r>
        <w:rPr>
          <w:rFonts w:ascii="Times New Roman"/>
          <w:b w:val="false"/>
          <w:i w:val="false"/>
          <w:color w:val="000000"/>
          <w:sz w:val="28"/>
        </w:rPr>
        <w:t>сауықтыру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өткізуді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Қаратал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шаруашылық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Үржар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 инспекциясының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ветеринариялық-санитарлық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30 " маусым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Мемлекеттік коммуналдық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кәсіпорынның "Үржар Вет"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мал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Кәріпжанов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30 " маусым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