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b569" w14:textId="c03b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Барқытбел ауылдық округінде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Барқытбел ауылдық округі әкімінің 2014 жылғы 16 шілдедегі N 3 шешімі. Шығыс Қазақстан облысының Әділет департаментінде 2014 жылғы 27 тамызда N 3469 болып тіркелді. Күші жойылды - Шығыс Қазақстан облысы Үржар ауданы Барқытбел ауылдық округі әкімінің 2015 жылғы 29 қазандағы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ауданы Барқытбел ауылдық округі әкімінің 29.10.2015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ветеринариялық-санитариялық инспекторының 2014 жылдың 17 сәуіріндегі № 156 ұсынысы негізінде Барқытбел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Барқытбел ауылдық округінде мүйізді ұсақ малдарынан бруцеллез ауруының шығуына байланысты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К.Кебиспаевқа шектеу іс-шараларынан туындайтын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коммуналдық кәсіпорынның "Үржар Вет" мал дәрігері А.Чалабаевқа </w:t>
      </w:r>
      <w:r>
        <w:rPr>
          <w:rFonts w:ascii="Times New Roman"/>
          <w:b w:val="false"/>
          <w:i w:val="false"/>
          <w:color w:val="000000"/>
          <w:sz w:val="28"/>
        </w:rPr>
        <w:t>сауықтыру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Барқытбел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А. Ануарбеков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Үржар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инспекциясының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санитарлық инспекторы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К.Кебиспаев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шілде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кәсіпорынның "Үржар Вет"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мал дәрігері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А.Чалабаев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шілде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