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b0c7" w14:textId="878b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ауданының әкімдігінің 2013 жылғы 09 тамыздағы № 303 "Мүгедектерге арналған жұмыс орындарының квотасын белгiлеу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ауданы әкімдігінің 2014 жылғы 02 сәуірдегі № 94 қаулысы. Шығыс Қазақстан облысының Әділет департаментінде 2014 жылғы 25 сәуірде № 3266 болып тіркелді. Күші жойылды - Шығыс Қазақстан облысы Шемонаиха ауданы әкімдігінің 2016 жылғы 29 қыркүйектегі № 231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Шемонаиха ауданы әкімдігінің 29.09.2016 № 231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2013 жылғы 3 шілдедегі Заңының 1- бабы, </w:t>
      </w:r>
      <w:r>
        <w:rPr>
          <w:rFonts w:ascii="Times New Roman"/>
          <w:b w:val="false"/>
          <w:i w:val="false"/>
          <w:color w:val="000000"/>
          <w:sz w:val="28"/>
        </w:rPr>
        <w:t>34-тармағына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Шемонаиха ауданының әкімдігінің 2013 жылғы 09 тамыздағы № 303 "Мүгедектерге арналған жұмыс орындарының квотасын белгiлеу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3052 тіркелген, "Уба-информ" газетінің 2013 жылғы 12 қыркүйектегі № 37 санында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 13), 14) тармақшаларына" сөздері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Шемонаиха ауданы әкiмiнiң орынбасары О.А. Булавкинаға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Шемонаиха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А.Тоқтаров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