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aa97" w14:textId="d20a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2014 жылғы 17 сәуірдегі № 104 қаулысы. Шығыс Қазақстан облысының Әділет департаментінде 2014 жылғы 15 мамырдағы № 3330 болып тіркелді. Күші жойылды - Шығыс Қазақстан облысы Шемонаиха ауданы әкімдігінің 2014 жылғы 28 қазандағы № 346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ауданы әкімдігінің 28.10.2014 № 346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«Нормативтік құқықтық актілер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Шемонаиха ауданы әкімдігінің 2008 жылғы 16 маусымдағы № 170 «Жоғары лауазымдық жалақылары белгіленген ауылдық жерлердегі жұмыс істейтін әлеуметтік қамсыздандыру, білім беру және мәдениет мамандары лауазымдарының тізбесін анықтау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5-19-78 тіркелген, 2008 жылғы 11 шілдедегі № 28 «Уба-Информ»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Шемонаиха ауданы әкiмiнiң орынбасары С.Р. Нұртазаевқа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оның алғашқы ресми жарияланғанынан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2014 жылы « 21 »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« 17 »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104 қаулысына қосымша 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Әлеуметтік қамсыздандыру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күту бойынша әлеуметтік қызметкер.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мекеменің және қазыналық кәсіпорынның басшысы және басшының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мұғалім;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педагог-ұйымдастырушы;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білім беру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аға тәлімгер;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менеджер;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сүйемелдеуші;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өндірістік оқыту шебері;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медициналық бике.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музыкалық жетекші-сүйемелдеуші;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аға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мәдени ұйымдастырушы-хореограф;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кітапханашы.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спорттық қазыналық кәсіпорынның басшысы және басшының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жаттықтырушы;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жаттықтырушы-оқытушы;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дәрігер.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Ветеринария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мал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2) ветеринарлық фельдшер.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