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5cd8" w14:textId="0255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Шемонаиха ауданы аумағында тұратын халықтың нысаналы топтарын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2014 жылғы 28 қарашадағы N 395 қаулысы. Шығыс Қазақстан облысының Әділет департаментінде 2014 жылғы 22 желтоқсанда N 3586 болып тіркелді. Күші жойылды - Шығыс Қазақстан облысы Шемонаиха ауданы әкімдігінің 2017 жылғы 19 қаңтардағы № 13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Шемонаиха ауданы әкімдігінің 19.01.2017 № 13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"Халықты жұмыспен қамту туралы" Заңының 5-бабы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тармақшасының негізінде,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 жылға Шемонаиха ауданы аумағында тұратын халықтың келесі </w:t>
      </w:r>
      <w:r>
        <w:rPr>
          <w:rFonts w:ascii="Times New Roman"/>
          <w:b w:val="false"/>
          <w:i w:val="false"/>
          <w:color w:val="000000"/>
          <w:sz w:val="28"/>
        </w:rPr>
        <w:t xml:space="preserve"> нысаналы топтары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табысы аз адамдар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оралмандар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жоғары және жоғары оқу орнынан кейiнгi бiлiм беру ұйымдарын бiтiрушiлер;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қылмыстық-атқару инспекциясының пробация қызметінде есепте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терроризм актісінен жәбірленуші адамдар және оның жолын кесуге қатысқан адамдар кіреді;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өндірісті ұйымдастырудағы өзгерістерге, оның ішінде жұмыс көлемінің қайта ұйымдастырылуы және (немесе) қысқаруына байланысты толық емес жұмыс күні тәртібімен жұмыс істейтін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жалақысы сақталмайтын демалыстағы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ұзақ уақыт бойы (бір жылдан аса) жұмыс істемеген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бұрын жұмыс істемеген (еңбек өтілі жоқ)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жазғы демалыс кезеңіндегі оқушылар мен студенттер;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50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отбасында бірде-бір жұмысшысы жоқ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маскүнемдік және (немесе) нашақорлықтан емдеу курсынан өткен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"Шемонаиха ауданының жұмыспен қамту және әлеуметтік бағдарламалар бөлімі" (Бабаева Г.Н.) мемлекеттік мекемесіне халықтың нысаналы топтарына жататын тұлғаларға жұмысқа орналасуда жәрдемдесуді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Шемонаиха ауданы әкімінің орынбасары В.В. Лисинаға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16"/>
        <w:gridCol w:w="4684"/>
      </w:tblGrid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А.Тоқтаров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