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cc48d" w14:textId="07cc4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"Электрондық терминалдар мен қашықтан кіру жүйелері, сондай-ақ электрондық ақшаны пайдалану арқылы жүзеге асырылған ақша төлемдері мен аударымдары бойынша мәліметтерді ұсыну ережесін бекіту туралы" 2010 жылғы 29 наурыздағы № 16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2014 жылғы 11 шілдедегі № 105 қаулысы. Қазақстан Республикасының Әділет министрлігінде 2014 жылы 27 тамызда № 9702 тіркелді. Күші жойылды - Қазақстан Республикасы Ұлттық Банкі Басқармасының 2016 жылғы 31 тамыздағы № 213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31.08.2016 </w:t>
      </w:r>
      <w:r>
        <w:rPr>
          <w:rFonts w:ascii="Times New Roman"/>
          <w:b w:val="false"/>
          <w:i w:val="false"/>
          <w:color w:val="ff0000"/>
          <w:sz w:val="28"/>
        </w:rPr>
        <w:t>№ 213</w:t>
      </w:r>
      <w:r>
        <w:rPr>
          <w:rFonts w:ascii="Times New Roman"/>
          <w:b w:val="false"/>
          <w:i w:val="false"/>
          <w:color w:val="ff0000"/>
          <w:sz w:val="28"/>
        </w:rPr>
        <w:t xml:space="preserve"> (01.04.2017 бастап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электрондық терминалдар мен қашықтан кіру жүйелері арқылы жүзеге асырылған ақша төлемдері мен аударымдары бойынша мәліметтердің нысандарын жетілдіру мақсатында, Қазақстан Республикасының Ұлттық Банкінің Басқармасы ҚАУЛЫ ЕТЕДІ:</w:t>
      </w:r>
    </w:p>
    <w:bookmarkStart w:name="z6" w:id="0"/>
    <w:p>
      <w:pPr>
        <w:spacing w:after="0"/>
        <w:ind w:left="0"/>
        <w:jc w:val="both"/>
      </w:pPr>
      <w:r>
        <w:rPr>
          <w:rFonts w:ascii="Times New Roman"/>
          <w:b w:val="false"/>
          <w:i w:val="false"/>
          <w:color w:val="000000"/>
          <w:sz w:val="28"/>
        </w:rPr>
        <w:t xml:space="preserve">
      1. Қазақстан Республикасының Ұлттық Банкі Басқармасының "Электрондық терминалдар мен қашықтан кіру жүйелері, сондай-ақ электрондық ақшаны пайдалану арқылы жүзеге асырылған ақша төлемдері мен аударымдары бойынша мәліметтерді ұсыну ережесін бекіту туралы" 2010 жылғы 29 наурыздағы № 16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6217 тіркелген, 2010 жылғы 19 қазанда "Егемен Қазақстан" газетінде № 429-432 (26275) жарияланған) мынадай өзгерістер мен толықтырулар енгізілсін:</w:t>
      </w:r>
    </w:p>
    <w:bookmarkEnd w:id="0"/>
    <w:bookmarkStart w:name="z7" w:id="1"/>
    <w:p>
      <w:pPr>
        <w:spacing w:after="0"/>
        <w:ind w:left="0"/>
        <w:jc w:val="both"/>
      </w:pPr>
      <w:r>
        <w:rPr>
          <w:rFonts w:ascii="Times New Roman"/>
          <w:b w:val="false"/>
          <w:i w:val="false"/>
          <w:color w:val="000000"/>
          <w:sz w:val="28"/>
        </w:rPr>
        <w:t xml:space="preserve">
      көрсетілген қаулымен бекітілген электрондық терминалдар мен қашықтан кіру жүйелері, сондай-ақ электрондық ақшаны пайдалану арқылы жүзеге асырылған ақша төлемдері мен аударымдары бойынша мәліметтерді ұсыну </w:t>
      </w:r>
      <w:r>
        <w:rPr>
          <w:rFonts w:ascii="Times New Roman"/>
          <w:b w:val="false"/>
          <w:i w:val="false"/>
          <w:color w:val="000000"/>
          <w:sz w:val="28"/>
        </w:rPr>
        <w:t>ережесінде</w:t>
      </w:r>
      <w:r>
        <w:rPr>
          <w:rFonts w:ascii="Times New Roman"/>
          <w:b w:val="false"/>
          <w:i w:val="false"/>
          <w:color w:val="000000"/>
          <w:sz w:val="28"/>
        </w:rPr>
        <w:t>:</w:t>
      </w:r>
    </w:p>
    <w:bookmarkEnd w:id="1"/>
    <w:p>
      <w:pPr>
        <w:spacing w:after="0"/>
        <w:ind w:left="0"/>
        <w:jc w:val="both"/>
      </w:pP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9" w:id="2"/>
    <w:p>
      <w:pPr>
        <w:spacing w:after="0"/>
        <w:ind w:left="0"/>
        <w:jc w:val="both"/>
      </w:pPr>
      <w:r>
        <w:rPr>
          <w:rFonts w:ascii="Times New Roman"/>
          <w:b w:val="false"/>
          <w:i w:val="false"/>
          <w:color w:val="000000"/>
          <w:sz w:val="28"/>
        </w:rPr>
        <w:t xml:space="preserve">
      "2. Осы Ережеде "Ақша төлемi мен аударымы туралы" Қазақстан Республикасының 1998 жылғы 29 маусымдағы, "Ақпараттандыру туралы" 2007 жылғы 11 қаңтардағы </w:t>
      </w:r>
      <w:r>
        <w:rPr>
          <w:rFonts w:ascii="Times New Roman"/>
          <w:b w:val="false"/>
          <w:i w:val="false"/>
          <w:color w:val="000000"/>
          <w:sz w:val="28"/>
        </w:rPr>
        <w:t>Заңдарында</w:t>
      </w:r>
      <w:r>
        <w:rPr>
          <w:rFonts w:ascii="Times New Roman"/>
          <w:b w:val="false"/>
          <w:i w:val="false"/>
          <w:color w:val="000000"/>
          <w:sz w:val="28"/>
        </w:rPr>
        <w:t xml:space="preserve">, Қазақстан Республикасының Ұлттық Банкі Басқармасының Нормативтік құқықтық актілерді мемлекеттік тіркеу тізілімінде № 1260 тіркелген "Қазақстан Республикасында төлем карточкаларын шығару және пайдалану ережесін бекіту туралы" 2000 жылғы 24 тамыздағы № </w:t>
      </w:r>
      <w:r>
        <w:rPr>
          <w:rFonts w:ascii="Times New Roman"/>
          <w:b w:val="false"/>
          <w:i w:val="false"/>
          <w:color w:val="000000"/>
          <w:sz w:val="28"/>
        </w:rPr>
        <w:t>331</w:t>
      </w:r>
      <w:r>
        <w:rPr>
          <w:rFonts w:ascii="Times New Roman"/>
          <w:b w:val="false"/>
          <w:i w:val="false"/>
          <w:color w:val="000000"/>
          <w:sz w:val="28"/>
        </w:rPr>
        <w:t xml:space="preserve">, Нормативтік құқықтық актілерді мемлекеттік тіркеу тізілімінде № 4468 тіркелген "Қазақстан Республикасында қолма-қол шетел валютасымен айырбастау операцияларын ұйымдастыру ережесін бекіту туралы" 2006 жылғы 27 қазандағы № </w:t>
      </w:r>
      <w:r>
        <w:rPr>
          <w:rFonts w:ascii="Times New Roman"/>
          <w:b w:val="false"/>
          <w:i w:val="false"/>
          <w:color w:val="000000"/>
          <w:sz w:val="28"/>
        </w:rPr>
        <w:t>106</w:t>
      </w:r>
      <w:r>
        <w:rPr>
          <w:rFonts w:ascii="Times New Roman"/>
          <w:b w:val="false"/>
          <w:i w:val="false"/>
          <w:color w:val="000000"/>
          <w:sz w:val="28"/>
        </w:rPr>
        <w:t xml:space="preserve">, Нормативтік құқықтық актілерді мемлекеттік тіркеу тізілімінде № 5189 тіркелген "Екінші деңгейдегі банктердің және банк операцияларының жекелеген түрлерін жүзеге асыратын ұйымдардың электрондық банк қызметiн көрсету ережесін бекіту туралы" 2008 жылғы 28 наурыздағы № </w:t>
      </w:r>
      <w:r>
        <w:rPr>
          <w:rFonts w:ascii="Times New Roman"/>
          <w:b w:val="false"/>
          <w:i w:val="false"/>
          <w:color w:val="000000"/>
          <w:sz w:val="28"/>
        </w:rPr>
        <w:t>18 қаулыларында</w:t>
      </w:r>
      <w:r>
        <w:rPr>
          <w:rFonts w:ascii="Times New Roman"/>
          <w:b w:val="false"/>
          <w:i w:val="false"/>
          <w:color w:val="000000"/>
          <w:sz w:val="28"/>
        </w:rPr>
        <w:t xml:space="preserve"> көзделген ұғымдар, сондай-ақ мынадай ұғымдар пайдаланылады:</w:t>
      </w:r>
    </w:p>
    <w:bookmarkEnd w:id="2"/>
    <w:bookmarkStart w:name="z10" w:id="3"/>
    <w:p>
      <w:pPr>
        <w:spacing w:after="0"/>
        <w:ind w:left="0"/>
        <w:jc w:val="both"/>
      </w:pPr>
      <w:r>
        <w:rPr>
          <w:rFonts w:ascii="Times New Roman"/>
          <w:b w:val="false"/>
          <w:i w:val="false"/>
          <w:color w:val="000000"/>
          <w:sz w:val="28"/>
        </w:rPr>
        <w:t>
      1) банктік киоск – банктің ақпарат жүйесіне қосылу арқылы немесе ақпараттық-банктік қызмет көрсетудің интернет-ресурсына кіру арқылы өзіне өзі қызмет көрсету режимінде қолма-қол ақша беру (қабылдау), ақша төлемі мен аударымы, валюталар айырбастау бойынша операцияларды және банк операцияларының өзге түрлерін жүргізуді, оның ішінде төлем карточкаларын пайдалана отырып жүргізуді қоса алғанда, сондай-ақ тиісті операцияларды жүргізу фактісін растайтын құжаттарды жасауға арналған компьютерлік клавиатурасы бар электрондық-механикалық құрылғы;</w:t>
      </w:r>
    </w:p>
    <w:bookmarkEnd w:id="3"/>
    <w:bookmarkStart w:name="z11" w:id="4"/>
    <w:p>
      <w:pPr>
        <w:spacing w:after="0"/>
        <w:ind w:left="0"/>
        <w:jc w:val="both"/>
      </w:pPr>
      <w:r>
        <w:rPr>
          <w:rFonts w:ascii="Times New Roman"/>
          <w:b w:val="false"/>
          <w:i w:val="false"/>
          <w:color w:val="000000"/>
          <w:sz w:val="28"/>
        </w:rPr>
        <w:t>
      2) банктің қызмет көрсету желісі – банктің иелігіндегі, электрондық банк қызметін көрсету кезінде пайдаланылатын электрондық-механикалық құрылғылардың жиынтығы;</w:t>
      </w:r>
    </w:p>
    <w:bookmarkEnd w:id="4"/>
    <w:bookmarkStart w:name="z12" w:id="5"/>
    <w:p>
      <w:pPr>
        <w:spacing w:after="0"/>
        <w:ind w:left="0"/>
        <w:jc w:val="both"/>
      </w:pPr>
      <w:r>
        <w:rPr>
          <w:rFonts w:ascii="Times New Roman"/>
          <w:b w:val="false"/>
          <w:i w:val="false"/>
          <w:color w:val="000000"/>
          <w:sz w:val="28"/>
        </w:rPr>
        <w:t>
      3) басқа банктің қызмет көрсету желісі – кез келген басқа банктің иелігіндегі, электрондық банк қызметін көрсету кезінде пайдаланылатын электрондық-механикалық құрылғылардың жиынтығы;</w:t>
      </w:r>
    </w:p>
    <w:bookmarkEnd w:id="5"/>
    <w:bookmarkStart w:name="z13" w:id="6"/>
    <w:p>
      <w:pPr>
        <w:spacing w:after="0"/>
        <w:ind w:left="0"/>
        <w:jc w:val="both"/>
      </w:pPr>
      <w:r>
        <w:rPr>
          <w:rFonts w:ascii="Times New Roman"/>
          <w:b w:val="false"/>
          <w:i w:val="false"/>
          <w:color w:val="000000"/>
          <w:sz w:val="28"/>
        </w:rPr>
        <w:t>
      4) импринтер – төлем карточкасының бет жағына слиптегі таңба түсіруді орындау арқылы слиптерді ресімдеуге арналған механикалық құрылғы;</w:t>
      </w:r>
    </w:p>
    <w:bookmarkEnd w:id="6"/>
    <w:bookmarkStart w:name="z14" w:id="7"/>
    <w:p>
      <w:pPr>
        <w:spacing w:after="0"/>
        <w:ind w:left="0"/>
        <w:jc w:val="both"/>
      </w:pPr>
      <w:r>
        <w:rPr>
          <w:rFonts w:ascii="Times New Roman"/>
          <w:b w:val="false"/>
          <w:i w:val="false"/>
          <w:color w:val="000000"/>
          <w:sz w:val="28"/>
        </w:rPr>
        <w:t>
      5) қашықтан кіру жүйесі – төлем және өзге хабарларды өткізу үшін банкпен байланыс жасалатын арна;</w:t>
      </w:r>
    </w:p>
    <w:bookmarkEnd w:id="7"/>
    <w:bookmarkStart w:name="z15" w:id="8"/>
    <w:p>
      <w:pPr>
        <w:spacing w:after="0"/>
        <w:ind w:left="0"/>
        <w:jc w:val="both"/>
      </w:pPr>
      <w:r>
        <w:rPr>
          <w:rFonts w:ascii="Times New Roman"/>
          <w:b w:val="false"/>
          <w:i w:val="false"/>
          <w:color w:val="000000"/>
          <w:sz w:val="28"/>
        </w:rPr>
        <w:t>
      6) қолдан жасалған төлем карточкасы – заңсыз жолмен жасалған, ішінара немесе толық қолдан жасалған төлем карточкасы;</w:t>
      </w:r>
    </w:p>
    <w:bookmarkEnd w:id="8"/>
    <w:bookmarkStart w:name="z16" w:id="9"/>
    <w:p>
      <w:pPr>
        <w:spacing w:after="0"/>
        <w:ind w:left="0"/>
        <w:jc w:val="both"/>
      </w:pPr>
      <w:r>
        <w:rPr>
          <w:rFonts w:ascii="Times New Roman"/>
          <w:b w:val="false"/>
          <w:i w:val="false"/>
          <w:color w:val="000000"/>
          <w:sz w:val="28"/>
        </w:rPr>
        <w:t>
      7) қосарланған прокат – төлем карточкасын пайдалана отырып жүзеге асырылған бір операция бойынша бірнеше чекті ресімдеу;</w:t>
      </w:r>
    </w:p>
    <w:bookmarkEnd w:id="9"/>
    <w:bookmarkStart w:name="z17" w:id="10"/>
    <w:p>
      <w:pPr>
        <w:spacing w:after="0"/>
        <w:ind w:left="0"/>
        <w:jc w:val="both"/>
      </w:pPr>
      <w:r>
        <w:rPr>
          <w:rFonts w:ascii="Times New Roman"/>
          <w:b w:val="false"/>
          <w:i w:val="false"/>
          <w:color w:val="000000"/>
          <w:sz w:val="28"/>
        </w:rPr>
        <w:t>
      8) қосымша төлем карточкасы – клиенттің сенім білдірілген тұлғасының атына эмиссияланған төлем карточкасы;</w:t>
      </w:r>
    </w:p>
    <w:bookmarkEnd w:id="10"/>
    <w:bookmarkStart w:name="z18" w:id="11"/>
    <w:p>
      <w:pPr>
        <w:spacing w:after="0"/>
        <w:ind w:left="0"/>
        <w:jc w:val="both"/>
      </w:pPr>
      <w:r>
        <w:rPr>
          <w:rFonts w:ascii="Times New Roman"/>
          <w:b w:val="false"/>
          <w:i w:val="false"/>
          <w:color w:val="000000"/>
          <w:sz w:val="28"/>
        </w:rPr>
        <w:t xml:space="preserve">
      9) кредиттік лимиті бар дебеттік төлем карточкасы – төлем карточкасын беру және қызмет көрсету шартына сәйкес не ұстаушының келесі өтінімі бойынша эмитент берген заем сомасы шегінде төлемдерді жүзеге асыру мүмкіндігі берілетін дебеттік төлем карточкасы; </w:t>
      </w:r>
    </w:p>
    <w:bookmarkEnd w:id="11"/>
    <w:bookmarkStart w:name="z19" w:id="12"/>
    <w:p>
      <w:pPr>
        <w:spacing w:after="0"/>
        <w:ind w:left="0"/>
        <w:jc w:val="both"/>
      </w:pPr>
      <w:r>
        <w:rPr>
          <w:rFonts w:ascii="Times New Roman"/>
          <w:b w:val="false"/>
          <w:i w:val="false"/>
          <w:color w:val="000000"/>
          <w:sz w:val="28"/>
        </w:rPr>
        <w:t>
      10) бір сәттік төлем терминалы – банк шотына қолма-қол ақша салу арқылы төлемдер жүргізуге және ақша есептеуге, өзіне-өзі қызмет көрсету режимінде ақпараттық-банктік қызметті алуға, сондай-ақ тиісті операцияларды жүргізу фактісін растайтын құжаттарды жасауға арналған сенсорлық құрылғы;</w:t>
      </w:r>
    </w:p>
    <w:bookmarkEnd w:id="12"/>
    <w:bookmarkStart w:name="z20" w:id="13"/>
    <w:p>
      <w:pPr>
        <w:spacing w:after="0"/>
        <w:ind w:left="0"/>
        <w:jc w:val="both"/>
      </w:pPr>
      <w:r>
        <w:rPr>
          <w:rFonts w:ascii="Times New Roman"/>
          <w:b w:val="false"/>
          <w:i w:val="false"/>
          <w:color w:val="000000"/>
          <w:sz w:val="28"/>
        </w:rPr>
        <w:t>
      11) негізгі төлем карточкасы – ұстаушысы клиент болып табылатын төлем карточкасы;</w:t>
      </w:r>
    </w:p>
    <w:bookmarkEnd w:id="13"/>
    <w:bookmarkStart w:name="z21" w:id="14"/>
    <w:p>
      <w:pPr>
        <w:spacing w:after="0"/>
        <w:ind w:left="0"/>
        <w:jc w:val="both"/>
      </w:pPr>
      <w:r>
        <w:rPr>
          <w:rFonts w:ascii="Times New Roman"/>
          <w:b w:val="false"/>
          <w:i w:val="false"/>
          <w:color w:val="000000"/>
          <w:sz w:val="28"/>
        </w:rPr>
        <w:t xml:space="preserve">
      12) POS-терминал – төлем карточкасын пайдалану және банктің банктік ақпарат жүйесімен қосылу арқылы тауарлар немесе қызмет көрсетулер үшін, оның ішінде POS-терминал орнатылған банкке ақы төлеу, сондай-ақ қолма-қол ақша беру жүзеге асырылатын электрондық-механикалық құрылғы; </w:t>
      </w:r>
    </w:p>
    <w:bookmarkEnd w:id="14"/>
    <w:bookmarkStart w:name="z22" w:id="15"/>
    <w:p>
      <w:pPr>
        <w:spacing w:after="0"/>
        <w:ind w:left="0"/>
        <w:jc w:val="both"/>
      </w:pPr>
      <w:r>
        <w:rPr>
          <w:rFonts w:ascii="Times New Roman"/>
          <w:b w:val="false"/>
          <w:i w:val="false"/>
          <w:color w:val="000000"/>
          <w:sz w:val="28"/>
        </w:rPr>
        <w:t>
      13) процессинг орталығы – төлем карточкаларымен операциялар бойынша процессингті және төлем карточкаларының қатысушыларымен шарттарда көзделген өзге функцияларды жүзеге асыратын оператор;</w:t>
      </w:r>
    </w:p>
    <w:bookmarkEnd w:id="15"/>
    <w:bookmarkStart w:name="z23" w:id="16"/>
    <w:p>
      <w:pPr>
        <w:spacing w:after="0"/>
        <w:ind w:left="0"/>
        <w:jc w:val="both"/>
      </w:pPr>
      <w:r>
        <w:rPr>
          <w:rFonts w:ascii="Times New Roman"/>
          <w:b w:val="false"/>
          <w:i w:val="false"/>
          <w:color w:val="000000"/>
          <w:sz w:val="28"/>
        </w:rPr>
        <w:t>
      14) сауда нүктесі – тауарлар және қызмет көрсету үшін ақы төлеуді жүзеге асыруға арналған POS-терминалдың орналасқан жері;</w:t>
      </w:r>
    </w:p>
    <w:bookmarkEnd w:id="16"/>
    <w:bookmarkStart w:name="z24" w:id="17"/>
    <w:p>
      <w:pPr>
        <w:spacing w:after="0"/>
        <w:ind w:left="0"/>
        <w:jc w:val="both"/>
      </w:pPr>
      <w:r>
        <w:rPr>
          <w:rFonts w:ascii="Times New Roman"/>
          <w:b w:val="false"/>
          <w:i w:val="false"/>
          <w:color w:val="000000"/>
          <w:sz w:val="28"/>
        </w:rPr>
        <w:t>
      15) төлем карточкаларын пайдалана отырып алаяқтық операциялар – төлем карточкасын, оның деректемелерін, қолдан жасалған төлем карточкасын немесе өзге заңсыз тәсілді пайдалана отырып, төлем карточкасының ұстаушысы немесе үшін тұлға жасаған заңсыз қолма-қол емес төлемдер, ақша аударымдары және/немесе қолма-қол ақша беру бойынша операциялар;</w:t>
      </w:r>
    </w:p>
    <w:bookmarkEnd w:id="17"/>
    <w:bookmarkStart w:name="z25" w:id="18"/>
    <w:p>
      <w:pPr>
        <w:spacing w:after="0"/>
        <w:ind w:left="0"/>
        <w:jc w:val="both"/>
      </w:pPr>
      <w:r>
        <w:rPr>
          <w:rFonts w:ascii="Times New Roman"/>
          <w:b w:val="false"/>
          <w:i w:val="false"/>
          <w:color w:val="000000"/>
          <w:sz w:val="28"/>
        </w:rPr>
        <w:t>
      16) төлем карточкасының сәйкестендіру нөмірі – төлем карточкасындағы, эмитент осы төлем карточкасын сәйкестендіру мақсатында қолданатын цифрлардың комбинациясы.</w:t>
      </w:r>
    </w:p>
    <w:bookmarkEnd w:id="18"/>
    <w:bookmarkStart w:name="z26" w:id="19"/>
    <w:p>
      <w:pPr>
        <w:spacing w:after="0"/>
        <w:ind w:left="0"/>
        <w:jc w:val="both"/>
      </w:pPr>
      <w:r>
        <w:rPr>
          <w:rFonts w:ascii="Times New Roman"/>
          <w:b w:val="false"/>
          <w:i w:val="false"/>
          <w:color w:val="000000"/>
          <w:sz w:val="28"/>
        </w:rPr>
        <w:t>
      3. Электрондық терминалдар мен қашықтан кіру жүйелері, сондай-ақ электрондық ақшаны пайдалану арқылы жүзеге асырылған ақша төлемдері мен аударымдары бойынша мәліметтерге:</w:t>
      </w:r>
    </w:p>
    <w:bookmarkEnd w:id="19"/>
    <w:bookmarkStart w:name="z27" w:id="20"/>
    <w:p>
      <w:pPr>
        <w:spacing w:after="0"/>
        <w:ind w:left="0"/>
        <w:jc w:val="both"/>
      </w:pPr>
      <w:r>
        <w:rPr>
          <w:rFonts w:ascii="Times New Roman"/>
          <w:b w:val="false"/>
          <w:i w:val="false"/>
          <w:color w:val="000000"/>
          <w:sz w:val="28"/>
        </w:rPr>
        <w:t xml:space="preserve">
      1) Ереженің 1-қосымшасына сәйкес № </w:t>
      </w:r>
      <w:r>
        <w:rPr>
          <w:rFonts w:ascii="Times New Roman"/>
          <w:b w:val="false"/>
          <w:i w:val="false"/>
          <w:color w:val="000000"/>
          <w:sz w:val="28"/>
        </w:rPr>
        <w:t>1 нысан</w:t>
      </w:r>
      <w:r>
        <w:rPr>
          <w:rFonts w:ascii="Times New Roman"/>
          <w:b w:val="false"/>
          <w:i w:val="false"/>
          <w:color w:val="000000"/>
          <w:sz w:val="28"/>
        </w:rPr>
        <w:t xml:space="preserve"> бойынша электрондық терминалдардың саны туралы мәліметтер; </w:t>
      </w:r>
    </w:p>
    <w:bookmarkEnd w:id="20"/>
    <w:bookmarkStart w:name="z28" w:id="21"/>
    <w:p>
      <w:pPr>
        <w:spacing w:after="0"/>
        <w:ind w:left="0"/>
        <w:jc w:val="both"/>
      </w:pPr>
      <w:r>
        <w:rPr>
          <w:rFonts w:ascii="Times New Roman"/>
          <w:b w:val="false"/>
          <w:i w:val="false"/>
          <w:color w:val="000000"/>
          <w:sz w:val="28"/>
        </w:rPr>
        <w:t xml:space="preserve">
      2) Ереженің 2-қосымшасына сәйкес № </w:t>
      </w:r>
      <w:r>
        <w:rPr>
          <w:rFonts w:ascii="Times New Roman"/>
          <w:b w:val="false"/>
          <w:i w:val="false"/>
          <w:color w:val="000000"/>
          <w:sz w:val="28"/>
        </w:rPr>
        <w:t>2 нысан</w:t>
      </w:r>
      <w:r>
        <w:rPr>
          <w:rFonts w:ascii="Times New Roman"/>
          <w:b w:val="false"/>
          <w:i w:val="false"/>
          <w:color w:val="000000"/>
          <w:sz w:val="28"/>
        </w:rPr>
        <w:t xml:space="preserve"> бойынша айналыстағы төлем карточкаларының саны туралы мәліметтер;</w:t>
      </w:r>
    </w:p>
    <w:bookmarkEnd w:id="21"/>
    <w:bookmarkStart w:name="z29" w:id="22"/>
    <w:p>
      <w:pPr>
        <w:spacing w:after="0"/>
        <w:ind w:left="0"/>
        <w:jc w:val="both"/>
      </w:pPr>
      <w:r>
        <w:rPr>
          <w:rFonts w:ascii="Times New Roman"/>
          <w:b w:val="false"/>
          <w:i w:val="false"/>
          <w:color w:val="000000"/>
          <w:sz w:val="28"/>
        </w:rPr>
        <w:t xml:space="preserve">
      3) Ереженің 3-қосымшасына сәйкес № </w:t>
      </w:r>
      <w:r>
        <w:rPr>
          <w:rFonts w:ascii="Times New Roman"/>
          <w:b w:val="false"/>
          <w:i w:val="false"/>
          <w:color w:val="000000"/>
          <w:sz w:val="28"/>
        </w:rPr>
        <w:t>3 нысан</w:t>
      </w:r>
      <w:r>
        <w:rPr>
          <w:rFonts w:ascii="Times New Roman"/>
          <w:b w:val="false"/>
          <w:i w:val="false"/>
          <w:color w:val="000000"/>
          <w:sz w:val="28"/>
        </w:rPr>
        <w:t xml:space="preserve"> бойынша төлем карточкаларын пайдалана отырып қолма-қол ақша беру бойынша операциялардың саны және көлемі туралы мәліметтер;</w:t>
      </w:r>
    </w:p>
    <w:bookmarkEnd w:id="22"/>
    <w:bookmarkStart w:name="z30" w:id="23"/>
    <w:p>
      <w:pPr>
        <w:spacing w:after="0"/>
        <w:ind w:left="0"/>
        <w:jc w:val="both"/>
      </w:pPr>
      <w:r>
        <w:rPr>
          <w:rFonts w:ascii="Times New Roman"/>
          <w:b w:val="false"/>
          <w:i w:val="false"/>
          <w:color w:val="000000"/>
          <w:sz w:val="28"/>
        </w:rPr>
        <w:t xml:space="preserve">
      4) Ереженің 4-қосымшасына сәйкес № </w:t>
      </w:r>
      <w:r>
        <w:rPr>
          <w:rFonts w:ascii="Times New Roman"/>
          <w:b w:val="false"/>
          <w:i w:val="false"/>
          <w:color w:val="000000"/>
          <w:sz w:val="28"/>
        </w:rPr>
        <w:t>4 нысан</w:t>
      </w:r>
      <w:r>
        <w:rPr>
          <w:rFonts w:ascii="Times New Roman"/>
          <w:b w:val="false"/>
          <w:i w:val="false"/>
          <w:color w:val="000000"/>
          <w:sz w:val="28"/>
        </w:rPr>
        <w:t xml:space="preserve"> бойынша операциялардың саны және көлемі туралы мәліметтер;</w:t>
      </w:r>
    </w:p>
    <w:bookmarkEnd w:id="23"/>
    <w:bookmarkStart w:name="z31" w:id="24"/>
    <w:p>
      <w:pPr>
        <w:spacing w:after="0"/>
        <w:ind w:left="0"/>
        <w:jc w:val="both"/>
      </w:pPr>
      <w:r>
        <w:rPr>
          <w:rFonts w:ascii="Times New Roman"/>
          <w:b w:val="false"/>
          <w:i w:val="false"/>
          <w:color w:val="000000"/>
          <w:sz w:val="28"/>
        </w:rPr>
        <w:t xml:space="preserve">
      5) Ереженің 5-қосымшасына сәйкес № </w:t>
      </w:r>
      <w:r>
        <w:rPr>
          <w:rFonts w:ascii="Times New Roman"/>
          <w:b w:val="false"/>
          <w:i w:val="false"/>
          <w:color w:val="000000"/>
          <w:sz w:val="28"/>
        </w:rPr>
        <w:t>5 нысан</w:t>
      </w:r>
      <w:r>
        <w:rPr>
          <w:rFonts w:ascii="Times New Roman"/>
          <w:b w:val="false"/>
          <w:i w:val="false"/>
          <w:color w:val="000000"/>
          <w:sz w:val="28"/>
        </w:rPr>
        <w:t xml:space="preserve"> бойынша аймақтар бойынша операциялардың саны және көлемі туралы мәліметтер;</w:t>
      </w:r>
    </w:p>
    <w:bookmarkEnd w:id="24"/>
    <w:bookmarkStart w:name="z32" w:id="25"/>
    <w:p>
      <w:pPr>
        <w:spacing w:after="0"/>
        <w:ind w:left="0"/>
        <w:jc w:val="both"/>
      </w:pPr>
      <w:r>
        <w:rPr>
          <w:rFonts w:ascii="Times New Roman"/>
          <w:b w:val="false"/>
          <w:i w:val="false"/>
          <w:color w:val="000000"/>
          <w:sz w:val="28"/>
        </w:rPr>
        <w:t xml:space="preserve">
      6) Ереженің 6-қосымшасына сәйкес № </w:t>
      </w:r>
      <w:r>
        <w:rPr>
          <w:rFonts w:ascii="Times New Roman"/>
          <w:b w:val="false"/>
          <w:i w:val="false"/>
          <w:color w:val="000000"/>
          <w:sz w:val="28"/>
        </w:rPr>
        <w:t>6 нысан</w:t>
      </w:r>
      <w:r>
        <w:rPr>
          <w:rFonts w:ascii="Times New Roman"/>
          <w:b w:val="false"/>
          <w:i w:val="false"/>
          <w:color w:val="000000"/>
          <w:sz w:val="28"/>
        </w:rPr>
        <w:t xml:space="preserve"> бойынша төлем карточкаларын пайдалана отырып жасалған алаяқтық операциялардың көлемі туралы мәліметтер;</w:t>
      </w:r>
    </w:p>
    <w:bookmarkEnd w:id="25"/>
    <w:bookmarkStart w:name="z33" w:id="26"/>
    <w:p>
      <w:pPr>
        <w:spacing w:after="0"/>
        <w:ind w:left="0"/>
        <w:jc w:val="both"/>
      </w:pPr>
      <w:r>
        <w:rPr>
          <w:rFonts w:ascii="Times New Roman"/>
          <w:b w:val="false"/>
          <w:i w:val="false"/>
          <w:color w:val="000000"/>
          <w:sz w:val="28"/>
        </w:rPr>
        <w:t xml:space="preserve">
      7) Ереженің 7-қосымшасына сәйкес № </w:t>
      </w:r>
      <w:r>
        <w:rPr>
          <w:rFonts w:ascii="Times New Roman"/>
          <w:b w:val="false"/>
          <w:i w:val="false"/>
          <w:color w:val="000000"/>
          <w:sz w:val="28"/>
        </w:rPr>
        <w:t>7 нысан</w:t>
      </w:r>
      <w:r>
        <w:rPr>
          <w:rFonts w:ascii="Times New Roman"/>
          <w:b w:val="false"/>
          <w:i w:val="false"/>
          <w:color w:val="000000"/>
          <w:sz w:val="28"/>
        </w:rPr>
        <w:t xml:space="preserve"> бойынша электрондық ақша эмитенті агенттерінің және электрондық ақша иелерінің саны туралы мәліметтер;</w:t>
      </w:r>
    </w:p>
    <w:bookmarkEnd w:id="26"/>
    <w:bookmarkStart w:name="z34" w:id="27"/>
    <w:p>
      <w:pPr>
        <w:spacing w:after="0"/>
        <w:ind w:left="0"/>
        <w:jc w:val="both"/>
      </w:pPr>
      <w:r>
        <w:rPr>
          <w:rFonts w:ascii="Times New Roman"/>
          <w:b w:val="false"/>
          <w:i w:val="false"/>
          <w:color w:val="000000"/>
          <w:sz w:val="28"/>
        </w:rPr>
        <w:t xml:space="preserve">
      8) Ереженің 8-қосымшасына сәйкес № </w:t>
      </w:r>
      <w:r>
        <w:rPr>
          <w:rFonts w:ascii="Times New Roman"/>
          <w:b w:val="false"/>
          <w:i w:val="false"/>
          <w:color w:val="000000"/>
          <w:sz w:val="28"/>
        </w:rPr>
        <w:t>8 нысан</w:t>
      </w:r>
      <w:r>
        <w:rPr>
          <w:rFonts w:ascii="Times New Roman"/>
          <w:b w:val="false"/>
          <w:i w:val="false"/>
          <w:color w:val="000000"/>
          <w:sz w:val="28"/>
        </w:rPr>
        <w:t xml:space="preserve"> бойынша электрондық ақшаны пайдалана отырып жүргізілген операциялардың саны мен көлемі туралы мәліметтер;</w:t>
      </w:r>
    </w:p>
    <w:bookmarkEnd w:id="27"/>
    <w:bookmarkStart w:name="z35" w:id="28"/>
    <w:p>
      <w:pPr>
        <w:spacing w:after="0"/>
        <w:ind w:left="0"/>
        <w:jc w:val="both"/>
      </w:pPr>
      <w:r>
        <w:rPr>
          <w:rFonts w:ascii="Times New Roman"/>
          <w:b w:val="false"/>
          <w:i w:val="false"/>
          <w:color w:val="000000"/>
          <w:sz w:val="28"/>
        </w:rPr>
        <w:t xml:space="preserve">
      9) Ереженің 9-қосымшасына сәйкес № </w:t>
      </w:r>
      <w:r>
        <w:rPr>
          <w:rFonts w:ascii="Times New Roman"/>
          <w:b w:val="false"/>
          <w:i w:val="false"/>
          <w:color w:val="000000"/>
          <w:sz w:val="28"/>
        </w:rPr>
        <w:t>9 нысан</w:t>
      </w:r>
      <w:r>
        <w:rPr>
          <w:rFonts w:ascii="Times New Roman"/>
          <w:b w:val="false"/>
          <w:i w:val="false"/>
          <w:color w:val="000000"/>
          <w:sz w:val="28"/>
        </w:rPr>
        <w:t xml:space="preserve"> бойынша айналыстағы электрондық ақшаның саны және электрондық ақшаны шығару мен өтеу бойынша операциялардың саны мен көлемі туралы мәліметтер;</w:t>
      </w:r>
    </w:p>
    <w:bookmarkEnd w:id="28"/>
    <w:bookmarkStart w:name="z36" w:id="29"/>
    <w:p>
      <w:pPr>
        <w:spacing w:after="0"/>
        <w:ind w:left="0"/>
        <w:jc w:val="both"/>
      </w:pPr>
      <w:r>
        <w:rPr>
          <w:rFonts w:ascii="Times New Roman"/>
          <w:b w:val="false"/>
          <w:i w:val="false"/>
          <w:color w:val="000000"/>
          <w:sz w:val="28"/>
        </w:rPr>
        <w:t xml:space="preserve">
      10) Ереженің 10-қосымшасына сәйкес № </w:t>
      </w:r>
      <w:r>
        <w:rPr>
          <w:rFonts w:ascii="Times New Roman"/>
          <w:b w:val="false"/>
          <w:i w:val="false"/>
          <w:color w:val="000000"/>
          <w:sz w:val="28"/>
        </w:rPr>
        <w:t>10 нысан</w:t>
      </w:r>
      <w:r>
        <w:rPr>
          <w:rFonts w:ascii="Times New Roman"/>
          <w:b w:val="false"/>
          <w:i w:val="false"/>
          <w:color w:val="000000"/>
          <w:sz w:val="28"/>
        </w:rPr>
        <w:t xml:space="preserve"> бойынша электрондық ақша эмитенті агенттерінің электрондық ақшаны иемдену және өткізу бойынша операциялардың саны мен көлемі туралы мәліметтер;</w:t>
      </w:r>
    </w:p>
    <w:bookmarkEnd w:id="29"/>
    <w:bookmarkStart w:name="z37" w:id="30"/>
    <w:p>
      <w:pPr>
        <w:spacing w:after="0"/>
        <w:ind w:left="0"/>
        <w:jc w:val="both"/>
      </w:pPr>
      <w:r>
        <w:rPr>
          <w:rFonts w:ascii="Times New Roman"/>
          <w:b w:val="false"/>
          <w:i w:val="false"/>
          <w:color w:val="000000"/>
          <w:sz w:val="28"/>
        </w:rPr>
        <w:t xml:space="preserve">
      11) Ереженің 11-қосымшасына сәйкес № </w:t>
      </w:r>
      <w:r>
        <w:rPr>
          <w:rFonts w:ascii="Times New Roman"/>
          <w:b w:val="false"/>
          <w:i w:val="false"/>
          <w:color w:val="000000"/>
          <w:sz w:val="28"/>
        </w:rPr>
        <w:t>11 нысан</w:t>
      </w:r>
      <w:r>
        <w:rPr>
          <w:rFonts w:ascii="Times New Roman"/>
          <w:b w:val="false"/>
          <w:i w:val="false"/>
          <w:color w:val="000000"/>
          <w:sz w:val="28"/>
        </w:rPr>
        <w:t xml:space="preserve"> бойынша төлем карточкаларын пайдалана отырып жүзеге асырылатын операциялар бойынша банк шоттарындағы ақша қалдықтары туралы мәліметтер;</w:t>
      </w:r>
    </w:p>
    <w:bookmarkEnd w:id="30"/>
    <w:bookmarkStart w:name="z38" w:id="31"/>
    <w:p>
      <w:pPr>
        <w:spacing w:after="0"/>
        <w:ind w:left="0"/>
        <w:jc w:val="both"/>
      </w:pPr>
      <w:r>
        <w:rPr>
          <w:rFonts w:ascii="Times New Roman"/>
          <w:b w:val="false"/>
          <w:i w:val="false"/>
          <w:color w:val="000000"/>
          <w:sz w:val="28"/>
        </w:rPr>
        <w:t xml:space="preserve">
      12) Ереженің 12-қосымшасына сәйкес № </w:t>
      </w:r>
      <w:r>
        <w:rPr>
          <w:rFonts w:ascii="Times New Roman"/>
          <w:b w:val="false"/>
          <w:i w:val="false"/>
          <w:color w:val="000000"/>
          <w:sz w:val="28"/>
        </w:rPr>
        <w:t>12 нысан</w:t>
      </w:r>
      <w:r>
        <w:rPr>
          <w:rFonts w:ascii="Times New Roman"/>
          <w:b w:val="false"/>
          <w:i w:val="false"/>
          <w:color w:val="000000"/>
          <w:sz w:val="28"/>
        </w:rPr>
        <w:t xml:space="preserve"> бойынша процессинг орталығы және басқа банктермен өзара іс-әрекеті туралы мәліметтер кіреді.</w:t>
      </w:r>
    </w:p>
    <w:bookmarkEnd w:id="31"/>
    <w:bookmarkStart w:name="z39" w:id="32"/>
    <w:p>
      <w:pPr>
        <w:spacing w:after="0"/>
        <w:ind w:left="0"/>
        <w:jc w:val="both"/>
      </w:pPr>
      <w:r>
        <w:rPr>
          <w:rFonts w:ascii="Times New Roman"/>
          <w:b w:val="false"/>
          <w:i w:val="false"/>
          <w:color w:val="000000"/>
          <w:sz w:val="28"/>
        </w:rPr>
        <w:t>
      4. Банктер Ұлттық Банкке:</w:t>
      </w:r>
    </w:p>
    <w:bookmarkEnd w:id="32"/>
    <w:bookmarkStart w:name="z40" w:id="33"/>
    <w:p>
      <w:pPr>
        <w:spacing w:after="0"/>
        <w:ind w:left="0"/>
        <w:jc w:val="both"/>
      </w:pPr>
      <w:r>
        <w:rPr>
          <w:rFonts w:ascii="Times New Roman"/>
          <w:b w:val="false"/>
          <w:i w:val="false"/>
          <w:color w:val="000000"/>
          <w:sz w:val="28"/>
        </w:rPr>
        <w:t xml:space="preserve">
      1) ай сайын, есепті айдан кейінгі айдың 7-нен кешіктірмей - Ереженің 3-тармағының 1) - 5) және 11) тармақшаларында көзделген; </w:t>
      </w:r>
    </w:p>
    <w:bookmarkEnd w:id="33"/>
    <w:bookmarkStart w:name="z41" w:id="34"/>
    <w:p>
      <w:pPr>
        <w:spacing w:after="0"/>
        <w:ind w:left="0"/>
        <w:jc w:val="both"/>
      </w:pPr>
      <w:r>
        <w:rPr>
          <w:rFonts w:ascii="Times New Roman"/>
          <w:b w:val="false"/>
          <w:i w:val="false"/>
          <w:color w:val="000000"/>
          <w:sz w:val="28"/>
        </w:rPr>
        <w:t>
      2) тоқсан сайын, есепті тоқсаннан кейінгі айдың 7-нен кешіктірмей - Ереженің 3-тармағының 6) - 10) тармақшаларында көзделген;</w:t>
      </w:r>
    </w:p>
    <w:bookmarkEnd w:id="34"/>
    <w:bookmarkStart w:name="z42" w:id="35"/>
    <w:p>
      <w:pPr>
        <w:spacing w:after="0"/>
        <w:ind w:left="0"/>
        <w:jc w:val="both"/>
      </w:pPr>
      <w:r>
        <w:rPr>
          <w:rFonts w:ascii="Times New Roman"/>
          <w:b w:val="false"/>
          <w:i w:val="false"/>
          <w:color w:val="000000"/>
          <w:sz w:val="28"/>
        </w:rPr>
        <w:t>
      3) Ереженің 12-қосымшасына сәйкес № 12 нысанның бір талабы өзгерген күннен бастап он жұмыс күні ішінде - Ереженің 3-тармағының 12) тармақшасында көзделген мәліметтерді ұсынады.</w:t>
      </w:r>
    </w:p>
    <w:bookmarkEnd w:id="35"/>
    <w:bookmarkStart w:name="z43" w:id="36"/>
    <w:p>
      <w:pPr>
        <w:spacing w:after="0"/>
        <w:ind w:left="0"/>
        <w:jc w:val="both"/>
      </w:pPr>
      <w:r>
        <w:rPr>
          <w:rFonts w:ascii="Times New Roman"/>
          <w:b w:val="false"/>
          <w:i w:val="false"/>
          <w:color w:val="000000"/>
          <w:sz w:val="28"/>
        </w:rPr>
        <w:t>
      5. Төлем карточкаларының эмитенттері Ұлттық Банкке Ереженің 3-тармағының 1) - 6) және 11) тармақшаларында көзделген мәліметтерді ұсынады.";</w:t>
      </w:r>
    </w:p>
    <w:bookmarkEnd w:id="36"/>
    <w:bookmarkStart w:name="z44" w:id="37"/>
    <w:p>
      <w:pPr>
        <w:spacing w:after="0"/>
        <w:ind w:left="0"/>
        <w:jc w:val="both"/>
      </w:pPr>
      <w:r>
        <w:rPr>
          <w:rFonts w:ascii="Times New Roman"/>
          <w:b w:val="false"/>
          <w:i w:val="false"/>
          <w:color w:val="000000"/>
          <w:sz w:val="28"/>
        </w:rPr>
        <w:t>
      мынадай мазмұндағы 11-1-тармақпен толықтырылсын:</w:t>
      </w:r>
    </w:p>
    <w:bookmarkEnd w:id="37"/>
    <w:bookmarkStart w:name="z45" w:id="38"/>
    <w:p>
      <w:pPr>
        <w:spacing w:after="0"/>
        <w:ind w:left="0"/>
        <w:jc w:val="both"/>
      </w:pPr>
      <w:r>
        <w:rPr>
          <w:rFonts w:ascii="Times New Roman"/>
          <w:b w:val="false"/>
          <w:i w:val="false"/>
          <w:color w:val="000000"/>
          <w:sz w:val="28"/>
        </w:rPr>
        <w:t>
      "11-1. Ереженің 5 және 6 - 9-тармақтарында көрсетілген банктер Ұлттық Банкке Ереженің 3-тармағының 12) тармақшасында көзделген мәліметтерді ұсынады.";</w:t>
      </w:r>
    </w:p>
    <w:bookmarkEnd w:id="38"/>
    <w:p>
      <w:pPr>
        <w:spacing w:after="0"/>
        <w:ind w:left="0"/>
        <w:jc w:val="both"/>
      </w:pP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алынып тасталсын;</w:t>
      </w:r>
    </w:p>
    <w:p>
      <w:pPr>
        <w:spacing w:after="0"/>
        <w:ind w:left="0"/>
        <w:jc w:val="both"/>
      </w:pPr>
      <w:r>
        <w:rPr>
          <w:rFonts w:ascii="Times New Roman"/>
          <w:b w:val="false"/>
          <w:i w:val="false"/>
          <w:color w:val="000000"/>
          <w:sz w:val="28"/>
        </w:rPr>
        <w:t>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редакцияда жазылсын;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3-қосымшасына</w:t>
      </w:r>
      <w:r>
        <w:rPr>
          <w:rFonts w:ascii="Times New Roman"/>
          <w:b w:val="false"/>
          <w:i w:val="false"/>
          <w:color w:val="000000"/>
          <w:sz w:val="28"/>
        </w:rPr>
        <w:t xml:space="preserve"> сәйкес редакцияда жазылсын;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4-қосымша</w:t>
      </w:r>
      <w:r>
        <w:rPr>
          <w:rFonts w:ascii="Times New Roman"/>
          <w:b w:val="false"/>
          <w:i w:val="false"/>
          <w:color w:val="000000"/>
          <w:sz w:val="28"/>
        </w:rPr>
        <w:t xml:space="preserve"> осы қаулыға </w:t>
      </w:r>
      <w:r>
        <w:rPr>
          <w:rFonts w:ascii="Times New Roman"/>
          <w:b w:val="false"/>
          <w:i w:val="false"/>
          <w:color w:val="000000"/>
          <w:sz w:val="28"/>
        </w:rPr>
        <w:t>4-қосымшасына</w:t>
      </w:r>
      <w:r>
        <w:rPr>
          <w:rFonts w:ascii="Times New Roman"/>
          <w:b w:val="false"/>
          <w:i w:val="false"/>
          <w:color w:val="000000"/>
          <w:sz w:val="28"/>
        </w:rPr>
        <w:t xml:space="preserve"> сәйкес редакцияда жазылсын;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5-қосымша</w:t>
      </w:r>
      <w:r>
        <w:rPr>
          <w:rFonts w:ascii="Times New Roman"/>
          <w:b w:val="false"/>
          <w:i w:val="false"/>
          <w:color w:val="000000"/>
          <w:sz w:val="28"/>
        </w:rPr>
        <w:t xml:space="preserve"> осы қаулыға </w:t>
      </w:r>
      <w:r>
        <w:rPr>
          <w:rFonts w:ascii="Times New Roman"/>
          <w:b w:val="false"/>
          <w:i w:val="false"/>
          <w:color w:val="000000"/>
          <w:sz w:val="28"/>
        </w:rPr>
        <w:t>5-қосымшасына</w:t>
      </w:r>
      <w:r>
        <w:rPr>
          <w:rFonts w:ascii="Times New Roman"/>
          <w:b w:val="false"/>
          <w:i w:val="false"/>
          <w:color w:val="000000"/>
          <w:sz w:val="28"/>
        </w:rPr>
        <w:t xml:space="preserve"> сәйкес редакцияда жазылсын;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6-қосымшада</w:t>
      </w:r>
      <w:r>
        <w:rPr>
          <w:rFonts w:ascii="Times New Roman"/>
          <w:b w:val="false"/>
          <w:i w:val="false"/>
          <w:color w:val="000000"/>
          <w:sz w:val="28"/>
        </w:rPr>
        <w:t>:</w:t>
      </w:r>
    </w:p>
    <w:bookmarkStart w:name="z53" w:id="39"/>
    <w:p>
      <w:pPr>
        <w:spacing w:after="0"/>
        <w:ind w:left="0"/>
        <w:jc w:val="both"/>
      </w:pPr>
      <w:r>
        <w:rPr>
          <w:rFonts w:ascii="Times New Roman"/>
          <w:b w:val="false"/>
          <w:i w:val="false"/>
          <w:color w:val="000000"/>
          <w:sz w:val="28"/>
        </w:rPr>
        <w:t>
      Мәліметтерді толтыру бойынша түсіндірмелерде:</w:t>
      </w:r>
    </w:p>
    <w:bookmarkEnd w:id="39"/>
    <w:p>
      <w:pPr>
        <w:spacing w:after="0"/>
        <w:ind w:left="0"/>
        <w:jc w:val="both"/>
      </w:pP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w:t>
      </w:r>
    </w:p>
    <w:bookmarkStart w:name="z55" w:id="40"/>
    <w:p>
      <w:pPr>
        <w:spacing w:after="0"/>
        <w:ind w:left="0"/>
        <w:jc w:val="both"/>
      </w:pPr>
      <w:r>
        <w:rPr>
          <w:rFonts w:ascii="Times New Roman"/>
          <w:b w:val="false"/>
          <w:i w:val="false"/>
          <w:color w:val="000000"/>
          <w:sz w:val="28"/>
        </w:rPr>
        <w:t>
      "7. 6-бағанда Мәліметтер берілетін тиісті операцияның белгісі көрсетіледі:</w:t>
      </w:r>
    </w:p>
    <w:bookmarkEnd w:id="40"/>
    <w:bookmarkStart w:name="z56" w:id="41"/>
    <w:p>
      <w:pPr>
        <w:spacing w:after="0"/>
        <w:ind w:left="0"/>
        <w:jc w:val="both"/>
      </w:pPr>
      <w:r>
        <w:rPr>
          <w:rFonts w:ascii="Times New Roman"/>
          <w:b w:val="false"/>
          <w:i w:val="false"/>
          <w:color w:val="000000"/>
          <w:sz w:val="28"/>
        </w:rPr>
        <w:t>
      I – банктің төлем карточкаларын пайдалана отырып жеке желіде жасалған операциялар;</w:t>
      </w:r>
    </w:p>
    <w:bookmarkEnd w:id="41"/>
    <w:bookmarkStart w:name="z57" w:id="42"/>
    <w:p>
      <w:pPr>
        <w:spacing w:after="0"/>
        <w:ind w:left="0"/>
        <w:jc w:val="both"/>
      </w:pPr>
      <w:r>
        <w:rPr>
          <w:rFonts w:ascii="Times New Roman"/>
          <w:b w:val="false"/>
          <w:i w:val="false"/>
          <w:color w:val="000000"/>
          <w:sz w:val="28"/>
        </w:rPr>
        <w:t>
      IІ - банктің төлем карточкаларын пайдалана отырып Қазақстан Республикасының басқа банкінің желісінде жасалған операциялар;</w:t>
      </w:r>
    </w:p>
    <w:bookmarkEnd w:id="42"/>
    <w:bookmarkStart w:name="z58" w:id="43"/>
    <w:p>
      <w:pPr>
        <w:spacing w:after="0"/>
        <w:ind w:left="0"/>
        <w:jc w:val="both"/>
      </w:pPr>
      <w:r>
        <w:rPr>
          <w:rFonts w:ascii="Times New Roman"/>
          <w:b w:val="false"/>
          <w:i w:val="false"/>
          <w:color w:val="000000"/>
          <w:sz w:val="28"/>
        </w:rPr>
        <w:t>
      IІІ - банктің төлем карточкаларын пайдалана отырып Қазақстан Республикасынан тыс басқа банктің желісінде жасалған операциялар;</w:t>
      </w:r>
    </w:p>
    <w:bookmarkEnd w:id="43"/>
    <w:bookmarkStart w:name="z59" w:id="44"/>
    <w:p>
      <w:pPr>
        <w:spacing w:after="0"/>
        <w:ind w:left="0"/>
        <w:jc w:val="both"/>
      </w:pPr>
      <w:r>
        <w:rPr>
          <w:rFonts w:ascii="Times New Roman"/>
          <w:b w:val="false"/>
          <w:i w:val="false"/>
          <w:color w:val="000000"/>
          <w:sz w:val="28"/>
        </w:rPr>
        <w:t>
      V - Қазақстан Республикасының резидент емес эмитенттерінің төлем карточкаларын пайдалана отырып, банктің жеке желісінде жасалған операциялар.";</w:t>
      </w:r>
    </w:p>
    <w:bookmarkEnd w:id="44"/>
    <w:bookmarkStart w:name="z60" w:id="45"/>
    <w:p>
      <w:pPr>
        <w:spacing w:after="0"/>
        <w:ind w:left="0"/>
        <w:jc w:val="both"/>
      </w:pPr>
      <w:r>
        <w:rPr>
          <w:rFonts w:ascii="Times New Roman"/>
          <w:b w:val="false"/>
          <w:i w:val="false"/>
          <w:color w:val="000000"/>
          <w:sz w:val="28"/>
        </w:rPr>
        <w:t xml:space="preserve">
      мынадай мазмұндағы 9) тармақпен толықтырылсын: </w:t>
      </w:r>
    </w:p>
    <w:bookmarkEnd w:id="45"/>
    <w:bookmarkStart w:name="z61" w:id="46"/>
    <w:p>
      <w:pPr>
        <w:spacing w:after="0"/>
        <w:ind w:left="0"/>
        <w:jc w:val="both"/>
      </w:pPr>
      <w:r>
        <w:rPr>
          <w:rFonts w:ascii="Times New Roman"/>
          <w:b w:val="false"/>
          <w:i w:val="false"/>
          <w:color w:val="000000"/>
          <w:sz w:val="28"/>
        </w:rPr>
        <w:t>
      "9. Есепті кезеңде алаяқтық транзакциялар болмаған кезде 1 – 6- бағандары толтырылмаған және 7-бағанда "0" мәні көрсетілген нысан жіберіледі.";</w:t>
      </w:r>
    </w:p>
    <w:bookmarkEnd w:id="46"/>
    <w:bookmarkStart w:name="z62" w:id="47"/>
    <w:p>
      <w:pPr>
        <w:spacing w:after="0"/>
        <w:ind w:left="0"/>
        <w:jc w:val="both"/>
      </w:pPr>
      <w:r>
        <w:rPr>
          <w:rFonts w:ascii="Times New Roman"/>
          <w:b w:val="false"/>
          <w:i w:val="false"/>
          <w:color w:val="000000"/>
          <w:sz w:val="28"/>
        </w:rPr>
        <w:t xml:space="preserve">
      тиісінше осы қаулының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7-қосымшаларына</w:t>
      </w:r>
      <w:r>
        <w:rPr>
          <w:rFonts w:ascii="Times New Roman"/>
          <w:b w:val="false"/>
          <w:i w:val="false"/>
          <w:color w:val="000000"/>
          <w:sz w:val="28"/>
        </w:rPr>
        <w:t xml:space="preserve"> сәйкес 11 және 12 –қосымшалармен толықтырылсын.</w:t>
      </w:r>
    </w:p>
    <w:bookmarkEnd w:id="47"/>
    <w:bookmarkStart w:name="z63" w:id="48"/>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48"/>
    <w:tbl>
      <w:tblPr>
        <w:tblW w:w="0" w:type="auto"/>
        <w:tblCellSpacing w:w="0" w:type="auto"/>
        <w:tblBorders>
          <w:top w:val="none"/>
          <w:left w:val="none"/>
          <w:bottom w:val="none"/>
          <w:right w:val="none"/>
          <w:insideH w:val="none"/>
          <w:insideV w:val="none"/>
        </w:tblBorders>
      </w:tblPr>
      <w:tblGrid>
        <w:gridCol w:w="12394"/>
        <w:gridCol w:w="12394"/>
      </w:tblGrid>
      <w:tr>
        <w:trPr>
          <w:trHeight w:val="30" w:hRule="atLeast"/>
        </w:trPr>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64" w:id="49"/>
                <w:p>
                  <w:pPr>
                    <w:spacing w:after="20"/>
                    <w:ind w:left="20"/>
                    <w:jc w:val="both"/>
                  </w:pPr>
                  <w:r>
                    <w:rPr>
                      <w:rFonts w:ascii="Times New Roman"/>
                      <w:b w:val="false"/>
                      <w:i w:val="false"/>
                      <w:color w:val="000000"/>
                      <w:sz w:val="20"/>
                    </w:rPr>
                    <w:t>
</w:t>
                  </w:r>
                  <w:r>
                    <w:rPr>
                      <w:rFonts w:ascii="Times New Roman"/>
                      <w:b w:val="false"/>
                      <w:i/>
                      <w:color w:val="000000"/>
                      <w:sz w:val="20"/>
                    </w:rPr>
                    <w:t>Ұлттық Банк</w:t>
                  </w:r>
                </w:p>
                <w:bookmarkEnd w:id="49"/>
                <w:p>
                  <w:pPr>
                    <w:spacing w:after="20"/>
                    <w:ind w:left="20"/>
                    <w:jc w:val="both"/>
                  </w:pPr>
                  <w:r>
                    <w:rPr>
                      <w:rFonts w:ascii="Times New Roman"/>
                      <w:b w:val="false"/>
                      <w:i w:val="false"/>
                      <w:color w:val="000000"/>
                      <w:sz w:val="20"/>
                    </w:rPr>
                    <w:t>
</w:t>
                  </w:r>
                  <w:r>
                    <w:rPr>
                      <w:rFonts w:ascii="Times New Roman"/>
                      <w:b w:val="false"/>
                      <w:i/>
                      <w:color w:val="000000"/>
                      <w:sz w:val="20"/>
                    </w:rPr>
                    <w:t>Төрағасы</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 Келімбетов</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5" w:id="50"/>
    <w:p>
      <w:pPr>
        <w:spacing w:after="0"/>
        <w:ind w:left="0"/>
        <w:jc w:val="both"/>
      </w:pPr>
      <w:r>
        <w:rPr>
          <w:rFonts w:ascii="Times New Roman"/>
          <w:b w:val="false"/>
          <w:i w:val="false"/>
          <w:color w:val="000000"/>
          <w:sz w:val="28"/>
        </w:rPr>
        <w:t xml:space="preserve">
       </w:t>
      </w:r>
    </w:p>
    <w:bookmarkEnd w:id="50"/>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11 шілдедегі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105 қаулысына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терминалдар мен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қашықтан кіру жүйелері,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сондай-ақ электрондық ақшаны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арқылы жүзеге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асырылған ақша төлемдері мен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аударымдары бойынша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мәліметтерді ұсыну ережесіне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1-нысан</w:t>
                  </w:r>
                </w:p>
              </w:tc>
            </w:tr>
          </w:tbl>
          <w:p/>
        </w:tc>
      </w:tr>
    </w:tbl>
    <w:bookmarkStart w:name="z74" w:id="51"/>
    <w:p>
      <w:pPr>
        <w:spacing w:after="0"/>
        <w:ind w:left="0"/>
        <w:jc w:val="both"/>
      </w:pPr>
      <w:r>
        <w:rPr>
          <w:rFonts w:ascii="Times New Roman"/>
          <w:b w:val="false"/>
          <w:i w:val="false"/>
          <w:color w:val="000000"/>
          <w:sz w:val="28"/>
        </w:rPr>
        <w:t>
      Электрондық терминалдардың саны туралы мәліметтер</w:t>
      </w:r>
    </w:p>
    <w:bookmarkEnd w:id="51"/>
    <w:bookmarkStart w:name="z75" w:id="52"/>
    <w:p>
      <w:pPr>
        <w:spacing w:after="0"/>
        <w:ind w:left="0"/>
        <w:jc w:val="both"/>
      </w:pPr>
      <w:r>
        <w:rPr>
          <w:rFonts w:ascii="Times New Roman"/>
          <w:b w:val="false"/>
          <w:i w:val="false"/>
          <w:color w:val="000000"/>
          <w:sz w:val="28"/>
        </w:rPr>
        <w:t>
      _________________________________</w:t>
      </w:r>
    </w:p>
    <w:bookmarkEnd w:id="52"/>
    <w:bookmarkStart w:name="z76" w:id="53"/>
    <w:p>
      <w:pPr>
        <w:spacing w:after="0"/>
        <w:ind w:left="0"/>
        <w:jc w:val="both"/>
      </w:pPr>
      <w:r>
        <w:rPr>
          <w:rFonts w:ascii="Times New Roman"/>
          <w:b w:val="false"/>
          <w:i w:val="false"/>
          <w:color w:val="000000"/>
          <w:sz w:val="28"/>
        </w:rPr>
        <w:t>
      банктің атауы</w:t>
      </w:r>
    </w:p>
    <w:bookmarkEnd w:id="53"/>
    <w:bookmarkStart w:name="z77" w:id="54"/>
    <w:p>
      <w:pPr>
        <w:spacing w:after="0"/>
        <w:ind w:left="0"/>
        <w:jc w:val="both"/>
      </w:pPr>
      <w:r>
        <w:rPr>
          <w:rFonts w:ascii="Times New Roman"/>
          <w:b w:val="false"/>
          <w:i w:val="false"/>
          <w:color w:val="000000"/>
          <w:sz w:val="28"/>
        </w:rPr>
        <w:t>
      20___ жылғы "_____" ________________</w:t>
      </w:r>
    </w:p>
    <w:bookmarkEnd w:id="54"/>
    <w:bookmarkStart w:name="z78" w:id="55"/>
    <w:p>
      <w:pPr>
        <w:spacing w:after="0"/>
        <w:ind w:left="0"/>
        <w:jc w:val="both"/>
      </w:pPr>
      <w:r>
        <w:rPr>
          <w:rFonts w:ascii="Times New Roman"/>
          <w:b w:val="false"/>
          <w:i w:val="false"/>
          <w:color w:val="000000"/>
          <w:sz w:val="28"/>
        </w:rPr>
        <w:t>
      күні айы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1"/>
        <w:gridCol w:w="1002"/>
        <w:gridCol w:w="1002"/>
        <w:gridCol w:w="484"/>
        <w:gridCol w:w="484"/>
        <w:gridCol w:w="797"/>
        <w:gridCol w:w="932"/>
        <w:gridCol w:w="618"/>
        <w:gridCol w:w="618"/>
        <w:gridCol w:w="1963"/>
        <w:gridCol w:w="1155"/>
        <w:gridCol w:w="842"/>
        <w:gridCol w:w="1112"/>
      </w:tblGrid>
      <w:tr>
        <w:trPr>
          <w:trHeight w:val="30" w:hRule="atLeast"/>
        </w:trPr>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6"/>
          <w:p>
            <w:pPr>
              <w:spacing w:after="20"/>
              <w:ind w:left="20"/>
              <w:jc w:val="both"/>
            </w:pPr>
            <w:r>
              <w:rPr>
                <w:rFonts w:ascii="Times New Roman"/>
                <w:b w:val="false"/>
                <w:i w:val="false"/>
                <w:color w:val="000000"/>
                <w:sz w:val="20"/>
              </w:rPr>
              <w:t>
Облыстың, астананың, республикалық маңызы бар қаланың атауы</w:t>
            </w:r>
          </w:p>
          <w:bookmarkEnd w:id="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POS-терминалдар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Импринтерлер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Банкоматтар саны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киоскілердің саны (бірлік)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нүктелері-нің саны (бірлік)</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Кәсіпкерлердің саны (бірлік)</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төлем терминалдарының саны (бірлік)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кәсіпкерлердегі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кәсіпкерлердегі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беру функциясымен</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беру және қабылдау</w:t>
            </w:r>
          </w:p>
          <w:p>
            <w:pPr>
              <w:spacing w:after="20"/>
              <w:ind w:left="20"/>
              <w:jc w:val="both"/>
            </w:pPr>
            <w:r>
              <w:rPr>
                <w:rFonts w:ascii="Times New Roman"/>
                <w:b w:val="false"/>
                <w:i w:val="false"/>
                <w:color w:val="000000"/>
                <w:sz w:val="20"/>
              </w:rPr>
              <w:t>
функциясымен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карточкаларын пайдалану мүмкіндігінсіз</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карточкаларын пайдалану мүмкіндігімен</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карточкаларын пайдалану мүмкіндігімен және қолма-қол ақша қабылдау (беру) функциясымен</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7"/>
          <w:p>
            <w:pPr>
              <w:spacing w:after="20"/>
              <w:ind w:left="20"/>
              <w:jc w:val="both"/>
            </w:pPr>
            <w:r>
              <w:rPr>
                <w:rFonts w:ascii="Times New Roman"/>
                <w:b w:val="false"/>
                <w:i w:val="false"/>
                <w:color w:val="000000"/>
                <w:sz w:val="20"/>
              </w:rPr>
              <w:t>
1</w:t>
            </w:r>
          </w:p>
          <w:bookmarkEnd w:id="57"/>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8"/>
          <w:p>
            <w:pPr>
              <w:spacing w:after="20"/>
              <w:ind w:left="20"/>
              <w:jc w:val="both"/>
            </w:pPr>
            <w:r>
              <w:rPr>
                <w:rFonts w:ascii="Times New Roman"/>
                <w:b w:val="false"/>
                <w:i w:val="false"/>
                <w:color w:val="000000"/>
                <w:sz w:val="20"/>
              </w:rPr>
              <w:t>
Ақмола</w:t>
            </w:r>
          </w:p>
          <w:bookmarkEnd w:id="58"/>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9"/>
          <w:p>
            <w:pPr>
              <w:spacing w:after="20"/>
              <w:ind w:left="20"/>
              <w:jc w:val="both"/>
            </w:pPr>
            <w:r>
              <w:rPr>
                <w:rFonts w:ascii="Times New Roman"/>
                <w:b w:val="false"/>
                <w:i w:val="false"/>
                <w:color w:val="000000"/>
                <w:sz w:val="20"/>
              </w:rPr>
              <w:t>
Ақтөбе</w:t>
            </w:r>
          </w:p>
          <w:bookmarkEnd w:id="59"/>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0"/>
          <w:p>
            <w:pPr>
              <w:spacing w:after="20"/>
              <w:ind w:left="20"/>
              <w:jc w:val="both"/>
            </w:pPr>
            <w:r>
              <w:rPr>
                <w:rFonts w:ascii="Times New Roman"/>
                <w:b w:val="false"/>
                <w:i w:val="false"/>
                <w:color w:val="000000"/>
                <w:sz w:val="20"/>
              </w:rPr>
              <w:t>
Алматы</w:t>
            </w:r>
          </w:p>
          <w:bookmarkEnd w:id="60"/>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1"/>
          <w:p>
            <w:pPr>
              <w:spacing w:after="20"/>
              <w:ind w:left="20"/>
              <w:jc w:val="both"/>
            </w:pPr>
            <w:r>
              <w:rPr>
                <w:rFonts w:ascii="Times New Roman"/>
                <w:b w:val="false"/>
                <w:i w:val="false"/>
                <w:color w:val="000000"/>
                <w:sz w:val="20"/>
              </w:rPr>
              <w:t>
Атырау</w:t>
            </w:r>
          </w:p>
          <w:bookmarkEnd w:id="61"/>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2"/>
          <w:p>
            <w:pPr>
              <w:spacing w:after="20"/>
              <w:ind w:left="20"/>
              <w:jc w:val="both"/>
            </w:pPr>
            <w:r>
              <w:rPr>
                <w:rFonts w:ascii="Times New Roman"/>
                <w:b w:val="false"/>
                <w:i w:val="false"/>
                <w:color w:val="000000"/>
                <w:sz w:val="20"/>
              </w:rPr>
              <w:t>
Шығыс Қазақстан</w:t>
            </w:r>
          </w:p>
          <w:bookmarkEnd w:id="62"/>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3"/>
          <w:p>
            <w:pPr>
              <w:spacing w:after="20"/>
              <w:ind w:left="20"/>
              <w:jc w:val="both"/>
            </w:pPr>
            <w:r>
              <w:rPr>
                <w:rFonts w:ascii="Times New Roman"/>
                <w:b w:val="false"/>
                <w:i w:val="false"/>
                <w:color w:val="000000"/>
                <w:sz w:val="20"/>
              </w:rPr>
              <w:t>
Жамбыл</w:t>
            </w:r>
          </w:p>
          <w:bookmarkEnd w:id="63"/>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4"/>
          <w:p>
            <w:pPr>
              <w:spacing w:after="20"/>
              <w:ind w:left="20"/>
              <w:jc w:val="both"/>
            </w:pPr>
            <w:r>
              <w:rPr>
                <w:rFonts w:ascii="Times New Roman"/>
                <w:b w:val="false"/>
                <w:i w:val="false"/>
                <w:color w:val="000000"/>
                <w:sz w:val="20"/>
              </w:rPr>
              <w:t xml:space="preserve">
Батыс Қазақстан </w:t>
            </w:r>
          </w:p>
          <w:bookmarkEnd w:id="64"/>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5"/>
          <w:p>
            <w:pPr>
              <w:spacing w:after="20"/>
              <w:ind w:left="20"/>
              <w:jc w:val="both"/>
            </w:pPr>
            <w:r>
              <w:rPr>
                <w:rFonts w:ascii="Times New Roman"/>
                <w:b w:val="false"/>
                <w:i w:val="false"/>
                <w:color w:val="000000"/>
                <w:sz w:val="20"/>
              </w:rPr>
              <w:t>
Қарағанды</w:t>
            </w:r>
          </w:p>
          <w:bookmarkEnd w:id="65"/>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6"/>
          <w:p>
            <w:pPr>
              <w:spacing w:after="20"/>
              <w:ind w:left="20"/>
              <w:jc w:val="both"/>
            </w:pPr>
            <w:r>
              <w:rPr>
                <w:rFonts w:ascii="Times New Roman"/>
                <w:b w:val="false"/>
                <w:i w:val="false"/>
                <w:color w:val="000000"/>
                <w:sz w:val="20"/>
              </w:rPr>
              <w:t>
Қостанай</w:t>
            </w:r>
          </w:p>
          <w:bookmarkEnd w:id="66"/>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7"/>
          <w:p>
            <w:pPr>
              <w:spacing w:after="20"/>
              <w:ind w:left="20"/>
              <w:jc w:val="both"/>
            </w:pPr>
            <w:r>
              <w:rPr>
                <w:rFonts w:ascii="Times New Roman"/>
                <w:b w:val="false"/>
                <w:i w:val="false"/>
                <w:color w:val="000000"/>
                <w:sz w:val="20"/>
              </w:rPr>
              <w:t>
Қызылорда</w:t>
            </w:r>
          </w:p>
          <w:bookmarkEnd w:id="67"/>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8"/>
          <w:p>
            <w:pPr>
              <w:spacing w:after="20"/>
              <w:ind w:left="20"/>
              <w:jc w:val="both"/>
            </w:pPr>
            <w:r>
              <w:rPr>
                <w:rFonts w:ascii="Times New Roman"/>
                <w:b w:val="false"/>
                <w:i w:val="false"/>
                <w:color w:val="000000"/>
                <w:sz w:val="20"/>
              </w:rPr>
              <w:t>
Маңғыстау</w:t>
            </w:r>
          </w:p>
          <w:bookmarkEnd w:id="68"/>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9"/>
          <w:p>
            <w:pPr>
              <w:spacing w:after="20"/>
              <w:ind w:left="20"/>
              <w:jc w:val="both"/>
            </w:pPr>
            <w:r>
              <w:rPr>
                <w:rFonts w:ascii="Times New Roman"/>
                <w:b w:val="false"/>
                <w:i w:val="false"/>
                <w:color w:val="000000"/>
                <w:sz w:val="20"/>
              </w:rPr>
              <w:t>
Павлодар</w:t>
            </w:r>
          </w:p>
          <w:bookmarkEnd w:id="69"/>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0"/>
          <w:p>
            <w:pPr>
              <w:spacing w:after="20"/>
              <w:ind w:left="20"/>
              <w:jc w:val="both"/>
            </w:pPr>
            <w:r>
              <w:rPr>
                <w:rFonts w:ascii="Times New Roman"/>
                <w:b w:val="false"/>
                <w:i w:val="false"/>
                <w:color w:val="000000"/>
                <w:sz w:val="20"/>
              </w:rPr>
              <w:t>
Солтүстік Қазақстан</w:t>
            </w:r>
          </w:p>
          <w:bookmarkEnd w:id="70"/>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1"/>
          <w:p>
            <w:pPr>
              <w:spacing w:after="20"/>
              <w:ind w:left="20"/>
              <w:jc w:val="both"/>
            </w:pPr>
            <w:r>
              <w:rPr>
                <w:rFonts w:ascii="Times New Roman"/>
                <w:b w:val="false"/>
                <w:i w:val="false"/>
                <w:color w:val="000000"/>
                <w:sz w:val="20"/>
              </w:rPr>
              <w:t>
Оңтүстік Қазақстан</w:t>
            </w:r>
          </w:p>
          <w:bookmarkEnd w:id="71"/>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2"/>
          <w:p>
            <w:pPr>
              <w:spacing w:after="20"/>
              <w:ind w:left="20"/>
              <w:jc w:val="both"/>
            </w:pPr>
            <w:r>
              <w:rPr>
                <w:rFonts w:ascii="Times New Roman"/>
                <w:b w:val="false"/>
                <w:i w:val="false"/>
                <w:color w:val="000000"/>
                <w:sz w:val="20"/>
              </w:rPr>
              <w:t>
Алматы қаласы</w:t>
            </w:r>
          </w:p>
          <w:bookmarkEnd w:id="72"/>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3"/>
          <w:p>
            <w:pPr>
              <w:spacing w:after="20"/>
              <w:ind w:left="20"/>
              <w:jc w:val="both"/>
            </w:pPr>
            <w:r>
              <w:rPr>
                <w:rFonts w:ascii="Times New Roman"/>
                <w:b w:val="false"/>
                <w:i w:val="false"/>
                <w:color w:val="000000"/>
                <w:sz w:val="20"/>
              </w:rPr>
              <w:t>
Астана қаласы</w:t>
            </w:r>
          </w:p>
          <w:bookmarkEnd w:id="73"/>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8" w:id="74"/>
    <w:p>
      <w:pPr>
        <w:spacing w:after="0"/>
        <w:ind w:left="0"/>
        <w:jc w:val="both"/>
      </w:pPr>
      <w:r>
        <w:rPr>
          <w:rFonts w:ascii="Times New Roman"/>
          <w:b w:val="false"/>
          <w:i w:val="false"/>
          <w:color w:val="000000"/>
          <w:sz w:val="28"/>
        </w:rPr>
        <w:t>
      Басшы ___________________________________</w:t>
      </w:r>
    </w:p>
    <w:bookmarkEnd w:id="74"/>
    <w:bookmarkStart w:name="z99" w:id="75"/>
    <w:p>
      <w:pPr>
        <w:spacing w:after="0"/>
        <w:ind w:left="0"/>
        <w:jc w:val="both"/>
      </w:pPr>
      <w:r>
        <w:rPr>
          <w:rFonts w:ascii="Times New Roman"/>
          <w:b w:val="false"/>
          <w:i w:val="false"/>
          <w:color w:val="000000"/>
          <w:sz w:val="28"/>
        </w:rPr>
        <w:t>
      (Тегі, Аты, Әкесінің аты)</w:t>
      </w:r>
    </w:p>
    <w:bookmarkEnd w:id="75"/>
    <w:bookmarkStart w:name="z100" w:id="76"/>
    <w:p>
      <w:pPr>
        <w:spacing w:after="0"/>
        <w:ind w:left="0"/>
        <w:jc w:val="both"/>
      </w:pPr>
      <w:r>
        <w:rPr>
          <w:rFonts w:ascii="Times New Roman"/>
          <w:b w:val="false"/>
          <w:i w:val="false"/>
          <w:color w:val="000000"/>
          <w:sz w:val="28"/>
        </w:rPr>
        <w:t xml:space="preserve">
      Орындаушы ____________________________________ _________ </w:t>
      </w:r>
    </w:p>
    <w:bookmarkEnd w:id="76"/>
    <w:bookmarkStart w:name="z101" w:id="77"/>
    <w:p>
      <w:pPr>
        <w:spacing w:after="0"/>
        <w:ind w:left="0"/>
        <w:jc w:val="both"/>
      </w:pPr>
      <w:r>
        <w:rPr>
          <w:rFonts w:ascii="Times New Roman"/>
          <w:b w:val="false"/>
          <w:i w:val="false"/>
          <w:color w:val="000000"/>
          <w:sz w:val="28"/>
        </w:rPr>
        <w:t>
      (Тегі, Аты, Әкесінің аты) телефон</w:t>
      </w:r>
    </w:p>
    <w:bookmarkEnd w:id="77"/>
    <w:bookmarkStart w:name="z102" w:id="78"/>
    <w:p>
      <w:pPr>
        <w:spacing w:after="0"/>
        <w:ind w:left="0"/>
        <w:jc w:val="both"/>
      </w:pPr>
      <w:r>
        <w:rPr>
          <w:rFonts w:ascii="Times New Roman"/>
          <w:b w:val="false"/>
          <w:i w:val="false"/>
          <w:color w:val="000000"/>
          <w:sz w:val="28"/>
        </w:rPr>
        <w:t>
      20 ___ жылғы "____" _____________</w:t>
      </w:r>
    </w:p>
    <w:bookmarkEnd w:id="78"/>
    <w:bookmarkStart w:name="z103" w:id="79"/>
    <w:p>
      <w:pPr>
        <w:spacing w:after="0"/>
        <w:ind w:left="0"/>
        <w:jc w:val="left"/>
      </w:pPr>
      <w:r>
        <w:rPr>
          <w:rFonts w:ascii="Times New Roman"/>
          <w:b/>
          <w:i w:val="false"/>
          <w:color w:val="000000"/>
        </w:rPr>
        <w:t xml:space="preserve"> Мәліметтерді толтыру бойынша түсіндірмелер</w:t>
      </w:r>
    </w:p>
    <w:bookmarkEnd w:id="79"/>
    <w:bookmarkStart w:name="z104" w:id="80"/>
    <w:p>
      <w:pPr>
        <w:spacing w:after="0"/>
        <w:ind w:left="0"/>
        <w:jc w:val="both"/>
      </w:pPr>
      <w:r>
        <w:rPr>
          <w:rFonts w:ascii="Times New Roman"/>
          <w:b w:val="false"/>
          <w:i w:val="false"/>
          <w:color w:val="000000"/>
          <w:sz w:val="28"/>
        </w:rPr>
        <w:t>
      1. Осы Мәліметтердің 2-13-бағандарында көзделген, электрондық терминалдардың саны туралы мәліметтер есепті айдың соңғы күні олардың орналасқан жері бойынша көрсетіледі.</w:t>
      </w:r>
    </w:p>
    <w:bookmarkEnd w:id="80"/>
    <w:bookmarkStart w:name="z105" w:id="81"/>
    <w:p>
      <w:pPr>
        <w:spacing w:after="0"/>
        <w:ind w:left="0"/>
        <w:jc w:val="both"/>
      </w:pPr>
      <w:r>
        <w:rPr>
          <w:rFonts w:ascii="Times New Roman"/>
          <w:b w:val="false"/>
          <w:i w:val="false"/>
          <w:color w:val="000000"/>
          <w:sz w:val="28"/>
        </w:rPr>
        <w:t>
      2. 2 және 3-бағандарда банктің POS-терминалдарының саны орналасқан жері бойынша (банктерде немесе кәсіпкерлерде) бөліп көрсетіледі.</w:t>
      </w:r>
    </w:p>
    <w:bookmarkEnd w:id="81"/>
    <w:bookmarkStart w:name="z106" w:id="82"/>
    <w:p>
      <w:pPr>
        <w:spacing w:after="0"/>
        <w:ind w:left="0"/>
        <w:jc w:val="both"/>
      </w:pPr>
      <w:r>
        <w:rPr>
          <w:rFonts w:ascii="Times New Roman"/>
          <w:b w:val="false"/>
          <w:i w:val="false"/>
          <w:color w:val="000000"/>
          <w:sz w:val="28"/>
        </w:rPr>
        <w:t>
      3. 4 және 5-бағандарда банктің импринтерлерінің саны орналасқан жері бойынша (банктерде немесе кәсіпкерлерде) бөліп көрсетіледі.</w:t>
      </w:r>
    </w:p>
    <w:bookmarkEnd w:id="82"/>
    <w:bookmarkStart w:name="z107" w:id="83"/>
    <w:p>
      <w:pPr>
        <w:spacing w:after="0"/>
        <w:ind w:left="0"/>
        <w:jc w:val="both"/>
      </w:pPr>
      <w:r>
        <w:rPr>
          <w:rFonts w:ascii="Times New Roman"/>
          <w:b w:val="false"/>
          <w:i w:val="false"/>
          <w:color w:val="000000"/>
          <w:sz w:val="28"/>
        </w:rPr>
        <w:t>
      4. 6 және 7-бағандарда банктің банкоматтарының саны функционалдық мүмкіндіктері бойынша бөліп көрсетіледі.</w:t>
      </w:r>
    </w:p>
    <w:bookmarkEnd w:id="83"/>
    <w:bookmarkStart w:name="z108" w:id="84"/>
    <w:p>
      <w:pPr>
        <w:spacing w:after="0"/>
        <w:ind w:left="0"/>
        <w:jc w:val="both"/>
      </w:pPr>
      <w:r>
        <w:rPr>
          <w:rFonts w:ascii="Times New Roman"/>
          <w:b w:val="false"/>
          <w:i w:val="false"/>
          <w:color w:val="000000"/>
          <w:sz w:val="28"/>
        </w:rPr>
        <w:t>
      5. 8, 9 және 10-бағандарда банктік киоскілердің саны функционалдық мүмкіндіктері бойынша бөліп көрсетіледі.</w:t>
      </w:r>
    </w:p>
    <w:bookmarkEnd w:id="84"/>
    <w:bookmarkStart w:name="z109" w:id="85"/>
    <w:p>
      <w:pPr>
        <w:spacing w:after="0"/>
        <w:ind w:left="0"/>
        <w:jc w:val="both"/>
      </w:pPr>
      <w:r>
        <w:rPr>
          <w:rFonts w:ascii="Times New Roman"/>
          <w:b w:val="false"/>
          <w:i w:val="false"/>
          <w:color w:val="000000"/>
          <w:sz w:val="28"/>
        </w:rPr>
        <w:t>
      6. 11-бағанда POS-терминалдар орнатылған сауда нүктелерінің көрсетіледі.</w:t>
      </w:r>
    </w:p>
    <w:bookmarkEnd w:id="85"/>
    <w:bookmarkStart w:name="z110" w:id="86"/>
    <w:p>
      <w:pPr>
        <w:spacing w:after="0"/>
        <w:ind w:left="0"/>
        <w:jc w:val="both"/>
      </w:pPr>
      <w:r>
        <w:rPr>
          <w:rFonts w:ascii="Times New Roman"/>
          <w:b w:val="false"/>
          <w:i w:val="false"/>
          <w:color w:val="000000"/>
          <w:sz w:val="28"/>
        </w:rPr>
        <w:t>
      7. 12-бағанда эквайермен төлем карточкаларына қызмет көрсету шартын жасаған кәсіпкерлердің саны көрсетіледі.</w:t>
      </w:r>
    </w:p>
    <w:bookmarkEnd w:id="86"/>
    <w:bookmarkStart w:name="z111" w:id="87"/>
    <w:p>
      <w:pPr>
        <w:spacing w:after="0"/>
        <w:ind w:left="0"/>
        <w:jc w:val="both"/>
      </w:pPr>
      <w:r>
        <w:rPr>
          <w:rFonts w:ascii="Times New Roman"/>
          <w:b w:val="false"/>
          <w:i w:val="false"/>
          <w:color w:val="000000"/>
          <w:sz w:val="28"/>
        </w:rPr>
        <w:t>
      8. 13-бағанда есепті айдың соңғы күнгі банктің жедел төлем терминалдарының саны көрсетіледі.</w:t>
      </w:r>
    </w:p>
    <w:bookmarkEnd w:id="87"/>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11 шілдедегі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105 қаулысына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терминалдар мен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қашықтан кіру жүйелері,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сондай-ақ электрондық ақшаны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арқылы жүзеге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асырылған ақша төлемдері мен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аударымдары бойынша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мәліметтерді ұсыну ережесіне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120" w:id="88"/>
          <w:p>
            <w:pPr>
              <w:spacing w:after="20"/>
              <w:ind w:left="20"/>
              <w:jc w:val="both"/>
            </w:pPr>
            <w:r>
              <w:rPr>
                <w:rFonts w:ascii="Times New Roman"/>
                <w:b w:val="false"/>
                <w:i w:val="false"/>
                <w:color w:val="000000"/>
                <w:sz w:val="20"/>
              </w:rPr>
              <w:t>
№ 2-нысан</w:t>
            </w:r>
          </w:p>
          <w:bookmarkEnd w:id="88"/>
        </w:tc>
      </w:tr>
    </w:tbl>
    <w:bookmarkStart w:name="z121" w:id="89"/>
    <w:p>
      <w:pPr>
        <w:spacing w:after="0"/>
        <w:ind w:left="0"/>
        <w:jc w:val="both"/>
      </w:pPr>
      <w:r>
        <w:rPr>
          <w:rFonts w:ascii="Times New Roman"/>
          <w:b w:val="false"/>
          <w:i w:val="false"/>
          <w:color w:val="000000"/>
          <w:sz w:val="28"/>
        </w:rPr>
        <w:t>
      Айналыстағы төлем карточкаларының саны туралы мәліметтер</w:t>
      </w:r>
    </w:p>
    <w:bookmarkEnd w:id="89"/>
    <w:bookmarkStart w:name="z122" w:id="90"/>
    <w:p>
      <w:pPr>
        <w:spacing w:after="0"/>
        <w:ind w:left="0"/>
        <w:jc w:val="both"/>
      </w:pPr>
      <w:r>
        <w:rPr>
          <w:rFonts w:ascii="Times New Roman"/>
          <w:b w:val="false"/>
          <w:i w:val="false"/>
          <w:color w:val="000000"/>
          <w:sz w:val="28"/>
        </w:rPr>
        <w:t>
      _________________________________</w:t>
      </w:r>
    </w:p>
    <w:bookmarkEnd w:id="90"/>
    <w:bookmarkStart w:name="z123" w:id="91"/>
    <w:p>
      <w:pPr>
        <w:spacing w:after="0"/>
        <w:ind w:left="0"/>
        <w:jc w:val="both"/>
      </w:pPr>
      <w:r>
        <w:rPr>
          <w:rFonts w:ascii="Times New Roman"/>
          <w:b w:val="false"/>
          <w:i w:val="false"/>
          <w:color w:val="000000"/>
          <w:sz w:val="28"/>
        </w:rPr>
        <w:t>
      банктің атауы</w:t>
      </w:r>
    </w:p>
    <w:bookmarkEnd w:id="91"/>
    <w:bookmarkStart w:name="z124" w:id="92"/>
    <w:p>
      <w:pPr>
        <w:spacing w:after="0"/>
        <w:ind w:left="0"/>
        <w:jc w:val="both"/>
      </w:pPr>
      <w:r>
        <w:rPr>
          <w:rFonts w:ascii="Times New Roman"/>
          <w:b w:val="false"/>
          <w:i w:val="false"/>
          <w:color w:val="000000"/>
          <w:sz w:val="28"/>
        </w:rPr>
        <w:t>
      20___ жылғы "_____" ________________</w:t>
      </w:r>
    </w:p>
    <w:bookmarkEnd w:id="92"/>
    <w:bookmarkStart w:name="z125" w:id="93"/>
    <w:p>
      <w:pPr>
        <w:spacing w:after="0"/>
        <w:ind w:left="0"/>
        <w:jc w:val="both"/>
      </w:pPr>
      <w:r>
        <w:rPr>
          <w:rFonts w:ascii="Times New Roman"/>
          <w:b w:val="false"/>
          <w:i w:val="false"/>
          <w:color w:val="000000"/>
          <w:sz w:val="28"/>
        </w:rPr>
        <w:t>
      күні айы</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7"/>
        <w:gridCol w:w="1000"/>
        <w:gridCol w:w="782"/>
        <w:gridCol w:w="1000"/>
        <w:gridCol w:w="782"/>
        <w:gridCol w:w="782"/>
        <w:gridCol w:w="782"/>
        <w:gridCol w:w="1000"/>
        <w:gridCol w:w="783"/>
        <w:gridCol w:w="1215"/>
        <w:gridCol w:w="2087"/>
      </w:tblGrid>
      <w:tr>
        <w:trPr>
          <w:trHeight w:val="30" w:hRule="atLeast"/>
        </w:trPr>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4"/>
          <w:p>
            <w:pPr>
              <w:spacing w:after="20"/>
              <w:ind w:left="20"/>
              <w:jc w:val="both"/>
            </w:pPr>
            <w:r>
              <w:rPr>
                <w:rFonts w:ascii="Times New Roman"/>
                <w:b w:val="false"/>
                <w:i w:val="false"/>
                <w:color w:val="000000"/>
                <w:sz w:val="20"/>
              </w:rPr>
              <w:t>
Облыстың, астананың, республикалық маңызы бар қаланың атауы</w:t>
            </w:r>
          </w:p>
          <w:bookmarkEnd w:id="94"/>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карточкасы жүйесінің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Айналыстағы төлем карточкаларының саны</w:t>
            </w:r>
          </w:p>
          <w:p>
            <w:pPr>
              <w:spacing w:after="20"/>
              <w:ind w:left="20"/>
              <w:jc w:val="both"/>
            </w:pPr>
            <w:r>
              <w:rPr>
                <w:rFonts w:ascii="Times New Roman"/>
                <w:b w:val="false"/>
                <w:i w:val="false"/>
                <w:color w:val="000000"/>
                <w:sz w:val="20"/>
              </w:rPr>
              <w:t>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төлем карточкаларының саны</w:t>
            </w:r>
          </w:p>
          <w:p>
            <w:pPr>
              <w:spacing w:after="20"/>
              <w:ind w:left="20"/>
              <w:jc w:val="both"/>
            </w:pPr>
            <w:r>
              <w:rPr>
                <w:rFonts w:ascii="Times New Roman"/>
                <w:b w:val="false"/>
                <w:i w:val="false"/>
                <w:color w:val="000000"/>
                <w:sz w:val="20"/>
              </w:rPr>
              <w:t>
(бірлігі)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карточкаларын ұстау-шылардың (адамның)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дебеттік</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лимиті бар дебеттік</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төленген</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дебеттік</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лимиті бар дебеттік</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төленген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95"/>
          <w:p>
            <w:pPr>
              <w:spacing w:after="20"/>
              <w:ind w:left="20"/>
              <w:jc w:val="both"/>
            </w:pPr>
            <w:r>
              <w:rPr>
                <w:rFonts w:ascii="Times New Roman"/>
                <w:b w:val="false"/>
                <w:i w:val="false"/>
                <w:color w:val="000000"/>
                <w:sz w:val="20"/>
              </w:rPr>
              <w:t>
1</w:t>
            </w:r>
          </w:p>
          <w:bookmarkEnd w:id="95"/>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6"/>
          <w:p>
            <w:pPr>
              <w:spacing w:after="20"/>
              <w:ind w:left="20"/>
              <w:jc w:val="both"/>
            </w:pPr>
            <w:r>
              <w:rPr>
                <w:rFonts w:ascii="Times New Roman"/>
                <w:b w:val="false"/>
                <w:i w:val="false"/>
                <w:color w:val="000000"/>
                <w:sz w:val="20"/>
              </w:rPr>
              <w:t>
Ақмола</w:t>
            </w:r>
          </w:p>
          <w:bookmarkEnd w:id="96"/>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97"/>
          <w:p>
            <w:pPr>
              <w:spacing w:after="20"/>
              <w:ind w:left="20"/>
              <w:jc w:val="both"/>
            </w:pPr>
            <w:r>
              <w:rPr>
                <w:rFonts w:ascii="Times New Roman"/>
                <w:b w:val="false"/>
                <w:i w:val="false"/>
                <w:color w:val="000000"/>
                <w:sz w:val="20"/>
              </w:rPr>
              <w:t>
Ақтөбе</w:t>
            </w:r>
          </w:p>
          <w:bookmarkEnd w:id="97"/>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8"/>
          <w:p>
            <w:pPr>
              <w:spacing w:after="20"/>
              <w:ind w:left="20"/>
              <w:jc w:val="both"/>
            </w:pPr>
            <w:r>
              <w:rPr>
                <w:rFonts w:ascii="Times New Roman"/>
                <w:b w:val="false"/>
                <w:i w:val="false"/>
                <w:color w:val="000000"/>
                <w:sz w:val="20"/>
              </w:rPr>
              <w:t>
Алматы</w:t>
            </w:r>
          </w:p>
          <w:bookmarkEnd w:id="98"/>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99"/>
          <w:p>
            <w:pPr>
              <w:spacing w:after="20"/>
              <w:ind w:left="20"/>
              <w:jc w:val="both"/>
            </w:pPr>
            <w:r>
              <w:rPr>
                <w:rFonts w:ascii="Times New Roman"/>
                <w:b w:val="false"/>
                <w:i w:val="false"/>
                <w:color w:val="000000"/>
                <w:sz w:val="20"/>
              </w:rPr>
              <w:t>
Атырау</w:t>
            </w:r>
          </w:p>
          <w:bookmarkEnd w:id="99"/>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0"/>
          <w:p>
            <w:pPr>
              <w:spacing w:after="20"/>
              <w:ind w:left="20"/>
              <w:jc w:val="both"/>
            </w:pPr>
            <w:r>
              <w:rPr>
                <w:rFonts w:ascii="Times New Roman"/>
                <w:b w:val="false"/>
                <w:i w:val="false"/>
                <w:color w:val="000000"/>
                <w:sz w:val="20"/>
              </w:rPr>
              <w:t>
Шығыс Қазақстан</w:t>
            </w:r>
          </w:p>
          <w:bookmarkEnd w:id="100"/>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1"/>
          <w:p>
            <w:pPr>
              <w:spacing w:after="20"/>
              <w:ind w:left="20"/>
              <w:jc w:val="both"/>
            </w:pPr>
            <w:r>
              <w:rPr>
                <w:rFonts w:ascii="Times New Roman"/>
                <w:b w:val="false"/>
                <w:i w:val="false"/>
                <w:color w:val="000000"/>
                <w:sz w:val="20"/>
              </w:rPr>
              <w:t>
Жамбыл</w:t>
            </w:r>
          </w:p>
          <w:bookmarkEnd w:id="101"/>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2"/>
          <w:p>
            <w:pPr>
              <w:spacing w:after="20"/>
              <w:ind w:left="20"/>
              <w:jc w:val="both"/>
            </w:pPr>
            <w:r>
              <w:rPr>
                <w:rFonts w:ascii="Times New Roman"/>
                <w:b w:val="false"/>
                <w:i w:val="false"/>
                <w:color w:val="000000"/>
                <w:sz w:val="20"/>
              </w:rPr>
              <w:t xml:space="preserve">
Батыс Қазақстан </w:t>
            </w:r>
          </w:p>
          <w:bookmarkEnd w:id="102"/>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3"/>
          <w:p>
            <w:pPr>
              <w:spacing w:after="20"/>
              <w:ind w:left="20"/>
              <w:jc w:val="both"/>
            </w:pPr>
            <w:r>
              <w:rPr>
                <w:rFonts w:ascii="Times New Roman"/>
                <w:b w:val="false"/>
                <w:i w:val="false"/>
                <w:color w:val="000000"/>
                <w:sz w:val="20"/>
              </w:rPr>
              <w:t>
Қарағанды</w:t>
            </w:r>
          </w:p>
          <w:bookmarkEnd w:id="103"/>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4"/>
          <w:p>
            <w:pPr>
              <w:spacing w:after="20"/>
              <w:ind w:left="20"/>
              <w:jc w:val="both"/>
            </w:pPr>
            <w:r>
              <w:rPr>
                <w:rFonts w:ascii="Times New Roman"/>
                <w:b w:val="false"/>
                <w:i w:val="false"/>
                <w:color w:val="000000"/>
                <w:sz w:val="20"/>
              </w:rPr>
              <w:t>
Қостанай</w:t>
            </w:r>
          </w:p>
          <w:bookmarkEnd w:id="104"/>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5"/>
          <w:p>
            <w:pPr>
              <w:spacing w:after="20"/>
              <w:ind w:left="20"/>
              <w:jc w:val="both"/>
            </w:pPr>
            <w:r>
              <w:rPr>
                <w:rFonts w:ascii="Times New Roman"/>
                <w:b w:val="false"/>
                <w:i w:val="false"/>
                <w:color w:val="000000"/>
                <w:sz w:val="20"/>
              </w:rPr>
              <w:t>
Қызылорда</w:t>
            </w:r>
          </w:p>
          <w:bookmarkEnd w:id="105"/>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6"/>
          <w:p>
            <w:pPr>
              <w:spacing w:after="20"/>
              <w:ind w:left="20"/>
              <w:jc w:val="both"/>
            </w:pPr>
            <w:r>
              <w:rPr>
                <w:rFonts w:ascii="Times New Roman"/>
                <w:b w:val="false"/>
                <w:i w:val="false"/>
                <w:color w:val="000000"/>
                <w:sz w:val="20"/>
              </w:rPr>
              <w:t>
Маңғыстау</w:t>
            </w:r>
          </w:p>
          <w:bookmarkEnd w:id="106"/>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7"/>
          <w:p>
            <w:pPr>
              <w:spacing w:after="20"/>
              <w:ind w:left="20"/>
              <w:jc w:val="both"/>
            </w:pPr>
            <w:r>
              <w:rPr>
                <w:rFonts w:ascii="Times New Roman"/>
                <w:b w:val="false"/>
                <w:i w:val="false"/>
                <w:color w:val="000000"/>
                <w:sz w:val="20"/>
              </w:rPr>
              <w:t>
Павлодар</w:t>
            </w:r>
          </w:p>
          <w:bookmarkEnd w:id="107"/>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8"/>
          <w:p>
            <w:pPr>
              <w:spacing w:after="20"/>
              <w:ind w:left="20"/>
              <w:jc w:val="both"/>
            </w:pPr>
            <w:r>
              <w:rPr>
                <w:rFonts w:ascii="Times New Roman"/>
                <w:b w:val="false"/>
                <w:i w:val="false"/>
                <w:color w:val="000000"/>
                <w:sz w:val="20"/>
              </w:rPr>
              <w:t>
Солтүстік Қазақстан</w:t>
            </w:r>
          </w:p>
          <w:bookmarkEnd w:id="108"/>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9"/>
          <w:p>
            <w:pPr>
              <w:spacing w:after="20"/>
              <w:ind w:left="20"/>
              <w:jc w:val="both"/>
            </w:pPr>
            <w:r>
              <w:rPr>
                <w:rFonts w:ascii="Times New Roman"/>
                <w:b w:val="false"/>
                <w:i w:val="false"/>
                <w:color w:val="000000"/>
                <w:sz w:val="20"/>
              </w:rPr>
              <w:t>
Оңтүстік Қазақстан</w:t>
            </w:r>
          </w:p>
          <w:bookmarkEnd w:id="109"/>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0"/>
          <w:p>
            <w:pPr>
              <w:spacing w:after="20"/>
              <w:ind w:left="20"/>
              <w:jc w:val="both"/>
            </w:pPr>
            <w:r>
              <w:rPr>
                <w:rFonts w:ascii="Times New Roman"/>
                <w:b w:val="false"/>
                <w:i w:val="false"/>
                <w:color w:val="000000"/>
                <w:sz w:val="20"/>
              </w:rPr>
              <w:t>
Алматы қаласы</w:t>
            </w:r>
          </w:p>
          <w:bookmarkEnd w:id="110"/>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1"/>
          <w:p>
            <w:pPr>
              <w:spacing w:after="20"/>
              <w:ind w:left="20"/>
              <w:jc w:val="both"/>
            </w:pPr>
            <w:r>
              <w:rPr>
                <w:rFonts w:ascii="Times New Roman"/>
                <w:b w:val="false"/>
                <w:i w:val="false"/>
                <w:color w:val="000000"/>
                <w:sz w:val="20"/>
              </w:rPr>
              <w:t>
Астана қаласы</w:t>
            </w:r>
          </w:p>
          <w:bookmarkEnd w:id="111"/>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2"/>
          <w:p>
            <w:pPr>
              <w:spacing w:after="20"/>
              <w:ind w:left="20"/>
              <w:jc w:val="both"/>
            </w:pPr>
            <w:r>
              <w:rPr>
                <w:rFonts w:ascii="Times New Roman"/>
                <w:b w:val="false"/>
                <w:i w:val="false"/>
                <w:color w:val="000000"/>
                <w:sz w:val="20"/>
              </w:rPr>
              <w:t xml:space="preserve">
Қазақстан Республикасынан тыс жерде </w:t>
            </w:r>
          </w:p>
          <w:bookmarkEnd w:id="112"/>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6" w:id="113"/>
    <w:p>
      <w:pPr>
        <w:spacing w:after="0"/>
        <w:ind w:left="0"/>
        <w:jc w:val="both"/>
      </w:pPr>
      <w:r>
        <w:rPr>
          <w:rFonts w:ascii="Times New Roman"/>
          <w:b w:val="false"/>
          <w:i w:val="false"/>
          <w:color w:val="000000"/>
          <w:sz w:val="28"/>
        </w:rPr>
        <w:t>
      Басшы ___________________________________</w:t>
      </w:r>
    </w:p>
    <w:bookmarkEnd w:id="113"/>
    <w:bookmarkStart w:name="z147" w:id="114"/>
    <w:p>
      <w:pPr>
        <w:spacing w:after="0"/>
        <w:ind w:left="0"/>
        <w:jc w:val="both"/>
      </w:pPr>
      <w:r>
        <w:rPr>
          <w:rFonts w:ascii="Times New Roman"/>
          <w:b w:val="false"/>
          <w:i w:val="false"/>
          <w:color w:val="000000"/>
          <w:sz w:val="28"/>
        </w:rPr>
        <w:t>
      (Тегі, Аты, Әкесінің аты)</w:t>
      </w:r>
    </w:p>
    <w:bookmarkEnd w:id="114"/>
    <w:bookmarkStart w:name="z148" w:id="115"/>
    <w:p>
      <w:pPr>
        <w:spacing w:after="0"/>
        <w:ind w:left="0"/>
        <w:jc w:val="both"/>
      </w:pPr>
      <w:r>
        <w:rPr>
          <w:rFonts w:ascii="Times New Roman"/>
          <w:b w:val="false"/>
          <w:i w:val="false"/>
          <w:color w:val="000000"/>
          <w:sz w:val="28"/>
        </w:rPr>
        <w:t xml:space="preserve">
      Орындаушы ____________________________________ _________ </w:t>
      </w:r>
    </w:p>
    <w:bookmarkEnd w:id="115"/>
    <w:bookmarkStart w:name="z149" w:id="116"/>
    <w:p>
      <w:pPr>
        <w:spacing w:after="0"/>
        <w:ind w:left="0"/>
        <w:jc w:val="both"/>
      </w:pPr>
      <w:r>
        <w:rPr>
          <w:rFonts w:ascii="Times New Roman"/>
          <w:b w:val="false"/>
          <w:i w:val="false"/>
          <w:color w:val="000000"/>
          <w:sz w:val="28"/>
        </w:rPr>
        <w:t>
      (Тегі, Аты, Әкесінің аты) телефон</w:t>
      </w:r>
    </w:p>
    <w:bookmarkEnd w:id="116"/>
    <w:bookmarkStart w:name="z150" w:id="117"/>
    <w:p>
      <w:pPr>
        <w:spacing w:after="0"/>
        <w:ind w:left="0"/>
        <w:jc w:val="both"/>
      </w:pPr>
      <w:r>
        <w:rPr>
          <w:rFonts w:ascii="Times New Roman"/>
          <w:b w:val="false"/>
          <w:i w:val="false"/>
          <w:color w:val="000000"/>
          <w:sz w:val="28"/>
        </w:rPr>
        <w:t xml:space="preserve">
      20 ___ жылғы "____" _____________ </w:t>
      </w:r>
    </w:p>
    <w:bookmarkEnd w:id="117"/>
    <w:bookmarkStart w:name="z151" w:id="118"/>
    <w:p>
      <w:pPr>
        <w:spacing w:after="0"/>
        <w:ind w:left="0"/>
        <w:jc w:val="left"/>
      </w:pPr>
      <w:r>
        <w:rPr>
          <w:rFonts w:ascii="Times New Roman"/>
          <w:b/>
          <w:i w:val="false"/>
          <w:color w:val="000000"/>
        </w:rPr>
        <w:t xml:space="preserve"> Мәліметтерді толтыру бойынша түсіндірмелер</w:t>
      </w:r>
    </w:p>
    <w:bookmarkEnd w:id="118"/>
    <w:bookmarkStart w:name="z152" w:id="119"/>
    <w:p>
      <w:pPr>
        <w:spacing w:after="0"/>
        <w:ind w:left="0"/>
        <w:jc w:val="both"/>
      </w:pPr>
      <w:r>
        <w:rPr>
          <w:rFonts w:ascii="Times New Roman"/>
          <w:b w:val="false"/>
          <w:i w:val="false"/>
          <w:color w:val="000000"/>
          <w:sz w:val="28"/>
        </w:rPr>
        <w:t>
      1. 2-бағанда Мәліметтер ұсынылатын төлем карточкасы жүйесінің атауы көрсетіледі.</w:t>
      </w:r>
    </w:p>
    <w:bookmarkEnd w:id="119"/>
    <w:bookmarkStart w:name="z153" w:id="120"/>
    <w:p>
      <w:pPr>
        <w:spacing w:after="0"/>
        <w:ind w:left="0"/>
        <w:jc w:val="both"/>
      </w:pPr>
      <w:r>
        <w:rPr>
          <w:rFonts w:ascii="Times New Roman"/>
          <w:b w:val="false"/>
          <w:i w:val="false"/>
          <w:color w:val="000000"/>
          <w:sz w:val="28"/>
        </w:rPr>
        <w:t>
      2. 3-6-бағандарда негізгі және қосымша төлем карточкаларын ескере отырып, есепті айдың соңғы күнінде айналысқа шығарылған төлем карточкаларының саны көрсетіледі.</w:t>
      </w:r>
    </w:p>
    <w:bookmarkEnd w:id="120"/>
    <w:bookmarkStart w:name="z154" w:id="121"/>
    <w:p>
      <w:pPr>
        <w:spacing w:after="0"/>
        <w:ind w:left="0"/>
        <w:jc w:val="both"/>
      </w:pPr>
      <w:r>
        <w:rPr>
          <w:rFonts w:ascii="Times New Roman"/>
          <w:b w:val="false"/>
          <w:i w:val="false"/>
          <w:color w:val="000000"/>
          <w:sz w:val="28"/>
        </w:rPr>
        <w:t>
      3. 7-10 бағандарда негізгі және қосымша төлем карточкаларын ескере отырып, есепті айда операцияларды жүргізу және ақпараттық-банк қызметін алу үшін пайдаланылған төлем карточкаларының саны көрсетіледі. Есепті айда бірнеше рет пайдаланылған төлем карточкасы бір рет көрсетіледі.</w:t>
      </w:r>
    </w:p>
    <w:bookmarkEnd w:id="121"/>
    <w:bookmarkStart w:name="z155" w:id="122"/>
    <w:p>
      <w:pPr>
        <w:spacing w:after="0"/>
        <w:ind w:left="0"/>
        <w:jc w:val="both"/>
      </w:pPr>
      <w:r>
        <w:rPr>
          <w:rFonts w:ascii="Times New Roman"/>
          <w:b w:val="false"/>
          <w:i w:val="false"/>
          <w:color w:val="000000"/>
          <w:sz w:val="28"/>
        </w:rPr>
        <w:t xml:space="preserve">
      4. 11-бағанда есепті айдың соңғы күніндегі төлем карточкалары ұстаушыларының саны көрсетіледі. Бір ұстаушыда бірнеше төлем карточкалары болған жағдайда, осындай ұстаушы бір рет көрсетіледі. </w:t>
      </w:r>
    </w:p>
    <w:bookmarkEnd w:id="122"/>
    <w:bookmarkStart w:name="z156" w:id="123"/>
    <w:p>
      <w:pPr>
        <w:spacing w:after="0"/>
        <w:ind w:left="0"/>
        <w:jc w:val="both"/>
      </w:pPr>
      <w:r>
        <w:rPr>
          <w:rFonts w:ascii="Times New Roman"/>
          <w:b w:val="false"/>
          <w:i w:val="false"/>
          <w:color w:val="000000"/>
          <w:sz w:val="28"/>
        </w:rPr>
        <w:t>
      5. "Қазақстан Республикасынан тыс жерде" деген жолда банк шетелде таратқан төлем карточкалары бойынша мәліметтер көрсетіледі.</w:t>
      </w:r>
    </w:p>
    <w:bookmarkEnd w:id="123"/>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11 шілдедегі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105 қаулысына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терминалдар мен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қашықтан кіру жүйелері,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сондай-ақ электрондық ақшаны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арқылы жүзеге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асырылған ақша төлемдері мен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аударымдары бойынша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мәліметтерді ұсыну ережесіне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3-нысан</w:t>
                  </w:r>
                </w:p>
              </w:tc>
            </w:tr>
          </w:tbl>
          <w:p/>
        </w:tc>
      </w:tr>
    </w:tbl>
    <w:bookmarkStart w:name="z165" w:id="124"/>
    <w:p>
      <w:pPr>
        <w:spacing w:after="0"/>
        <w:ind w:left="0"/>
        <w:jc w:val="both"/>
      </w:pPr>
      <w:r>
        <w:rPr>
          <w:rFonts w:ascii="Times New Roman"/>
          <w:b w:val="false"/>
          <w:i w:val="false"/>
          <w:color w:val="000000"/>
          <w:sz w:val="28"/>
        </w:rPr>
        <w:t xml:space="preserve">
      Төлем карточкаларын пайдалана отырып қолма-қол ақша беру бойынша операциялардың саны мен көлемі туралы мәліметтер </w:t>
      </w:r>
    </w:p>
    <w:bookmarkEnd w:id="124"/>
    <w:bookmarkStart w:name="z166" w:id="125"/>
    <w:p>
      <w:pPr>
        <w:spacing w:after="0"/>
        <w:ind w:left="0"/>
        <w:jc w:val="both"/>
      </w:pPr>
      <w:r>
        <w:rPr>
          <w:rFonts w:ascii="Times New Roman"/>
          <w:b w:val="false"/>
          <w:i w:val="false"/>
          <w:color w:val="000000"/>
          <w:sz w:val="28"/>
        </w:rPr>
        <w:t>
      ____________________________________________________________________</w:t>
      </w:r>
    </w:p>
    <w:bookmarkEnd w:id="125"/>
    <w:bookmarkStart w:name="z167" w:id="126"/>
    <w:p>
      <w:pPr>
        <w:spacing w:after="0"/>
        <w:ind w:left="0"/>
        <w:jc w:val="both"/>
      </w:pPr>
      <w:r>
        <w:rPr>
          <w:rFonts w:ascii="Times New Roman"/>
          <w:b w:val="false"/>
          <w:i w:val="false"/>
          <w:color w:val="000000"/>
          <w:sz w:val="28"/>
        </w:rPr>
        <w:t>
      банктің атауы</w:t>
      </w:r>
    </w:p>
    <w:bookmarkEnd w:id="126"/>
    <w:bookmarkStart w:name="z168" w:id="127"/>
    <w:p>
      <w:pPr>
        <w:spacing w:after="0"/>
        <w:ind w:left="0"/>
        <w:jc w:val="both"/>
      </w:pPr>
      <w:r>
        <w:rPr>
          <w:rFonts w:ascii="Times New Roman"/>
          <w:b w:val="false"/>
          <w:i w:val="false"/>
          <w:color w:val="000000"/>
          <w:sz w:val="28"/>
        </w:rPr>
        <w:t>
      20___жылғы _____________________</w:t>
      </w:r>
    </w:p>
    <w:bookmarkEnd w:id="127"/>
    <w:bookmarkStart w:name="z169" w:id="128"/>
    <w:p>
      <w:pPr>
        <w:spacing w:after="0"/>
        <w:ind w:left="0"/>
        <w:jc w:val="both"/>
      </w:pPr>
      <w:r>
        <w:rPr>
          <w:rFonts w:ascii="Times New Roman"/>
          <w:b w:val="false"/>
          <w:i w:val="false"/>
          <w:color w:val="000000"/>
          <w:sz w:val="28"/>
        </w:rPr>
        <w:t>
      айы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2093"/>
        <w:gridCol w:w="1637"/>
        <w:gridCol w:w="1692"/>
        <w:gridCol w:w="2392"/>
        <w:gridCol w:w="2849"/>
      </w:tblGrid>
      <w:tr>
        <w:trPr>
          <w:trHeight w:val="30" w:hRule="atLeast"/>
        </w:trPr>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29"/>
          <w:p>
            <w:pPr>
              <w:spacing w:after="20"/>
              <w:ind w:left="20"/>
              <w:jc w:val="both"/>
            </w:pPr>
            <w:r>
              <w:rPr>
                <w:rFonts w:ascii="Times New Roman"/>
                <w:b w:val="false"/>
                <w:i w:val="false"/>
                <w:color w:val="000000"/>
                <w:sz w:val="20"/>
              </w:rPr>
              <w:t>
Операция жүргізу ортасы</w:t>
            </w:r>
          </w:p>
          <w:bookmarkEnd w:id="12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карточкасы жүйесінің атауы</w:t>
            </w:r>
          </w:p>
        </w:tc>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белгісі</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Байланыс жүйесі/арнасы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ақшаны беру бойынша операциялар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0"/>
          <w:p>
            <w:pPr>
              <w:spacing w:after="20"/>
              <w:ind w:left="20"/>
              <w:jc w:val="both"/>
            </w:pPr>
            <w:r>
              <w:rPr>
                <w:rFonts w:ascii="Times New Roman"/>
                <w:b w:val="false"/>
                <w:i w:val="false"/>
                <w:color w:val="000000"/>
                <w:sz w:val="20"/>
              </w:rPr>
              <w:t>
1</w:t>
            </w:r>
          </w:p>
          <w:bookmarkEnd w:id="130"/>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4" w:id="131"/>
    <w:p>
      <w:pPr>
        <w:spacing w:after="0"/>
        <w:ind w:left="0"/>
        <w:jc w:val="both"/>
      </w:pPr>
      <w:r>
        <w:rPr>
          <w:rFonts w:ascii="Times New Roman"/>
          <w:b w:val="false"/>
          <w:i w:val="false"/>
          <w:color w:val="000000"/>
          <w:sz w:val="28"/>
        </w:rPr>
        <w:t>
      Басшы ___________________________________</w:t>
      </w:r>
    </w:p>
    <w:bookmarkEnd w:id="131"/>
    <w:bookmarkStart w:name="z175" w:id="132"/>
    <w:p>
      <w:pPr>
        <w:spacing w:after="0"/>
        <w:ind w:left="0"/>
        <w:jc w:val="both"/>
      </w:pPr>
      <w:r>
        <w:rPr>
          <w:rFonts w:ascii="Times New Roman"/>
          <w:b w:val="false"/>
          <w:i w:val="false"/>
          <w:color w:val="000000"/>
          <w:sz w:val="28"/>
        </w:rPr>
        <w:t>
      (Тегі, Аты, Әкесінің аты)</w:t>
      </w:r>
    </w:p>
    <w:bookmarkEnd w:id="132"/>
    <w:bookmarkStart w:name="z176" w:id="133"/>
    <w:p>
      <w:pPr>
        <w:spacing w:after="0"/>
        <w:ind w:left="0"/>
        <w:jc w:val="both"/>
      </w:pPr>
      <w:r>
        <w:rPr>
          <w:rFonts w:ascii="Times New Roman"/>
          <w:b w:val="false"/>
          <w:i w:val="false"/>
          <w:color w:val="000000"/>
          <w:sz w:val="28"/>
        </w:rPr>
        <w:t xml:space="preserve">
      Орындаушы ____________________________________ _________ </w:t>
      </w:r>
    </w:p>
    <w:bookmarkEnd w:id="133"/>
    <w:bookmarkStart w:name="z177" w:id="134"/>
    <w:p>
      <w:pPr>
        <w:spacing w:after="0"/>
        <w:ind w:left="0"/>
        <w:jc w:val="both"/>
      </w:pPr>
      <w:r>
        <w:rPr>
          <w:rFonts w:ascii="Times New Roman"/>
          <w:b w:val="false"/>
          <w:i w:val="false"/>
          <w:color w:val="000000"/>
          <w:sz w:val="28"/>
        </w:rPr>
        <w:t>
      (Тегі, Аты, Әкесінің аты) телефон</w:t>
      </w:r>
    </w:p>
    <w:bookmarkEnd w:id="134"/>
    <w:bookmarkStart w:name="z178" w:id="135"/>
    <w:p>
      <w:pPr>
        <w:spacing w:after="0"/>
        <w:ind w:left="0"/>
        <w:jc w:val="both"/>
      </w:pPr>
      <w:r>
        <w:rPr>
          <w:rFonts w:ascii="Times New Roman"/>
          <w:b w:val="false"/>
          <w:i w:val="false"/>
          <w:color w:val="000000"/>
          <w:sz w:val="28"/>
        </w:rPr>
        <w:t xml:space="preserve">
      20 ___ жылғы "____" _____________ </w:t>
      </w:r>
    </w:p>
    <w:bookmarkEnd w:id="135"/>
    <w:bookmarkStart w:name="z179" w:id="136"/>
    <w:p>
      <w:pPr>
        <w:spacing w:after="0"/>
        <w:ind w:left="0"/>
        <w:jc w:val="left"/>
      </w:pPr>
      <w:r>
        <w:rPr>
          <w:rFonts w:ascii="Times New Roman"/>
          <w:b/>
          <w:i w:val="false"/>
          <w:color w:val="000000"/>
        </w:rPr>
        <w:t xml:space="preserve"> Мәліметтерді толтыру бойынша түсіндірмелер</w:t>
      </w:r>
    </w:p>
    <w:bookmarkEnd w:id="136"/>
    <w:bookmarkStart w:name="z180" w:id="137"/>
    <w:p>
      <w:pPr>
        <w:spacing w:after="0"/>
        <w:ind w:left="0"/>
        <w:jc w:val="both"/>
      </w:pPr>
      <w:r>
        <w:rPr>
          <w:rFonts w:ascii="Times New Roman"/>
          <w:b w:val="false"/>
          <w:i w:val="false"/>
          <w:color w:val="000000"/>
          <w:sz w:val="28"/>
        </w:rPr>
        <w:t xml:space="preserve">
      1. Төлем карточкаларын пайдалана отырып қолма-қол ақшаны беру бойынша операциялардың саны мен көлемі туралы мәліметтер тұтастай алғанда, банк бойынша ұсынылады. </w:t>
      </w:r>
    </w:p>
    <w:bookmarkEnd w:id="137"/>
    <w:bookmarkStart w:name="z181" w:id="138"/>
    <w:p>
      <w:pPr>
        <w:spacing w:after="0"/>
        <w:ind w:left="0"/>
        <w:jc w:val="both"/>
      </w:pPr>
      <w:r>
        <w:rPr>
          <w:rFonts w:ascii="Times New Roman"/>
          <w:b w:val="false"/>
          <w:i w:val="false"/>
          <w:color w:val="000000"/>
          <w:sz w:val="28"/>
        </w:rPr>
        <w:t>
      2. 1-бағанда операцияны жүргізудің тиісті ортасы көрсетіледі:</w:t>
      </w:r>
    </w:p>
    <w:bookmarkEnd w:id="138"/>
    <w:bookmarkStart w:name="z182" w:id="139"/>
    <w:p>
      <w:pPr>
        <w:spacing w:after="0"/>
        <w:ind w:left="0"/>
        <w:jc w:val="both"/>
      </w:pPr>
      <w:r>
        <w:rPr>
          <w:rFonts w:ascii="Times New Roman"/>
          <w:b w:val="false"/>
          <w:i w:val="false"/>
          <w:color w:val="000000"/>
          <w:sz w:val="28"/>
        </w:rPr>
        <w:t>
      1) банкомат;</w:t>
      </w:r>
    </w:p>
    <w:bookmarkEnd w:id="139"/>
    <w:bookmarkStart w:name="z183" w:id="140"/>
    <w:p>
      <w:pPr>
        <w:spacing w:after="0"/>
        <w:ind w:left="0"/>
        <w:jc w:val="both"/>
      </w:pPr>
      <w:r>
        <w:rPr>
          <w:rFonts w:ascii="Times New Roman"/>
          <w:b w:val="false"/>
          <w:i w:val="false"/>
          <w:color w:val="000000"/>
          <w:sz w:val="28"/>
        </w:rPr>
        <w:t>
      2) POS–терминал;</w:t>
      </w:r>
    </w:p>
    <w:bookmarkEnd w:id="140"/>
    <w:bookmarkStart w:name="z184" w:id="141"/>
    <w:p>
      <w:pPr>
        <w:spacing w:after="0"/>
        <w:ind w:left="0"/>
        <w:jc w:val="both"/>
      </w:pPr>
      <w:r>
        <w:rPr>
          <w:rFonts w:ascii="Times New Roman"/>
          <w:b w:val="false"/>
          <w:i w:val="false"/>
          <w:color w:val="000000"/>
          <w:sz w:val="28"/>
        </w:rPr>
        <w:t>
      3) импринтер;</w:t>
      </w:r>
    </w:p>
    <w:bookmarkEnd w:id="141"/>
    <w:bookmarkStart w:name="z185" w:id="142"/>
    <w:p>
      <w:pPr>
        <w:spacing w:after="0"/>
        <w:ind w:left="0"/>
        <w:jc w:val="both"/>
      </w:pPr>
      <w:r>
        <w:rPr>
          <w:rFonts w:ascii="Times New Roman"/>
          <w:b w:val="false"/>
          <w:i w:val="false"/>
          <w:color w:val="000000"/>
          <w:sz w:val="28"/>
        </w:rPr>
        <w:t>
      4) банктік киоск.</w:t>
      </w:r>
    </w:p>
    <w:bookmarkEnd w:id="142"/>
    <w:bookmarkStart w:name="z186" w:id="143"/>
    <w:p>
      <w:pPr>
        <w:spacing w:after="0"/>
        <w:ind w:left="0"/>
        <w:jc w:val="both"/>
      </w:pPr>
      <w:r>
        <w:rPr>
          <w:rFonts w:ascii="Times New Roman"/>
          <w:b w:val="false"/>
          <w:i w:val="false"/>
          <w:color w:val="000000"/>
          <w:sz w:val="28"/>
        </w:rPr>
        <w:t>
      3. 2-бағанда Мәліметтер ұсынылатын төлем карточкасы жүйесінің атауы көрсетіледі.</w:t>
      </w:r>
    </w:p>
    <w:bookmarkEnd w:id="143"/>
    <w:bookmarkStart w:name="z187" w:id="144"/>
    <w:p>
      <w:pPr>
        <w:spacing w:after="0"/>
        <w:ind w:left="0"/>
        <w:jc w:val="both"/>
      </w:pPr>
      <w:r>
        <w:rPr>
          <w:rFonts w:ascii="Times New Roman"/>
          <w:b w:val="false"/>
          <w:i w:val="false"/>
          <w:color w:val="000000"/>
          <w:sz w:val="28"/>
        </w:rPr>
        <w:t>
      4. 3-бағанда Мәліметтер ұсынылатын тиісті операцияның (банк шотынан ақшаны есептен шығарған кезде) белгісі көрсетіледі.</w:t>
      </w:r>
    </w:p>
    <w:bookmarkEnd w:id="144"/>
    <w:bookmarkStart w:name="z188" w:id="145"/>
    <w:p>
      <w:pPr>
        <w:spacing w:after="0"/>
        <w:ind w:left="0"/>
        <w:jc w:val="both"/>
      </w:pPr>
      <w:r>
        <w:rPr>
          <w:rFonts w:ascii="Times New Roman"/>
          <w:b w:val="false"/>
          <w:i w:val="false"/>
          <w:color w:val="000000"/>
          <w:sz w:val="28"/>
        </w:rPr>
        <w:t>
      I - банктің төлем карточкаларын пайдалана отырып, өзінің желісінде жасалған операциялар;</w:t>
      </w:r>
    </w:p>
    <w:bookmarkEnd w:id="145"/>
    <w:bookmarkStart w:name="z189" w:id="146"/>
    <w:p>
      <w:pPr>
        <w:spacing w:after="0"/>
        <w:ind w:left="0"/>
        <w:jc w:val="both"/>
      </w:pPr>
      <w:r>
        <w:rPr>
          <w:rFonts w:ascii="Times New Roman"/>
          <w:b w:val="false"/>
          <w:i w:val="false"/>
          <w:color w:val="000000"/>
          <w:sz w:val="28"/>
        </w:rPr>
        <w:t>
      II - банктің карточкаларын пайдалана отырып, Қазақстан Республикасының басқа банкінің желісінде жасалған операциялар;</w:t>
      </w:r>
    </w:p>
    <w:bookmarkEnd w:id="146"/>
    <w:bookmarkStart w:name="z190" w:id="147"/>
    <w:p>
      <w:pPr>
        <w:spacing w:after="0"/>
        <w:ind w:left="0"/>
        <w:jc w:val="both"/>
      </w:pPr>
      <w:r>
        <w:rPr>
          <w:rFonts w:ascii="Times New Roman"/>
          <w:b w:val="false"/>
          <w:i w:val="false"/>
          <w:color w:val="000000"/>
          <w:sz w:val="28"/>
        </w:rPr>
        <w:t>
      III - банктің карточкаларын пайдалана отырып, Қазақстан Республикасынан тыс жерде басқа банктің желісінде жасалған операциялар;</w:t>
      </w:r>
    </w:p>
    <w:bookmarkEnd w:id="147"/>
    <w:bookmarkStart w:name="z191" w:id="148"/>
    <w:p>
      <w:pPr>
        <w:spacing w:after="0"/>
        <w:ind w:left="0"/>
        <w:jc w:val="both"/>
      </w:pPr>
      <w:r>
        <w:rPr>
          <w:rFonts w:ascii="Times New Roman"/>
          <w:b w:val="false"/>
          <w:i w:val="false"/>
          <w:color w:val="000000"/>
          <w:sz w:val="28"/>
        </w:rPr>
        <w:t>
      IV - Қазақстан Республикасының басқа банктерінің төлем карточкаларын пайдалана отырып, банктің өзінің желісінде жасалған операциялар;</w:t>
      </w:r>
    </w:p>
    <w:bookmarkEnd w:id="148"/>
    <w:bookmarkStart w:name="z192" w:id="149"/>
    <w:p>
      <w:pPr>
        <w:spacing w:after="0"/>
        <w:ind w:left="0"/>
        <w:jc w:val="both"/>
      </w:pPr>
      <w:r>
        <w:rPr>
          <w:rFonts w:ascii="Times New Roman"/>
          <w:b w:val="false"/>
          <w:i w:val="false"/>
          <w:color w:val="000000"/>
          <w:sz w:val="28"/>
        </w:rPr>
        <w:t>
      V - Қазақстан Республикасының резидент емес эмитенттерінің төлем карточкаларын пайдалана отырып, банктің өзінің желісінде жасалған операциялар.</w:t>
      </w:r>
    </w:p>
    <w:bookmarkEnd w:id="149"/>
    <w:bookmarkStart w:name="z193" w:id="150"/>
    <w:p>
      <w:pPr>
        <w:spacing w:after="0"/>
        <w:ind w:left="0"/>
        <w:jc w:val="both"/>
      </w:pPr>
      <w:r>
        <w:rPr>
          <w:rFonts w:ascii="Times New Roman"/>
          <w:b w:val="false"/>
          <w:i w:val="false"/>
          <w:color w:val="000000"/>
          <w:sz w:val="28"/>
        </w:rPr>
        <w:t>
      5. 4-баған Мәліметтердің 4-тармағында белгіленген II, III, IV және V операцияларының бегілері бар халықаралық төлем жүйелерінің төлем карточкаларын пайдалана отырып жасалған операциялар бойынша толтырылады:</w:t>
      </w:r>
    </w:p>
    <w:bookmarkEnd w:id="150"/>
    <w:bookmarkStart w:name="z194" w:id="151"/>
    <w:p>
      <w:pPr>
        <w:spacing w:after="0"/>
        <w:ind w:left="0"/>
        <w:jc w:val="both"/>
      </w:pPr>
      <w:r>
        <w:rPr>
          <w:rFonts w:ascii="Times New Roman"/>
          <w:b w:val="false"/>
          <w:i w:val="false"/>
          <w:color w:val="000000"/>
          <w:sz w:val="28"/>
        </w:rPr>
        <w:t>
      1) бір процессинг орталығының пайдаланушылары арасында операцияны жүргізген жағдайда, "1PC" байланыс арнасы көрсетіледі;</w:t>
      </w:r>
    </w:p>
    <w:bookmarkEnd w:id="151"/>
    <w:bookmarkStart w:name="z195" w:id="152"/>
    <w:p>
      <w:pPr>
        <w:spacing w:after="0"/>
        <w:ind w:left="0"/>
        <w:jc w:val="both"/>
      </w:pPr>
      <w:r>
        <w:rPr>
          <w:rFonts w:ascii="Times New Roman"/>
          <w:b w:val="false"/>
          <w:i w:val="false"/>
          <w:color w:val="000000"/>
          <w:sz w:val="28"/>
        </w:rPr>
        <w:t>
      2) халықаралық төлем жүйесінің қатысуынсыз түрлі процессинг орталықтарының пайдаланушылары арасында операцияны жүргізген жағдайда, "H2H" байланыс арнасы көрсетіледі;</w:t>
      </w:r>
    </w:p>
    <w:bookmarkEnd w:id="152"/>
    <w:bookmarkStart w:name="z196" w:id="153"/>
    <w:p>
      <w:pPr>
        <w:spacing w:after="0"/>
        <w:ind w:left="0"/>
        <w:jc w:val="both"/>
      </w:pPr>
      <w:r>
        <w:rPr>
          <w:rFonts w:ascii="Times New Roman"/>
          <w:b w:val="false"/>
          <w:i w:val="false"/>
          <w:color w:val="000000"/>
          <w:sz w:val="28"/>
        </w:rPr>
        <w:t>
      3) халықаралық төлем жүйесі арқылы түрлі процессинг орталықтарының пайдаланушылары арасында операцияны жүргізген жағдайда, осы жүйенің атауы көрсетіледі.</w:t>
      </w:r>
    </w:p>
    <w:bookmarkEnd w:id="153"/>
    <w:bookmarkStart w:name="z197" w:id="154"/>
    <w:p>
      <w:pPr>
        <w:spacing w:after="0"/>
        <w:ind w:left="0"/>
        <w:jc w:val="both"/>
      </w:pPr>
      <w:r>
        <w:rPr>
          <w:rFonts w:ascii="Times New Roman"/>
          <w:b w:val="false"/>
          <w:i w:val="false"/>
          <w:color w:val="000000"/>
          <w:sz w:val="28"/>
        </w:rPr>
        <w:t>
      6. 5 және 6-бағандарда Мәліметтердің 1-5-тармағында белгіленген талаптарға сәйкес төлем карточкалары бойынша қолма-қол ақшаны беру бойынша жүргізілген операциялардың саны мен сомасы көрсетіледі.Қазақстан Республикасының</w:t>
      </w:r>
    </w:p>
    <w:bookmarkEnd w:id="154"/>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11 шілдедегі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105 қаулысына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терминалдар мен</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қашықтан кіру жүйелері,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сондай-ақ электрондық ақшаны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арқылы жүзеге</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асырылған ақша төлемдері мен</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аударымдары бойынша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мәліметтерді ұсыну ережесіне</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4-нысан</w:t>
                  </w:r>
                </w:p>
              </w:tc>
            </w:tr>
          </w:tbl>
          <w:p/>
        </w:tc>
      </w:tr>
    </w:tbl>
    <w:bookmarkStart w:name="z205" w:id="155"/>
    <w:p>
      <w:pPr>
        <w:spacing w:after="0"/>
        <w:ind w:left="0"/>
        <w:jc w:val="both"/>
      </w:pPr>
      <w:r>
        <w:rPr>
          <w:rFonts w:ascii="Times New Roman"/>
          <w:b w:val="false"/>
          <w:i w:val="false"/>
          <w:color w:val="000000"/>
          <w:sz w:val="28"/>
        </w:rPr>
        <w:t xml:space="preserve">
      Операциялардың саны мен көлемі туралы мәліметтер </w:t>
      </w:r>
    </w:p>
    <w:bookmarkEnd w:id="155"/>
    <w:bookmarkStart w:name="z206" w:id="156"/>
    <w:p>
      <w:pPr>
        <w:spacing w:after="0"/>
        <w:ind w:left="0"/>
        <w:jc w:val="both"/>
      </w:pPr>
      <w:r>
        <w:rPr>
          <w:rFonts w:ascii="Times New Roman"/>
          <w:b w:val="false"/>
          <w:i w:val="false"/>
          <w:color w:val="000000"/>
          <w:sz w:val="28"/>
        </w:rPr>
        <w:t>
      _________________________________________________</w:t>
      </w:r>
    </w:p>
    <w:bookmarkEnd w:id="156"/>
    <w:bookmarkStart w:name="z207" w:id="157"/>
    <w:p>
      <w:pPr>
        <w:spacing w:after="0"/>
        <w:ind w:left="0"/>
        <w:jc w:val="both"/>
      </w:pPr>
      <w:r>
        <w:rPr>
          <w:rFonts w:ascii="Times New Roman"/>
          <w:b w:val="false"/>
          <w:i w:val="false"/>
          <w:color w:val="000000"/>
          <w:sz w:val="28"/>
        </w:rPr>
        <w:t>
      банктің атауы</w:t>
      </w:r>
    </w:p>
    <w:bookmarkEnd w:id="157"/>
    <w:bookmarkStart w:name="z208" w:id="158"/>
    <w:p>
      <w:pPr>
        <w:spacing w:after="0"/>
        <w:ind w:left="0"/>
        <w:jc w:val="both"/>
      </w:pPr>
      <w:r>
        <w:rPr>
          <w:rFonts w:ascii="Times New Roman"/>
          <w:b w:val="false"/>
          <w:i w:val="false"/>
          <w:color w:val="000000"/>
          <w:sz w:val="28"/>
        </w:rPr>
        <w:t>
      20___жылғы_____________________</w:t>
      </w:r>
    </w:p>
    <w:bookmarkEnd w:id="158"/>
    <w:bookmarkStart w:name="z209" w:id="159"/>
    <w:p>
      <w:pPr>
        <w:spacing w:after="0"/>
        <w:ind w:left="0"/>
        <w:jc w:val="both"/>
      </w:pPr>
      <w:r>
        <w:rPr>
          <w:rFonts w:ascii="Times New Roman"/>
          <w:b w:val="false"/>
          <w:i w:val="false"/>
          <w:color w:val="000000"/>
          <w:sz w:val="28"/>
        </w:rPr>
        <w:t>
      айы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746"/>
        <w:gridCol w:w="953"/>
        <w:gridCol w:w="746"/>
        <w:gridCol w:w="770"/>
        <w:gridCol w:w="1297"/>
        <w:gridCol w:w="1297"/>
        <w:gridCol w:w="1852"/>
        <w:gridCol w:w="1297"/>
        <w:gridCol w:w="1298"/>
        <w:gridCol w:w="1298"/>
      </w:tblGrid>
      <w:tr>
        <w:trPr>
          <w:trHeight w:val="30"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60"/>
          <w:p>
            <w:pPr>
              <w:spacing w:after="20"/>
              <w:ind w:left="20"/>
              <w:jc w:val="both"/>
            </w:pPr>
            <w:r>
              <w:rPr>
                <w:rFonts w:ascii="Times New Roman"/>
                <w:b w:val="false"/>
                <w:i w:val="false"/>
                <w:color w:val="000000"/>
                <w:sz w:val="20"/>
              </w:rPr>
              <w:t>
Операцияның түрі</w:t>
            </w:r>
          </w:p>
          <w:bookmarkEnd w:id="160"/>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жүргізу ортасы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карточкасын немесе оның деректерін пайдалана отырып</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карточкаларын пайдаланбай қолма-қол ақшаны салу арқылы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карточкаларын пайдаланбай банк шотынан ақша аудару арқылы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карточкасы жүйесінің атауы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белгісі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байланыс жүйесі/</w:t>
            </w:r>
          </w:p>
          <w:p>
            <w:pPr>
              <w:spacing w:after="20"/>
              <w:ind w:left="20"/>
              <w:jc w:val="both"/>
            </w:pPr>
            <w:r>
              <w:rPr>
                <w:rFonts w:ascii="Times New Roman"/>
                <w:b w:val="false"/>
                <w:i w:val="false"/>
                <w:color w:val="000000"/>
                <w:sz w:val="20"/>
              </w:rPr>
              <w:t>
</w:t>
            </w:r>
            <w:r>
              <w:rPr>
                <w:rFonts w:ascii="Times New Roman"/>
                <w:b w:val="false"/>
                <w:i/>
                <w:color w:val="000000"/>
                <w:sz w:val="20"/>
              </w:rPr>
              <w:t>арнасы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 саны (бірлік)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 саны (бірлік)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 саны (бірлік)</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61"/>
          <w:p>
            <w:pPr>
              <w:spacing w:after="20"/>
              <w:ind w:left="20"/>
              <w:jc w:val="both"/>
            </w:pPr>
            <w:r>
              <w:rPr>
                <w:rFonts w:ascii="Times New Roman"/>
                <w:b w:val="false"/>
                <w:i w:val="false"/>
                <w:color w:val="000000"/>
                <w:sz w:val="20"/>
              </w:rPr>
              <w:t>
1</w:t>
            </w:r>
          </w:p>
          <w:bookmarkEnd w:id="161"/>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bookmarkStart w:name="z213" w:id="162"/>
    <w:p>
      <w:pPr>
        <w:spacing w:after="0"/>
        <w:ind w:left="0"/>
        <w:jc w:val="both"/>
      </w:pPr>
      <w:r>
        <w:rPr>
          <w:rFonts w:ascii="Times New Roman"/>
          <w:b w:val="false"/>
          <w:i w:val="false"/>
          <w:color w:val="000000"/>
          <w:sz w:val="28"/>
        </w:rPr>
        <w:t>
      Басшы ___________________________________</w:t>
      </w:r>
    </w:p>
    <w:bookmarkEnd w:id="162"/>
    <w:bookmarkStart w:name="z214" w:id="163"/>
    <w:p>
      <w:pPr>
        <w:spacing w:after="0"/>
        <w:ind w:left="0"/>
        <w:jc w:val="both"/>
      </w:pPr>
      <w:r>
        <w:rPr>
          <w:rFonts w:ascii="Times New Roman"/>
          <w:b w:val="false"/>
          <w:i w:val="false"/>
          <w:color w:val="000000"/>
          <w:sz w:val="28"/>
        </w:rPr>
        <w:t>
      (Тегі, Аты, Әкесінің аты)</w:t>
      </w:r>
    </w:p>
    <w:bookmarkEnd w:id="163"/>
    <w:bookmarkStart w:name="z216" w:id="164"/>
    <w:p>
      <w:pPr>
        <w:spacing w:after="0"/>
        <w:ind w:left="0"/>
        <w:jc w:val="both"/>
      </w:pPr>
      <w:r>
        <w:rPr>
          <w:rFonts w:ascii="Times New Roman"/>
          <w:b w:val="false"/>
          <w:i w:val="false"/>
          <w:color w:val="000000"/>
          <w:sz w:val="28"/>
        </w:rPr>
        <w:t xml:space="preserve">
      Орындаушы ____________________________________ _________ </w:t>
      </w:r>
    </w:p>
    <w:bookmarkEnd w:id="164"/>
    <w:bookmarkStart w:name="z217" w:id="165"/>
    <w:p>
      <w:pPr>
        <w:spacing w:after="0"/>
        <w:ind w:left="0"/>
        <w:jc w:val="both"/>
      </w:pPr>
      <w:r>
        <w:rPr>
          <w:rFonts w:ascii="Times New Roman"/>
          <w:b w:val="false"/>
          <w:i w:val="false"/>
          <w:color w:val="000000"/>
          <w:sz w:val="28"/>
        </w:rPr>
        <w:t>
      (Тегі, Аты, Әкесінің аты) телефон</w:t>
      </w:r>
    </w:p>
    <w:bookmarkEnd w:id="165"/>
    <w:bookmarkStart w:name="z219" w:id="166"/>
    <w:p>
      <w:pPr>
        <w:spacing w:after="0"/>
        <w:ind w:left="0"/>
        <w:jc w:val="both"/>
      </w:pPr>
      <w:r>
        <w:rPr>
          <w:rFonts w:ascii="Times New Roman"/>
          <w:b w:val="false"/>
          <w:i w:val="false"/>
          <w:color w:val="000000"/>
          <w:sz w:val="28"/>
        </w:rPr>
        <w:t>
      20 ___ жылғы "____" _____________</w:t>
      </w:r>
    </w:p>
    <w:bookmarkEnd w:id="166"/>
    <w:bookmarkStart w:name="z220" w:id="167"/>
    <w:p>
      <w:pPr>
        <w:spacing w:after="0"/>
        <w:ind w:left="0"/>
        <w:jc w:val="left"/>
      </w:pPr>
      <w:r>
        <w:rPr>
          <w:rFonts w:ascii="Times New Roman"/>
          <w:b/>
          <w:i w:val="false"/>
          <w:color w:val="000000"/>
        </w:rPr>
        <w:t xml:space="preserve"> Мәліметтерді толтыру бойынша түсіндірмелер</w:t>
      </w:r>
    </w:p>
    <w:bookmarkEnd w:id="167"/>
    <w:bookmarkStart w:name="z221" w:id="168"/>
    <w:p>
      <w:pPr>
        <w:spacing w:after="0"/>
        <w:ind w:left="0"/>
        <w:jc w:val="both"/>
      </w:pPr>
      <w:r>
        <w:rPr>
          <w:rFonts w:ascii="Times New Roman"/>
          <w:b w:val="false"/>
          <w:i w:val="false"/>
          <w:color w:val="000000"/>
          <w:sz w:val="28"/>
        </w:rPr>
        <w:t>
      1. Операциялардың саны және көлемі туралы мәліметтер төлем карточкаларын немесе оның деректемелерін пайдалана отырып, сондай-ақ оларды электрондық терминалдар арқылы қолма-қол ақша салу, электрондық терминалдарды және қашықтан кіру жүйесін пайдалану бойынша банк шотынан ақша аудару арқылы пайдалана отырып қолма-қол жасалмайтын төлемдер және ақша аударымы бойынша беріледі.</w:t>
      </w:r>
    </w:p>
    <w:bookmarkEnd w:id="168"/>
    <w:bookmarkStart w:name="z222" w:id="169"/>
    <w:p>
      <w:pPr>
        <w:spacing w:after="0"/>
        <w:ind w:left="0"/>
        <w:jc w:val="both"/>
      </w:pPr>
      <w:r>
        <w:rPr>
          <w:rFonts w:ascii="Times New Roman"/>
          <w:b w:val="false"/>
          <w:i w:val="false"/>
          <w:color w:val="000000"/>
          <w:sz w:val="28"/>
        </w:rPr>
        <w:t>
      2. 1-бағанда операциялардың мынадай түрлері көрсетіледі:</w:t>
      </w:r>
    </w:p>
    <w:bookmarkEnd w:id="169"/>
    <w:bookmarkStart w:name="z223" w:id="170"/>
    <w:p>
      <w:pPr>
        <w:spacing w:after="0"/>
        <w:ind w:left="0"/>
        <w:jc w:val="both"/>
      </w:pPr>
      <w:r>
        <w:rPr>
          <w:rFonts w:ascii="Times New Roman"/>
          <w:b w:val="false"/>
          <w:i w:val="false"/>
          <w:color w:val="000000"/>
          <w:sz w:val="28"/>
        </w:rPr>
        <w:t>
      1) тауарларға және материалдық емес құндылықтарға ақы төлеу;</w:t>
      </w:r>
    </w:p>
    <w:bookmarkEnd w:id="170"/>
    <w:bookmarkStart w:name="z224" w:id="171"/>
    <w:p>
      <w:pPr>
        <w:spacing w:after="0"/>
        <w:ind w:left="0"/>
        <w:jc w:val="both"/>
      </w:pPr>
      <w:r>
        <w:rPr>
          <w:rFonts w:ascii="Times New Roman"/>
          <w:b w:val="false"/>
          <w:i w:val="false"/>
          <w:color w:val="000000"/>
          <w:sz w:val="28"/>
        </w:rPr>
        <w:t>
      2) коммуналдық қызмет көрсетуге ақы төлеу;</w:t>
      </w:r>
    </w:p>
    <w:bookmarkEnd w:id="171"/>
    <w:bookmarkStart w:name="z225" w:id="172"/>
    <w:p>
      <w:pPr>
        <w:spacing w:after="0"/>
        <w:ind w:left="0"/>
        <w:jc w:val="both"/>
      </w:pPr>
      <w:r>
        <w:rPr>
          <w:rFonts w:ascii="Times New Roman"/>
          <w:b w:val="false"/>
          <w:i w:val="false"/>
          <w:color w:val="000000"/>
          <w:sz w:val="28"/>
        </w:rPr>
        <w:t>
      3) ұялы байланыс операторларының қызметіне ақы төлеу;</w:t>
      </w:r>
    </w:p>
    <w:bookmarkEnd w:id="172"/>
    <w:bookmarkStart w:name="z226" w:id="173"/>
    <w:p>
      <w:pPr>
        <w:spacing w:after="0"/>
        <w:ind w:left="0"/>
        <w:jc w:val="both"/>
      </w:pPr>
      <w:r>
        <w:rPr>
          <w:rFonts w:ascii="Times New Roman"/>
          <w:b w:val="false"/>
          <w:i w:val="false"/>
          <w:color w:val="000000"/>
          <w:sz w:val="28"/>
        </w:rPr>
        <w:t>
      4) "Қазақтелеком" акционерлік қоғамының қызметіне ақы төлеу;</w:t>
      </w:r>
    </w:p>
    <w:bookmarkEnd w:id="173"/>
    <w:bookmarkStart w:name="z227" w:id="174"/>
    <w:p>
      <w:pPr>
        <w:spacing w:after="0"/>
        <w:ind w:left="0"/>
        <w:jc w:val="both"/>
      </w:pPr>
      <w:r>
        <w:rPr>
          <w:rFonts w:ascii="Times New Roman"/>
          <w:b w:val="false"/>
          <w:i w:val="false"/>
          <w:color w:val="000000"/>
          <w:sz w:val="28"/>
        </w:rPr>
        <w:t>
      5) кабельдік теледидарға ақы төлеу;</w:t>
      </w:r>
    </w:p>
    <w:bookmarkEnd w:id="174"/>
    <w:bookmarkStart w:name="z228" w:id="175"/>
    <w:p>
      <w:pPr>
        <w:spacing w:after="0"/>
        <w:ind w:left="0"/>
        <w:jc w:val="both"/>
      </w:pPr>
      <w:r>
        <w:rPr>
          <w:rFonts w:ascii="Times New Roman"/>
          <w:b w:val="false"/>
          <w:i w:val="false"/>
          <w:color w:val="000000"/>
          <w:sz w:val="28"/>
        </w:rPr>
        <w:t>
      6) салық төлемдері:</w:t>
      </w:r>
    </w:p>
    <w:bookmarkEnd w:id="175"/>
    <w:bookmarkStart w:name="z229" w:id="176"/>
    <w:p>
      <w:pPr>
        <w:spacing w:after="0"/>
        <w:ind w:left="0"/>
        <w:jc w:val="both"/>
      </w:pPr>
      <w:r>
        <w:rPr>
          <w:rFonts w:ascii="Times New Roman"/>
          <w:b w:val="false"/>
          <w:i w:val="false"/>
          <w:color w:val="000000"/>
          <w:sz w:val="28"/>
        </w:rPr>
        <w:t>
      7) кеден төлемдері;</w:t>
      </w:r>
    </w:p>
    <w:bookmarkEnd w:id="176"/>
    <w:bookmarkStart w:name="z230" w:id="177"/>
    <w:p>
      <w:pPr>
        <w:spacing w:after="0"/>
        <w:ind w:left="0"/>
        <w:jc w:val="both"/>
      </w:pPr>
      <w:r>
        <w:rPr>
          <w:rFonts w:ascii="Times New Roman"/>
          <w:b w:val="false"/>
          <w:i w:val="false"/>
          <w:color w:val="000000"/>
          <w:sz w:val="28"/>
        </w:rPr>
        <w:t>
      8) сақтандыру;</w:t>
      </w:r>
    </w:p>
    <w:bookmarkEnd w:id="177"/>
    <w:bookmarkStart w:name="z231" w:id="178"/>
    <w:p>
      <w:pPr>
        <w:spacing w:after="0"/>
        <w:ind w:left="0"/>
        <w:jc w:val="both"/>
      </w:pPr>
      <w:r>
        <w:rPr>
          <w:rFonts w:ascii="Times New Roman"/>
          <w:b w:val="false"/>
          <w:i w:val="false"/>
          <w:color w:val="000000"/>
          <w:sz w:val="28"/>
        </w:rPr>
        <w:t>
      9) заемдар беру;</w:t>
      </w:r>
    </w:p>
    <w:bookmarkEnd w:id="178"/>
    <w:bookmarkStart w:name="z232" w:id="179"/>
    <w:p>
      <w:pPr>
        <w:spacing w:after="0"/>
        <w:ind w:left="0"/>
        <w:jc w:val="both"/>
      </w:pPr>
      <w:r>
        <w:rPr>
          <w:rFonts w:ascii="Times New Roman"/>
          <w:b w:val="false"/>
          <w:i w:val="false"/>
          <w:color w:val="000000"/>
          <w:sz w:val="28"/>
        </w:rPr>
        <w:t>
      10) заемдарды өтеу;</w:t>
      </w:r>
    </w:p>
    <w:bookmarkEnd w:id="179"/>
    <w:bookmarkStart w:name="z233" w:id="180"/>
    <w:p>
      <w:pPr>
        <w:spacing w:after="0"/>
        <w:ind w:left="0"/>
        <w:jc w:val="both"/>
      </w:pPr>
      <w:r>
        <w:rPr>
          <w:rFonts w:ascii="Times New Roman"/>
          <w:b w:val="false"/>
          <w:i w:val="false"/>
          <w:color w:val="000000"/>
          <w:sz w:val="28"/>
        </w:rPr>
        <w:t xml:space="preserve">
      11) сыйақы төленетін салымдарды орналастыру; </w:t>
      </w:r>
    </w:p>
    <w:bookmarkEnd w:id="180"/>
    <w:bookmarkStart w:name="z234" w:id="181"/>
    <w:p>
      <w:pPr>
        <w:spacing w:after="0"/>
        <w:ind w:left="0"/>
        <w:jc w:val="both"/>
      </w:pPr>
      <w:r>
        <w:rPr>
          <w:rFonts w:ascii="Times New Roman"/>
          <w:b w:val="false"/>
          <w:i w:val="false"/>
          <w:color w:val="000000"/>
          <w:sz w:val="28"/>
        </w:rPr>
        <w:t>
      12) сыйақы төленетін салымдарды алу;</w:t>
      </w:r>
    </w:p>
    <w:bookmarkEnd w:id="181"/>
    <w:bookmarkStart w:name="z235" w:id="182"/>
    <w:p>
      <w:pPr>
        <w:spacing w:after="0"/>
        <w:ind w:left="0"/>
        <w:jc w:val="both"/>
      </w:pPr>
      <w:r>
        <w:rPr>
          <w:rFonts w:ascii="Times New Roman"/>
          <w:b w:val="false"/>
          <w:i w:val="false"/>
          <w:color w:val="000000"/>
          <w:sz w:val="28"/>
        </w:rPr>
        <w:t>
      13) клиенттің бір банк шотынан басқа банк шотына аударымдар;</w:t>
      </w:r>
    </w:p>
    <w:bookmarkEnd w:id="182"/>
    <w:bookmarkStart w:name="z236" w:id="183"/>
    <w:p>
      <w:pPr>
        <w:spacing w:after="0"/>
        <w:ind w:left="0"/>
        <w:jc w:val="both"/>
      </w:pPr>
      <w:r>
        <w:rPr>
          <w:rFonts w:ascii="Times New Roman"/>
          <w:b w:val="false"/>
          <w:i w:val="false"/>
          <w:color w:val="000000"/>
          <w:sz w:val="28"/>
        </w:rPr>
        <w:t>
      14) банк шотын қолма-қол ақша салу арқылы толықтыру;</w:t>
      </w:r>
    </w:p>
    <w:bookmarkEnd w:id="183"/>
    <w:bookmarkStart w:name="z237" w:id="184"/>
    <w:p>
      <w:pPr>
        <w:spacing w:after="0"/>
        <w:ind w:left="0"/>
        <w:jc w:val="both"/>
      </w:pPr>
      <w:r>
        <w:rPr>
          <w:rFonts w:ascii="Times New Roman"/>
          <w:b w:val="false"/>
          <w:i w:val="false"/>
          <w:color w:val="000000"/>
          <w:sz w:val="28"/>
        </w:rPr>
        <w:t>
      15) ақша төлемі мен аударымының өзге түрлері.</w:t>
      </w:r>
    </w:p>
    <w:bookmarkEnd w:id="184"/>
    <w:bookmarkStart w:name="z238" w:id="185"/>
    <w:p>
      <w:pPr>
        <w:spacing w:after="0"/>
        <w:ind w:left="0"/>
        <w:jc w:val="both"/>
      </w:pPr>
      <w:r>
        <w:rPr>
          <w:rFonts w:ascii="Times New Roman"/>
          <w:b w:val="false"/>
          <w:i w:val="false"/>
          <w:color w:val="000000"/>
          <w:sz w:val="28"/>
        </w:rPr>
        <w:t>
      3. 2-бағанда операциялар жүргізудің тиісті ортасы көрсетіледі:</w:t>
      </w:r>
    </w:p>
    <w:bookmarkEnd w:id="185"/>
    <w:bookmarkStart w:name="z239" w:id="186"/>
    <w:p>
      <w:pPr>
        <w:spacing w:after="0"/>
        <w:ind w:left="0"/>
        <w:jc w:val="both"/>
      </w:pPr>
      <w:r>
        <w:rPr>
          <w:rFonts w:ascii="Times New Roman"/>
          <w:b w:val="false"/>
          <w:i w:val="false"/>
          <w:color w:val="000000"/>
          <w:sz w:val="28"/>
        </w:rPr>
        <w:t>
      Төлем карточкаларын немесе оның деректемелерін пайдалану кезінде:</w:t>
      </w:r>
    </w:p>
    <w:bookmarkEnd w:id="186"/>
    <w:bookmarkStart w:name="z240" w:id="187"/>
    <w:p>
      <w:pPr>
        <w:spacing w:after="0"/>
        <w:ind w:left="0"/>
        <w:jc w:val="both"/>
      </w:pPr>
      <w:r>
        <w:rPr>
          <w:rFonts w:ascii="Times New Roman"/>
          <w:b w:val="false"/>
          <w:i w:val="false"/>
          <w:color w:val="000000"/>
          <w:sz w:val="28"/>
        </w:rPr>
        <w:t>
      1. банкомат;</w:t>
      </w:r>
    </w:p>
    <w:bookmarkEnd w:id="187"/>
    <w:bookmarkStart w:name="z241" w:id="188"/>
    <w:p>
      <w:pPr>
        <w:spacing w:after="0"/>
        <w:ind w:left="0"/>
        <w:jc w:val="both"/>
      </w:pPr>
      <w:r>
        <w:rPr>
          <w:rFonts w:ascii="Times New Roman"/>
          <w:b w:val="false"/>
          <w:i w:val="false"/>
          <w:color w:val="000000"/>
          <w:sz w:val="28"/>
        </w:rPr>
        <w:t>
      2. POS-терминал;</w:t>
      </w:r>
    </w:p>
    <w:bookmarkEnd w:id="188"/>
    <w:bookmarkStart w:name="z242" w:id="189"/>
    <w:p>
      <w:pPr>
        <w:spacing w:after="0"/>
        <w:ind w:left="0"/>
        <w:jc w:val="both"/>
      </w:pPr>
      <w:r>
        <w:rPr>
          <w:rFonts w:ascii="Times New Roman"/>
          <w:b w:val="false"/>
          <w:i w:val="false"/>
          <w:color w:val="000000"/>
          <w:sz w:val="28"/>
        </w:rPr>
        <w:t>
      3. импринтер;</w:t>
      </w:r>
    </w:p>
    <w:bookmarkEnd w:id="189"/>
    <w:bookmarkStart w:name="z243" w:id="190"/>
    <w:p>
      <w:pPr>
        <w:spacing w:after="0"/>
        <w:ind w:left="0"/>
        <w:jc w:val="both"/>
      </w:pPr>
      <w:r>
        <w:rPr>
          <w:rFonts w:ascii="Times New Roman"/>
          <w:b w:val="false"/>
          <w:i w:val="false"/>
          <w:color w:val="000000"/>
          <w:sz w:val="28"/>
        </w:rPr>
        <w:t>
      4. банктік дүңгіршек;</w:t>
      </w:r>
    </w:p>
    <w:bookmarkEnd w:id="190"/>
    <w:bookmarkStart w:name="z244" w:id="191"/>
    <w:p>
      <w:pPr>
        <w:spacing w:after="0"/>
        <w:ind w:left="0"/>
        <w:jc w:val="both"/>
      </w:pPr>
      <w:r>
        <w:rPr>
          <w:rFonts w:ascii="Times New Roman"/>
          <w:b w:val="false"/>
          <w:i w:val="false"/>
          <w:color w:val="000000"/>
          <w:sz w:val="28"/>
        </w:rPr>
        <w:t xml:space="preserve">
      5. интернет-ресурс; </w:t>
      </w:r>
    </w:p>
    <w:bookmarkEnd w:id="191"/>
    <w:bookmarkStart w:name="z245" w:id="192"/>
    <w:p>
      <w:pPr>
        <w:spacing w:after="0"/>
        <w:ind w:left="0"/>
        <w:jc w:val="both"/>
      </w:pPr>
      <w:r>
        <w:rPr>
          <w:rFonts w:ascii="Times New Roman"/>
          <w:b w:val="false"/>
          <w:i w:val="false"/>
          <w:color w:val="000000"/>
          <w:sz w:val="28"/>
        </w:rPr>
        <w:t>
      6. ұялы телефон;</w:t>
      </w:r>
    </w:p>
    <w:bookmarkEnd w:id="192"/>
    <w:bookmarkStart w:name="z246" w:id="193"/>
    <w:p>
      <w:pPr>
        <w:spacing w:after="0"/>
        <w:ind w:left="0"/>
        <w:jc w:val="both"/>
      </w:pPr>
      <w:r>
        <w:rPr>
          <w:rFonts w:ascii="Times New Roman"/>
          <w:b w:val="false"/>
          <w:i w:val="false"/>
          <w:color w:val="000000"/>
          <w:sz w:val="28"/>
        </w:rPr>
        <w:t>
      7. өзге де құрылғы немесе қашықтан кіру жүйесі (атауы).</w:t>
      </w:r>
    </w:p>
    <w:bookmarkEnd w:id="193"/>
    <w:bookmarkStart w:name="z247" w:id="194"/>
    <w:p>
      <w:pPr>
        <w:spacing w:after="0"/>
        <w:ind w:left="0"/>
        <w:jc w:val="both"/>
      </w:pPr>
      <w:r>
        <w:rPr>
          <w:rFonts w:ascii="Times New Roman"/>
          <w:b w:val="false"/>
          <w:i w:val="false"/>
          <w:color w:val="000000"/>
          <w:sz w:val="28"/>
        </w:rPr>
        <w:t>
      Төлем карточкаларын пайдаланбай:</w:t>
      </w:r>
    </w:p>
    <w:bookmarkEnd w:id="194"/>
    <w:bookmarkStart w:name="z248" w:id="195"/>
    <w:p>
      <w:pPr>
        <w:spacing w:after="0"/>
        <w:ind w:left="0"/>
        <w:jc w:val="both"/>
      </w:pPr>
      <w:r>
        <w:rPr>
          <w:rFonts w:ascii="Times New Roman"/>
          <w:b w:val="false"/>
          <w:i w:val="false"/>
          <w:color w:val="000000"/>
          <w:sz w:val="28"/>
        </w:rPr>
        <w:t>
      1) банктік дүңгіршек;</w:t>
      </w:r>
    </w:p>
    <w:bookmarkEnd w:id="195"/>
    <w:bookmarkStart w:name="z249" w:id="196"/>
    <w:p>
      <w:pPr>
        <w:spacing w:after="0"/>
        <w:ind w:left="0"/>
        <w:jc w:val="both"/>
      </w:pPr>
      <w:r>
        <w:rPr>
          <w:rFonts w:ascii="Times New Roman"/>
          <w:b w:val="false"/>
          <w:i w:val="false"/>
          <w:color w:val="000000"/>
          <w:sz w:val="28"/>
        </w:rPr>
        <w:t xml:space="preserve">
      2) интернет-ресурс; </w:t>
      </w:r>
    </w:p>
    <w:bookmarkEnd w:id="196"/>
    <w:bookmarkStart w:name="z250" w:id="197"/>
    <w:p>
      <w:pPr>
        <w:spacing w:after="0"/>
        <w:ind w:left="0"/>
        <w:jc w:val="both"/>
      </w:pPr>
      <w:r>
        <w:rPr>
          <w:rFonts w:ascii="Times New Roman"/>
          <w:b w:val="false"/>
          <w:i w:val="false"/>
          <w:color w:val="000000"/>
          <w:sz w:val="28"/>
        </w:rPr>
        <w:t>
      3) ұялы телефон;</w:t>
      </w:r>
    </w:p>
    <w:bookmarkEnd w:id="197"/>
    <w:bookmarkStart w:name="z251" w:id="198"/>
    <w:p>
      <w:pPr>
        <w:spacing w:after="0"/>
        <w:ind w:left="0"/>
        <w:jc w:val="both"/>
      </w:pPr>
      <w:r>
        <w:rPr>
          <w:rFonts w:ascii="Times New Roman"/>
          <w:b w:val="false"/>
          <w:i w:val="false"/>
          <w:color w:val="000000"/>
          <w:sz w:val="28"/>
        </w:rPr>
        <w:t>
      4) бір сәттік төлем терминалы;</w:t>
      </w:r>
    </w:p>
    <w:bookmarkEnd w:id="198"/>
    <w:bookmarkStart w:name="z252" w:id="199"/>
    <w:p>
      <w:pPr>
        <w:spacing w:after="0"/>
        <w:ind w:left="0"/>
        <w:jc w:val="both"/>
      </w:pPr>
      <w:r>
        <w:rPr>
          <w:rFonts w:ascii="Times New Roman"/>
          <w:b w:val="false"/>
          <w:i w:val="false"/>
          <w:color w:val="000000"/>
          <w:sz w:val="28"/>
        </w:rPr>
        <w:t>
      5) өзге де құрылғы немесе қашықтан кіру жүйесі (атауы).</w:t>
      </w:r>
    </w:p>
    <w:bookmarkEnd w:id="199"/>
    <w:bookmarkStart w:name="z253" w:id="200"/>
    <w:p>
      <w:pPr>
        <w:spacing w:after="0"/>
        <w:ind w:left="0"/>
        <w:jc w:val="both"/>
      </w:pPr>
      <w:r>
        <w:rPr>
          <w:rFonts w:ascii="Times New Roman"/>
          <w:b w:val="false"/>
          <w:i w:val="false"/>
          <w:color w:val="000000"/>
          <w:sz w:val="28"/>
        </w:rPr>
        <w:t>
      4. 3-7-бағандарда төлем карточкаларын немесе оның деректемелерін пайдалана отырып қолма-қол жасалмайтын ақша төлемі мен аударымы бойынша мәліметтер көрсетіледі.</w:t>
      </w:r>
    </w:p>
    <w:bookmarkEnd w:id="200"/>
    <w:bookmarkStart w:name="z254" w:id="201"/>
    <w:p>
      <w:pPr>
        <w:spacing w:after="0"/>
        <w:ind w:left="0"/>
        <w:jc w:val="both"/>
      </w:pPr>
      <w:r>
        <w:rPr>
          <w:rFonts w:ascii="Times New Roman"/>
          <w:b w:val="false"/>
          <w:i w:val="false"/>
          <w:color w:val="000000"/>
          <w:sz w:val="28"/>
        </w:rPr>
        <w:t xml:space="preserve">
      5. 3-бағанда төлем карточкасы жүйесінің атауы көрсетіледі, ол бойынша мәліметтер ұсынылады. </w:t>
      </w:r>
    </w:p>
    <w:bookmarkEnd w:id="201"/>
    <w:bookmarkStart w:name="z255" w:id="202"/>
    <w:p>
      <w:pPr>
        <w:spacing w:after="0"/>
        <w:ind w:left="0"/>
        <w:jc w:val="both"/>
      </w:pPr>
      <w:r>
        <w:rPr>
          <w:rFonts w:ascii="Times New Roman"/>
          <w:b w:val="false"/>
          <w:i w:val="false"/>
          <w:color w:val="000000"/>
          <w:sz w:val="28"/>
        </w:rPr>
        <w:t>
      6. 4-бағанда операцияға сәйкес келетін белгі көрсетіледі (банк шотынан ақшаны есептен шығарған кезде), ол бойынша мәліметтер ұсынылады:</w:t>
      </w:r>
    </w:p>
    <w:bookmarkEnd w:id="202"/>
    <w:bookmarkStart w:name="z256" w:id="203"/>
    <w:p>
      <w:pPr>
        <w:spacing w:after="0"/>
        <w:ind w:left="0"/>
        <w:jc w:val="both"/>
      </w:pPr>
      <w:r>
        <w:rPr>
          <w:rFonts w:ascii="Times New Roman"/>
          <w:b w:val="false"/>
          <w:i w:val="false"/>
          <w:color w:val="000000"/>
          <w:sz w:val="28"/>
        </w:rPr>
        <w:t>
      I – банк шығарған төлем карточкаларын пайдалана отырып банктің қызмет көрсету желісінде жасалған операциялар;</w:t>
      </w:r>
    </w:p>
    <w:bookmarkEnd w:id="203"/>
    <w:bookmarkStart w:name="z257" w:id="204"/>
    <w:p>
      <w:pPr>
        <w:spacing w:after="0"/>
        <w:ind w:left="0"/>
        <w:jc w:val="both"/>
      </w:pPr>
      <w:r>
        <w:rPr>
          <w:rFonts w:ascii="Times New Roman"/>
          <w:b w:val="false"/>
          <w:i w:val="false"/>
          <w:color w:val="000000"/>
          <w:sz w:val="28"/>
        </w:rPr>
        <w:t>
      II – банк шығарған төлем карточкаларын пайдалана отырып Қазақстан Республикасының басқа банкінің қызмет көрсету желісінде жасалған операциялар;</w:t>
      </w:r>
    </w:p>
    <w:bookmarkEnd w:id="204"/>
    <w:bookmarkStart w:name="z258" w:id="205"/>
    <w:p>
      <w:pPr>
        <w:spacing w:after="0"/>
        <w:ind w:left="0"/>
        <w:jc w:val="both"/>
      </w:pPr>
      <w:r>
        <w:rPr>
          <w:rFonts w:ascii="Times New Roman"/>
          <w:b w:val="false"/>
          <w:i w:val="false"/>
          <w:color w:val="000000"/>
          <w:sz w:val="28"/>
        </w:rPr>
        <w:t>
      III – банк шығарған төлем карточкаларын пайдалана отырып Қазақстан Республикасынан тыс басқа банкінің қызмет көрсету желісінде жасалған операциялар;</w:t>
      </w:r>
    </w:p>
    <w:bookmarkEnd w:id="205"/>
    <w:bookmarkStart w:name="z259" w:id="206"/>
    <w:p>
      <w:pPr>
        <w:spacing w:after="0"/>
        <w:ind w:left="0"/>
        <w:jc w:val="both"/>
      </w:pPr>
      <w:r>
        <w:rPr>
          <w:rFonts w:ascii="Times New Roman"/>
          <w:b w:val="false"/>
          <w:i w:val="false"/>
          <w:color w:val="000000"/>
          <w:sz w:val="28"/>
        </w:rPr>
        <w:t>
      IV – Қазақстан Республикасының басқа банктері шығарған төлем карточкаларын пайдалана отырып банктің меншікті желісінде жасалған операциялар;</w:t>
      </w:r>
    </w:p>
    <w:bookmarkEnd w:id="206"/>
    <w:bookmarkStart w:name="z260" w:id="207"/>
    <w:p>
      <w:pPr>
        <w:spacing w:after="0"/>
        <w:ind w:left="0"/>
        <w:jc w:val="both"/>
      </w:pPr>
      <w:r>
        <w:rPr>
          <w:rFonts w:ascii="Times New Roman"/>
          <w:b w:val="false"/>
          <w:i w:val="false"/>
          <w:color w:val="000000"/>
          <w:sz w:val="28"/>
        </w:rPr>
        <w:t>
      V – Қазақстан Республикасының резидент емес эмитенттері шығарған төлем карточкаларын пайдалана отырып, банктің меншікті желісінде жасалған операциялар.</w:t>
      </w:r>
    </w:p>
    <w:bookmarkEnd w:id="207"/>
    <w:bookmarkStart w:name="z261" w:id="208"/>
    <w:p>
      <w:pPr>
        <w:spacing w:after="0"/>
        <w:ind w:left="0"/>
        <w:jc w:val="both"/>
      </w:pPr>
      <w:r>
        <w:rPr>
          <w:rFonts w:ascii="Times New Roman"/>
          <w:b w:val="false"/>
          <w:i w:val="false"/>
          <w:color w:val="000000"/>
          <w:sz w:val="28"/>
        </w:rPr>
        <w:t>
      7. 5-баған Мәліметтердің 6-тармағында белгіленген II, III, IV және V операцияларының белгісі бар халықаралық төлем жүйелерінің төлем карточкаларын пайдалана отырып жүргізілген операциялар бойынша толтырылады. 5-бағанда мынадай деректер көрсетіледі:</w:t>
      </w:r>
    </w:p>
    <w:bookmarkEnd w:id="208"/>
    <w:bookmarkStart w:name="z262" w:id="209"/>
    <w:p>
      <w:pPr>
        <w:spacing w:after="0"/>
        <w:ind w:left="0"/>
        <w:jc w:val="both"/>
      </w:pPr>
      <w:r>
        <w:rPr>
          <w:rFonts w:ascii="Times New Roman"/>
          <w:b w:val="false"/>
          <w:i w:val="false"/>
          <w:color w:val="000000"/>
          <w:sz w:val="28"/>
        </w:rPr>
        <w:t>
      1) бір процессинг орталығы пайдаланушылары арасында операциялар жүргізілген жағдайда – "1РС";</w:t>
      </w:r>
    </w:p>
    <w:bookmarkEnd w:id="209"/>
    <w:bookmarkStart w:name="z263" w:id="210"/>
    <w:p>
      <w:pPr>
        <w:spacing w:after="0"/>
        <w:ind w:left="0"/>
        <w:jc w:val="both"/>
      </w:pPr>
      <w:r>
        <w:rPr>
          <w:rFonts w:ascii="Times New Roman"/>
          <w:b w:val="false"/>
          <w:i w:val="false"/>
          <w:color w:val="000000"/>
          <w:sz w:val="28"/>
        </w:rPr>
        <w:t>
      2) халықаралық төлем жүйелерінің қатысуынсыз түрлі процессинг орталықтары арасында операциялар жүргізілген жағдайда – "Н2Н";</w:t>
      </w:r>
    </w:p>
    <w:bookmarkEnd w:id="210"/>
    <w:bookmarkStart w:name="z264" w:id="211"/>
    <w:p>
      <w:pPr>
        <w:spacing w:after="0"/>
        <w:ind w:left="0"/>
        <w:jc w:val="both"/>
      </w:pPr>
      <w:r>
        <w:rPr>
          <w:rFonts w:ascii="Times New Roman"/>
          <w:b w:val="false"/>
          <w:i w:val="false"/>
          <w:color w:val="000000"/>
          <w:sz w:val="28"/>
        </w:rPr>
        <w:t>
      3) түрлі процессинг орталықтары арасында халықаралық төлем жүйелері арқылы операциялар жүргізілген жағдайда осы жүйенің атауы көрсетіледі.</w:t>
      </w:r>
    </w:p>
    <w:bookmarkEnd w:id="211"/>
    <w:bookmarkStart w:name="z265" w:id="212"/>
    <w:p>
      <w:pPr>
        <w:spacing w:after="0"/>
        <w:ind w:left="0"/>
        <w:jc w:val="both"/>
      </w:pPr>
      <w:r>
        <w:rPr>
          <w:rFonts w:ascii="Times New Roman"/>
          <w:b w:val="false"/>
          <w:i w:val="false"/>
          <w:color w:val="000000"/>
          <w:sz w:val="28"/>
        </w:rPr>
        <w:t>
      8. 6 және 7-бағандарда Мәліметтердің 1-5-тармақтарында белгіленген талаптарға сәйкес төлем карточкаларын және оның деректемелерін пайдалана отырып жүргізілген ақша төлемдері мен аударымының саны мен сомасы көрсетіледі.</w:t>
      </w:r>
    </w:p>
    <w:bookmarkEnd w:id="212"/>
    <w:bookmarkStart w:name="z266" w:id="213"/>
    <w:p>
      <w:pPr>
        <w:spacing w:after="0"/>
        <w:ind w:left="0"/>
        <w:jc w:val="both"/>
      </w:pPr>
      <w:r>
        <w:rPr>
          <w:rFonts w:ascii="Times New Roman"/>
          <w:b w:val="false"/>
          <w:i w:val="false"/>
          <w:color w:val="000000"/>
          <w:sz w:val="28"/>
        </w:rPr>
        <w:t>
      9. 8 және 9-бағандарда Мәліметтердің 1-2-тармақтарында белгіленген талаптарға сәйкес электрондық терминалдар арқылы қолма-қол ақшаны салу бойынша төлем карточкаларын пайдаланбай жүзеге асырылған операциялардың саны және сомасы көрсетіледі.</w:t>
      </w:r>
    </w:p>
    <w:bookmarkEnd w:id="213"/>
    <w:bookmarkStart w:name="z267" w:id="214"/>
    <w:p>
      <w:pPr>
        <w:spacing w:after="0"/>
        <w:ind w:left="0"/>
        <w:jc w:val="both"/>
      </w:pPr>
      <w:r>
        <w:rPr>
          <w:rFonts w:ascii="Times New Roman"/>
          <w:b w:val="false"/>
          <w:i w:val="false"/>
          <w:color w:val="000000"/>
          <w:sz w:val="28"/>
        </w:rPr>
        <w:t xml:space="preserve">
      10. 10 және 11-бағандарда Мәліметтердің 1 және 2-тармақтарында белгіленген талаптарға сәйкес электрондық терминалдарды және қашықтан кіру жүйесін пайдалану бойынша банк шотынан ақша аудару арқылы төлем карточкаларын пайдаланбай жүзеге асырылған қолма-қол жасалмайтын ақша төлемі мен аударымының саны және сомасы көрсетіледі.Қазақстан Республикасының </w:t>
      </w:r>
    </w:p>
    <w:bookmarkEnd w:id="214"/>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11 шілдедегі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103 қаулысына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терминалдар мен</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қашықтан</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кіру жүйелері, сондай-ақ</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ақшаны пайдалану</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арқылы жүзеге асырылған ақша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төлемдері мен аударымдары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мәліметтерді ұсыну</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ережесіне</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 нысан</w:t>
                  </w:r>
                </w:p>
              </w:tc>
            </w:tr>
          </w:tbl>
          <w:p/>
        </w:tc>
      </w:tr>
    </w:tbl>
    <w:bookmarkStart w:name="z278" w:id="215"/>
    <w:p>
      <w:pPr>
        <w:spacing w:after="0"/>
        <w:ind w:left="0"/>
        <w:jc w:val="both"/>
      </w:pPr>
      <w:r>
        <w:rPr>
          <w:rFonts w:ascii="Times New Roman"/>
          <w:b w:val="false"/>
          <w:i w:val="false"/>
          <w:color w:val="000000"/>
          <w:sz w:val="28"/>
        </w:rPr>
        <w:t>
      Аймақтар бойынша операциялардың саны және көлемі туралы мәліметтер</w:t>
      </w:r>
    </w:p>
    <w:bookmarkEnd w:id="215"/>
    <w:bookmarkStart w:name="z279" w:id="216"/>
    <w:p>
      <w:pPr>
        <w:spacing w:after="0"/>
        <w:ind w:left="0"/>
        <w:jc w:val="both"/>
      </w:pPr>
      <w:r>
        <w:rPr>
          <w:rFonts w:ascii="Times New Roman"/>
          <w:b w:val="false"/>
          <w:i w:val="false"/>
          <w:color w:val="000000"/>
          <w:sz w:val="28"/>
        </w:rPr>
        <w:t>
      _________________________________</w:t>
      </w:r>
    </w:p>
    <w:bookmarkEnd w:id="216"/>
    <w:bookmarkStart w:name="z280" w:id="217"/>
    <w:p>
      <w:pPr>
        <w:spacing w:after="0"/>
        <w:ind w:left="0"/>
        <w:jc w:val="both"/>
      </w:pPr>
      <w:r>
        <w:rPr>
          <w:rFonts w:ascii="Times New Roman"/>
          <w:b w:val="false"/>
          <w:i w:val="false"/>
          <w:color w:val="000000"/>
          <w:sz w:val="28"/>
        </w:rPr>
        <w:t>
      банктің атауы</w:t>
      </w:r>
    </w:p>
    <w:bookmarkEnd w:id="217"/>
    <w:bookmarkStart w:name="z281" w:id="218"/>
    <w:p>
      <w:pPr>
        <w:spacing w:after="0"/>
        <w:ind w:left="0"/>
        <w:jc w:val="both"/>
      </w:pPr>
      <w:r>
        <w:rPr>
          <w:rFonts w:ascii="Times New Roman"/>
          <w:b w:val="false"/>
          <w:i w:val="false"/>
          <w:color w:val="000000"/>
          <w:sz w:val="28"/>
        </w:rPr>
        <w:t>
      20___ жылғы "_____" ________________</w:t>
      </w:r>
    </w:p>
    <w:bookmarkEnd w:id="218"/>
    <w:bookmarkStart w:name="z282" w:id="219"/>
    <w:p>
      <w:pPr>
        <w:spacing w:after="0"/>
        <w:ind w:left="0"/>
        <w:jc w:val="both"/>
      </w:pPr>
      <w:r>
        <w:rPr>
          <w:rFonts w:ascii="Times New Roman"/>
          <w:b w:val="false"/>
          <w:i w:val="false"/>
          <w:color w:val="000000"/>
          <w:sz w:val="28"/>
        </w:rPr>
        <w:t>
      күні айы</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7"/>
        <w:gridCol w:w="718"/>
        <w:gridCol w:w="1249"/>
        <w:gridCol w:w="1050"/>
        <w:gridCol w:w="1250"/>
        <w:gridCol w:w="1250"/>
        <w:gridCol w:w="1250"/>
        <w:gridCol w:w="1250"/>
        <w:gridCol w:w="1250"/>
        <w:gridCol w:w="1116"/>
      </w:tblGrid>
      <w:tr>
        <w:trPr>
          <w:trHeight w:val="30" w:hRule="atLeast"/>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20"/>
          <w:p>
            <w:pPr>
              <w:spacing w:after="20"/>
              <w:ind w:left="20"/>
              <w:jc w:val="both"/>
            </w:pPr>
            <w:r>
              <w:rPr>
                <w:rFonts w:ascii="Times New Roman"/>
                <w:b w:val="false"/>
                <w:i w:val="false"/>
                <w:color w:val="000000"/>
                <w:sz w:val="20"/>
              </w:rPr>
              <w:t>
Облыстың, астананың, республикалық маңызы бар қаланың атауы</w:t>
            </w:r>
          </w:p>
          <w:bookmarkEnd w:id="220"/>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жүргізу ортасы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карточкасын пайдалана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карточкаларын пайдаланбай қолма-қол ақшаны салу арқылы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карточкаларын пайдаланбай банк шотынан ақша аудару арқылы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жасалмайтын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беру бойынша операциялар</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 (бірлік)</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 (бірлік)</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 (бірлік)</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 (бірлік)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21"/>
          <w:p>
            <w:pPr>
              <w:spacing w:after="20"/>
              <w:ind w:left="20"/>
              <w:jc w:val="both"/>
            </w:pPr>
            <w:r>
              <w:rPr>
                <w:rFonts w:ascii="Times New Roman"/>
                <w:b w:val="false"/>
                <w:i w:val="false"/>
                <w:color w:val="000000"/>
                <w:sz w:val="20"/>
              </w:rPr>
              <w:t>
1</w:t>
            </w:r>
          </w:p>
          <w:bookmarkEnd w:id="221"/>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22"/>
          <w:p>
            <w:pPr>
              <w:spacing w:after="20"/>
              <w:ind w:left="20"/>
              <w:jc w:val="both"/>
            </w:pPr>
            <w:r>
              <w:rPr>
                <w:rFonts w:ascii="Times New Roman"/>
                <w:b w:val="false"/>
                <w:i w:val="false"/>
                <w:color w:val="000000"/>
                <w:sz w:val="20"/>
              </w:rPr>
              <w:t>
Ақмола</w:t>
            </w:r>
          </w:p>
          <w:bookmarkEnd w:id="222"/>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23"/>
          <w:p>
            <w:pPr>
              <w:spacing w:after="20"/>
              <w:ind w:left="20"/>
              <w:jc w:val="both"/>
            </w:pPr>
            <w:r>
              <w:rPr>
                <w:rFonts w:ascii="Times New Roman"/>
                <w:b w:val="false"/>
                <w:i w:val="false"/>
                <w:color w:val="000000"/>
                <w:sz w:val="20"/>
              </w:rPr>
              <w:t>
Ақтөбе</w:t>
            </w:r>
          </w:p>
          <w:bookmarkEnd w:id="223"/>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24"/>
          <w:p>
            <w:pPr>
              <w:spacing w:after="20"/>
              <w:ind w:left="20"/>
              <w:jc w:val="both"/>
            </w:pPr>
            <w:r>
              <w:rPr>
                <w:rFonts w:ascii="Times New Roman"/>
                <w:b w:val="false"/>
                <w:i w:val="false"/>
                <w:color w:val="000000"/>
                <w:sz w:val="20"/>
              </w:rPr>
              <w:t>
Алматы</w:t>
            </w:r>
          </w:p>
          <w:bookmarkEnd w:id="224"/>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25"/>
          <w:p>
            <w:pPr>
              <w:spacing w:after="20"/>
              <w:ind w:left="20"/>
              <w:jc w:val="both"/>
            </w:pPr>
            <w:r>
              <w:rPr>
                <w:rFonts w:ascii="Times New Roman"/>
                <w:b w:val="false"/>
                <w:i w:val="false"/>
                <w:color w:val="000000"/>
                <w:sz w:val="20"/>
              </w:rPr>
              <w:t>
Атырау</w:t>
            </w:r>
          </w:p>
          <w:bookmarkEnd w:id="225"/>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26"/>
          <w:p>
            <w:pPr>
              <w:spacing w:after="20"/>
              <w:ind w:left="20"/>
              <w:jc w:val="both"/>
            </w:pPr>
            <w:r>
              <w:rPr>
                <w:rFonts w:ascii="Times New Roman"/>
                <w:b w:val="false"/>
                <w:i w:val="false"/>
                <w:color w:val="000000"/>
                <w:sz w:val="20"/>
              </w:rPr>
              <w:t>
Шығыс Қазақстан</w:t>
            </w:r>
          </w:p>
          <w:bookmarkEnd w:id="226"/>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27"/>
          <w:p>
            <w:pPr>
              <w:spacing w:after="20"/>
              <w:ind w:left="20"/>
              <w:jc w:val="both"/>
            </w:pPr>
            <w:r>
              <w:rPr>
                <w:rFonts w:ascii="Times New Roman"/>
                <w:b w:val="false"/>
                <w:i w:val="false"/>
                <w:color w:val="000000"/>
                <w:sz w:val="20"/>
              </w:rPr>
              <w:t>
Жамбыл</w:t>
            </w:r>
          </w:p>
          <w:bookmarkEnd w:id="227"/>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28"/>
          <w:p>
            <w:pPr>
              <w:spacing w:after="20"/>
              <w:ind w:left="20"/>
              <w:jc w:val="both"/>
            </w:pPr>
            <w:r>
              <w:rPr>
                <w:rFonts w:ascii="Times New Roman"/>
                <w:b w:val="false"/>
                <w:i w:val="false"/>
                <w:color w:val="000000"/>
                <w:sz w:val="20"/>
              </w:rPr>
              <w:t>
Батыс Қазақстан</w:t>
            </w:r>
          </w:p>
          <w:bookmarkEnd w:id="228"/>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29"/>
          <w:p>
            <w:pPr>
              <w:spacing w:after="20"/>
              <w:ind w:left="20"/>
              <w:jc w:val="both"/>
            </w:pPr>
            <w:r>
              <w:rPr>
                <w:rFonts w:ascii="Times New Roman"/>
                <w:b w:val="false"/>
                <w:i w:val="false"/>
                <w:color w:val="000000"/>
                <w:sz w:val="20"/>
              </w:rPr>
              <w:t>
Қарағанды</w:t>
            </w:r>
          </w:p>
          <w:bookmarkEnd w:id="229"/>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30"/>
          <w:p>
            <w:pPr>
              <w:spacing w:after="20"/>
              <w:ind w:left="20"/>
              <w:jc w:val="both"/>
            </w:pPr>
            <w:r>
              <w:rPr>
                <w:rFonts w:ascii="Times New Roman"/>
                <w:b w:val="false"/>
                <w:i w:val="false"/>
                <w:color w:val="000000"/>
                <w:sz w:val="20"/>
              </w:rPr>
              <w:t>
Қостанай</w:t>
            </w:r>
          </w:p>
          <w:bookmarkEnd w:id="230"/>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31"/>
          <w:p>
            <w:pPr>
              <w:spacing w:after="20"/>
              <w:ind w:left="20"/>
              <w:jc w:val="both"/>
            </w:pPr>
            <w:r>
              <w:rPr>
                <w:rFonts w:ascii="Times New Roman"/>
                <w:b w:val="false"/>
                <w:i w:val="false"/>
                <w:color w:val="000000"/>
                <w:sz w:val="20"/>
              </w:rPr>
              <w:t>
Қызылорда</w:t>
            </w:r>
          </w:p>
          <w:bookmarkEnd w:id="231"/>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32"/>
          <w:p>
            <w:pPr>
              <w:spacing w:after="20"/>
              <w:ind w:left="20"/>
              <w:jc w:val="both"/>
            </w:pPr>
            <w:r>
              <w:rPr>
                <w:rFonts w:ascii="Times New Roman"/>
                <w:b w:val="false"/>
                <w:i w:val="false"/>
                <w:color w:val="000000"/>
                <w:sz w:val="20"/>
              </w:rPr>
              <w:t>
Маңғыстау</w:t>
            </w:r>
          </w:p>
          <w:bookmarkEnd w:id="232"/>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33"/>
          <w:p>
            <w:pPr>
              <w:spacing w:after="20"/>
              <w:ind w:left="20"/>
              <w:jc w:val="both"/>
            </w:pPr>
            <w:r>
              <w:rPr>
                <w:rFonts w:ascii="Times New Roman"/>
                <w:b w:val="false"/>
                <w:i w:val="false"/>
                <w:color w:val="000000"/>
                <w:sz w:val="20"/>
              </w:rPr>
              <w:t>
Павлодар</w:t>
            </w:r>
          </w:p>
          <w:bookmarkEnd w:id="233"/>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34"/>
          <w:p>
            <w:pPr>
              <w:spacing w:after="20"/>
              <w:ind w:left="20"/>
              <w:jc w:val="both"/>
            </w:pPr>
            <w:r>
              <w:rPr>
                <w:rFonts w:ascii="Times New Roman"/>
                <w:b w:val="false"/>
                <w:i w:val="false"/>
                <w:color w:val="000000"/>
                <w:sz w:val="20"/>
              </w:rPr>
              <w:t>
Солтүстік Қазақстан</w:t>
            </w:r>
          </w:p>
          <w:bookmarkEnd w:id="234"/>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35"/>
          <w:p>
            <w:pPr>
              <w:spacing w:after="20"/>
              <w:ind w:left="20"/>
              <w:jc w:val="both"/>
            </w:pPr>
            <w:r>
              <w:rPr>
                <w:rFonts w:ascii="Times New Roman"/>
                <w:b w:val="false"/>
                <w:i w:val="false"/>
                <w:color w:val="000000"/>
                <w:sz w:val="20"/>
              </w:rPr>
              <w:t>
Оңтүстік Қазақстан</w:t>
            </w:r>
          </w:p>
          <w:bookmarkEnd w:id="235"/>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36"/>
          <w:p>
            <w:pPr>
              <w:spacing w:after="20"/>
              <w:ind w:left="20"/>
              <w:jc w:val="both"/>
            </w:pPr>
            <w:r>
              <w:rPr>
                <w:rFonts w:ascii="Times New Roman"/>
                <w:b w:val="false"/>
                <w:i w:val="false"/>
                <w:color w:val="000000"/>
                <w:sz w:val="20"/>
              </w:rPr>
              <w:t>
Алматы қаласы</w:t>
            </w:r>
          </w:p>
          <w:bookmarkEnd w:id="236"/>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37"/>
          <w:p>
            <w:pPr>
              <w:spacing w:after="20"/>
              <w:ind w:left="20"/>
              <w:jc w:val="both"/>
            </w:pPr>
            <w:r>
              <w:rPr>
                <w:rFonts w:ascii="Times New Roman"/>
                <w:b w:val="false"/>
                <w:i w:val="false"/>
                <w:color w:val="000000"/>
                <w:sz w:val="20"/>
              </w:rPr>
              <w:t>
Астана қаласы</w:t>
            </w:r>
          </w:p>
          <w:bookmarkEnd w:id="237"/>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3" w:id="238"/>
    <w:p>
      <w:pPr>
        <w:spacing w:after="0"/>
        <w:ind w:left="0"/>
        <w:jc w:val="both"/>
      </w:pPr>
      <w:r>
        <w:rPr>
          <w:rFonts w:ascii="Times New Roman"/>
          <w:b w:val="false"/>
          <w:i w:val="false"/>
          <w:color w:val="000000"/>
          <w:sz w:val="28"/>
        </w:rPr>
        <w:t>
      Басшы ___________________________________</w:t>
      </w:r>
    </w:p>
    <w:bookmarkEnd w:id="238"/>
    <w:bookmarkStart w:name="z304" w:id="239"/>
    <w:p>
      <w:pPr>
        <w:spacing w:after="0"/>
        <w:ind w:left="0"/>
        <w:jc w:val="both"/>
      </w:pPr>
      <w:r>
        <w:rPr>
          <w:rFonts w:ascii="Times New Roman"/>
          <w:b w:val="false"/>
          <w:i w:val="false"/>
          <w:color w:val="000000"/>
          <w:sz w:val="28"/>
        </w:rPr>
        <w:t>
      (Аты-жөні)</w:t>
      </w:r>
    </w:p>
    <w:bookmarkEnd w:id="239"/>
    <w:bookmarkStart w:name="z305" w:id="240"/>
    <w:p>
      <w:pPr>
        <w:spacing w:after="0"/>
        <w:ind w:left="0"/>
        <w:jc w:val="both"/>
      </w:pPr>
      <w:r>
        <w:rPr>
          <w:rFonts w:ascii="Times New Roman"/>
          <w:b w:val="false"/>
          <w:i w:val="false"/>
          <w:color w:val="000000"/>
          <w:sz w:val="28"/>
        </w:rPr>
        <w:t xml:space="preserve">
      Орындаушы ____________________________________ _________ </w:t>
      </w:r>
    </w:p>
    <w:bookmarkEnd w:id="240"/>
    <w:bookmarkStart w:name="z306" w:id="241"/>
    <w:p>
      <w:pPr>
        <w:spacing w:after="0"/>
        <w:ind w:left="0"/>
        <w:jc w:val="both"/>
      </w:pPr>
      <w:r>
        <w:rPr>
          <w:rFonts w:ascii="Times New Roman"/>
          <w:b w:val="false"/>
          <w:i w:val="false"/>
          <w:color w:val="000000"/>
          <w:sz w:val="28"/>
        </w:rPr>
        <w:t>
      (Аты-жөні) телефон</w:t>
      </w:r>
    </w:p>
    <w:bookmarkEnd w:id="241"/>
    <w:bookmarkStart w:name="z307" w:id="242"/>
    <w:p>
      <w:pPr>
        <w:spacing w:after="0"/>
        <w:ind w:left="0"/>
        <w:jc w:val="both"/>
      </w:pPr>
      <w:r>
        <w:rPr>
          <w:rFonts w:ascii="Times New Roman"/>
          <w:b w:val="false"/>
          <w:i w:val="false"/>
          <w:color w:val="000000"/>
          <w:sz w:val="28"/>
        </w:rPr>
        <w:t xml:space="preserve">
      20 ___ жылғы "____" _____________ </w:t>
      </w:r>
    </w:p>
    <w:bookmarkEnd w:id="242"/>
    <w:bookmarkStart w:name="z308" w:id="243"/>
    <w:p>
      <w:pPr>
        <w:spacing w:after="0"/>
        <w:ind w:left="0"/>
        <w:jc w:val="left"/>
      </w:pPr>
      <w:r>
        <w:rPr>
          <w:rFonts w:ascii="Times New Roman"/>
          <w:b/>
          <w:i w:val="false"/>
          <w:color w:val="000000"/>
        </w:rPr>
        <w:t xml:space="preserve"> Мәліметтерді толтыру бойынша түсіндірмелер</w:t>
      </w:r>
    </w:p>
    <w:bookmarkEnd w:id="243"/>
    <w:bookmarkStart w:name="z309" w:id="244"/>
    <w:p>
      <w:pPr>
        <w:spacing w:after="0"/>
        <w:ind w:left="0"/>
        <w:jc w:val="both"/>
      </w:pPr>
      <w:r>
        <w:rPr>
          <w:rFonts w:ascii="Times New Roman"/>
          <w:b w:val="false"/>
          <w:i w:val="false"/>
          <w:color w:val="000000"/>
          <w:sz w:val="28"/>
        </w:rPr>
        <w:t>
      1. Аймақтар бойынша операциялардың саны және көлемі туралы мәліметтер төлем карточкаларын пайдалана отырып, сондай-ақ электрондық терминалдарды және қашықтан кіру жүйесін пайдалану бойынша банк шотынан ақша аудару арқылы төлем карточкаларын пайдаланбай жүзеге асырылған қолма-қол жасалмайтын ақша төлемі мен аударымдары, сондай-ақ қолма-қол ақша беру операциялары бойынша ұсынылады.</w:t>
      </w:r>
    </w:p>
    <w:bookmarkEnd w:id="244"/>
    <w:bookmarkStart w:name="z310" w:id="245"/>
    <w:p>
      <w:pPr>
        <w:spacing w:after="0"/>
        <w:ind w:left="0"/>
        <w:jc w:val="both"/>
      </w:pPr>
      <w:r>
        <w:rPr>
          <w:rFonts w:ascii="Times New Roman"/>
          <w:b w:val="false"/>
          <w:i w:val="false"/>
          <w:color w:val="000000"/>
          <w:sz w:val="28"/>
        </w:rPr>
        <w:t>
      2. Мәліметтер операция жүргізу үшін пайдаланылған жабдықтың тұрған жері бойынша көрсетіледі. Операциялар интернет-ресурсы, ұялы телефон немесе өзге де қашықтан кіру жүйесі арқылы жүргізілген жағдайда, мәліметтер банктің ақпарат жүйесіндегі клиенттің банк шотын ағымдағы жүргізу орны бойынша көрсетіледі.</w:t>
      </w:r>
    </w:p>
    <w:bookmarkEnd w:id="245"/>
    <w:bookmarkStart w:name="z311" w:id="246"/>
    <w:p>
      <w:pPr>
        <w:spacing w:after="0"/>
        <w:ind w:left="0"/>
        <w:jc w:val="both"/>
      </w:pPr>
      <w:r>
        <w:rPr>
          <w:rFonts w:ascii="Times New Roman"/>
          <w:b w:val="false"/>
          <w:i w:val="false"/>
          <w:color w:val="000000"/>
          <w:sz w:val="28"/>
        </w:rPr>
        <w:t>
      3. 2-бағанда операциялар жүргізудің тиісті ортасы көрсетіледі:</w:t>
      </w:r>
    </w:p>
    <w:bookmarkEnd w:id="246"/>
    <w:bookmarkStart w:name="z312" w:id="247"/>
    <w:p>
      <w:pPr>
        <w:spacing w:after="0"/>
        <w:ind w:left="0"/>
        <w:jc w:val="both"/>
      </w:pPr>
      <w:r>
        <w:rPr>
          <w:rFonts w:ascii="Times New Roman"/>
          <w:b w:val="false"/>
          <w:i w:val="false"/>
          <w:color w:val="000000"/>
          <w:sz w:val="28"/>
        </w:rPr>
        <w:t>
      Төлем карточкаларын пайдалану кезінде:</w:t>
      </w:r>
    </w:p>
    <w:bookmarkEnd w:id="247"/>
    <w:bookmarkStart w:name="z313" w:id="248"/>
    <w:p>
      <w:pPr>
        <w:spacing w:after="0"/>
        <w:ind w:left="0"/>
        <w:jc w:val="both"/>
      </w:pPr>
      <w:r>
        <w:rPr>
          <w:rFonts w:ascii="Times New Roman"/>
          <w:b w:val="false"/>
          <w:i w:val="false"/>
          <w:color w:val="000000"/>
          <w:sz w:val="28"/>
        </w:rPr>
        <w:t>
      1) банкомат;</w:t>
      </w:r>
    </w:p>
    <w:bookmarkEnd w:id="248"/>
    <w:bookmarkStart w:name="z314" w:id="249"/>
    <w:p>
      <w:pPr>
        <w:spacing w:after="0"/>
        <w:ind w:left="0"/>
        <w:jc w:val="both"/>
      </w:pPr>
      <w:r>
        <w:rPr>
          <w:rFonts w:ascii="Times New Roman"/>
          <w:b w:val="false"/>
          <w:i w:val="false"/>
          <w:color w:val="000000"/>
          <w:sz w:val="28"/>
        </w:rPr>
        <w:t>
      2) POS-терминал;</w:t>
      </w:r>
    </w:p>
    <w:bookmarkEnd w:id="249"/>
    <w:bookmarkStart w:name="z315" w:id="250"/>
    <w:p>
      <w:pPr>
        <w:spacing w:after="0"/>
        <w:ind w:left="0"/>
        <w:jc w:val="both"/>
      </w:pPr>
      <w:r>
        <w:rPr>
          <w:rFonts w:ascii="Times New Roman"/>
          <w:b w:val="false"/>
          <w:i w:val="false"/>
          <w:color w:val="000000"/>
          <w:sz w:val="28"/>
        </w:rPr>
        <w:t>
      3) импринтер;</w:t>
      </w:r>
    </w:p>
    <w:bookmarkEnd w:id="250"/>
    <w:bookmarkStart w:name="z316" w:id="251"/>
    <w:p>
      <w:pPr>
        <w:spacing w:after="0"/>
        <w:ind w:left="0"/>
        <w:jc w:val="both"/>
      </w:pPr>
      <w:r>
        <w:rPr>
          <w:rFonts w:ascii="Times New Roman"/>
          <w:b w:val="false"/>
          <w:i w:val="false"/>
          <w:color w:val="000000"/>
          <w:sz w:val="28"/>
        </w:rPr>
        <w:t>
      4) банктік киоск;</w:t>
      </w:r>
    </w:p>
    <w:bookmarkEnd w:id="251"/>
    <w:bookmarkStart w:name="z317" w:id="252"/>
    <w:p>
      <w:pPr>
        <w:spacing w:after="0"/>
        <w:ind w:left="0"/>
        <w:jc w:val="both"/>
      </w:pPr>
      <w:r>
        <w:rPr>
          <w:rFonts w:ascii="Times New Roman"/>
          <w:b w:val="false"/>
          <w:i w:val="false"/>
          <w:color w:val="000000"/>
          <w:sz w:val="28"/>
        </w:rPr>
        <w:t>
      5) интернет-ресурс;</w:t>
      </w:r>
    </w:p>
    <w:bookmarkEnd w:id="252"/>
    <w:bookmarkStart w:name="z318" w:id="253"/>
    <w:p>
      <w:pPr>
        <w:spacing w:after="0"/>
        <w:ind w:left="0"/>
        <w:jc w:val="both"/>
      </w:pPr>
      <w:r>
        <w:rPr>
          <w:rFonts w:ascii="Times New Roman"/>
          <w:b w:val="false"/>
          <w:i w:val="false"/>
          <w:color w:val="000000"/>
          <w:sz w:val="28"/>
        </w:rPr>
        <w:t>
      6) ұялы телефон;</w:t>
      </w:r>
    </w:p>
    <w:bookmarkEnd w:id="253"/>
    <w:bookmarkStart w:name="z319" w:id="254"/>
    <w:p>
      <w:pPr>
        <w:spacing w:after="0"/>
        <w:ind w:left="0"/>
        <w:jc w:val="both"/>
      </w:pPr>
      <w:r>
        <w:rPr>
          <w:rFonts w:ascii="Times New Roman"/>
          <w:b w:val="false"/>
          <w:i w:val="false"/>
          <w:color w:val="000000"/>
          <w:sz w:val="28"/>
        </w:rPr>
        <w:t>
      7) өзге де құрылғы немесе қашықтан кіру жүйесі (атауы).</w:t>
      </w:r>
    </w:p>
    <w:bookmarkEnd w:id="254"/>
    <w:bookmarkStart w:name="z320" w:id="255"/>
    <w:p>
      <w:pPr>
        <w:spacing w:after="0"/>
        <w:ind w:left="0"/>
        <w:jc w:val="both"/>
      </w:pPr>
      <w:r>
        <w:rPr>
          <w:rFonts w:ascii="Times New Roman"/>
          <w:b w:val="false"/>
          <w:i w:val="false"/>
          <w:color w:val="000000"/>
          <w:sz w:val="28"/>
        </w:rPr>
        <w:t>
      Төлем карточкаларын пайдаланбай:</w:t>
      </w:r>
    </w:p>
    <w:bookmarkEnd w:id="255"/>
    <w:bookmarkStart w:name="z321" w:id="256"/>
    <w:p>
      <w:pPr>
        <w:spacing w:after="0"/>
        <w:ind w:left="0"/>
        <w:jc w:val="both"/>
      </w:pPr>
      <w:r>
        <w:rPr>
          <w:rFonts w:ascii="Times New Roman"/>
          <w:b w:val="false"/>
          <w:i w:val="false"/>
          <w:color w:val="000000"/>
          <w:sz w:val="28"/>
        </w:rPr>
        <w:t>
      1) банктік киоск;</w:t>
      </w:r>
    </w:p>
    <w:bookmarkEnd w:id="256"/>
    <w:bookmarkStart w:name="z322" w:id="257"/>
    <w:p>
      <w:pPr>
        <w:spacing w:after="0"/>
        <w:ind w:left="0"/>
        <w:jc w:val="both"/>
      </w:pPr>
      <w:r>
        <w:rPr>
          <w:rFonts w:ascii="Times New Roman"/>
          <w:b w:val="false"/>
          <w:i w:val="false"/>
          <w:color w:val="000000"/>
          <w:sz w:val="28"/>
        </w:rPr>
        <w:t>
      2) интернет-ресурс;</w:t>
      </w:r>
    </w:p>
    <w:bookmarkEnd w:id="257"/>
    <w:bookmarkStart w:name="z323" w:id="258"/>
    <w:p>
      <w:pPr>
        <w:spacing w:after="0"/>
        <w:ind w:left="0"/>
        <w:jc w:val="both"/>
      </w:pPr>
      <w:r>
        <w:rPr>
          <w:rFonts w:ascii="Times New Roman"/>
          <w:b w:val="false"/>
          <w:i w:val="false"/>
          <w:color w:val="000000"/>
          <w:sz w:val="28"/>
        </w:rPr>
        <w:t>
      3) ұялы телефон;</w:t>
      </w:r>
    </w:p>
    <w:bookmarkEnd w:id="258"/>
    <w:bookmarkStart w:name="z324" w:id="259"/>
    <w:p>
      <w:pPr>
        <w:spacing w:after="0"/>
        <w:ind w:left="0"/>
        <w:jc w:val="both"/>
      </w:pPr>
      <w:r>
        <w:rPr>
          <w:rFonts w:ascii="Times New Roman"/>
          <w:b w:val="false"/>
          <w:i w:val="false"/>
          <w:color w:val="000000"/>
          <w:sz w:val="28"/>
        </w:rPr>
        <w:t>
      4) өзге де құрылғы немесе қашықтан кіру жүйесі (атауы).</w:t>
      </w:r>
    </w:p>
    <w:bookmarkEnd w:id="259"/>
    <w:bookmarkStart w:name="z325" w:id="260"/>
    <w:p>
      <w:pPr>
        <w:spacing w:after="0"/>
        <w:ind w:left="0"/>
        <w:jc w:val="both"/>
      </w:pPr>
      <w:r>
        <w:rPr>
          <w:rFonts w:ascii="Times New Roman"/>
          <w:b w:val="false"/>
          <w:i w:val="false"/>
          <w:color w:val="000000"/>
          <w:sz w:val="28"/>
        </w:rPr>
        <w:t>
      4. 3-6-бағандарда қолма-қол жасалмайтын ақша төлемі мен аударымдары бойынша операциялардың, төлем карточкаларын пайдалана отырып қолма-қол ақша беру бойынша операциялардың саны және сомасы көрсетіледі. Көрсетілген бағандарда көзделген операциялардың саны және сомасы операциялардың мынадай белгілері бойынша операциялардың санына және сомасына қосу арқылы есептелінеді (банк шотынан ақшаны есептен шығару кезінде):</w:t>
      </w:r>
    </w:p>
    <w:bookmarkEnd w:id="260"/>
    <w:bookmarkStart w:name="z326" w:id="261"/>
    <w:p>
      <w:pPr>
        <w:spacing w:after="0"/>
        <w:ind w:left="0"/>
        <w:jc w:val="both"/>
      </w:pPr>
      <w:r>
        <w:rPr>
          <w:rFonts w:ascii="Times New Roman"/>
          <w:b w:val="false"/>
          <w:i w:val="false"/>
          <w:color w:val="000000"/>
          <w:sz w:val="28"/>
        </w:rPr>
        <w:t>
      І - банк шығарған төлем карточкаларын пайдалана отырып банктің қызмет көрсету желісінде жасалған операциялар;</w:t>
      </w:r>
    </w:p>
    <w:bookmarkEnd w:id="261"/>
    <w:bookmarkStart w:name="z327" w:id="262"/>
    <w:p>
      <w:pPr>
        <w:spacing w:after="0"/>
        <w:ind w:left="0"/>
        <w:jc w:val="both"/>
      </w:pPr>
      <w:r>
        <w:rPr>
          <w:rFonts w:ascii="Times New Roman"/>
          <w:b w:val="false"/>
          <w:i w:val="false"/>
          <w:color w:val="000000"/>
          <w:sz w:val="28"/>
        </w:rPr>
        <w:t>
      IV - банк шығарған төлем карточкаларын пайдалана отырып Қазақстан Республикасының басқа банкінің қызмет көрсету желісінде жасалған операциялар;</w:t>
      </w:r>
    </w:p>
    <w:bookmarkEnd w:id="262"/>
    <w:bookmarkStart w:name="z328" w:id="263"/>
    <w:p>
      <w:pPr>
        <w:spacing w:after="0"/>
        <w:ind w:left="0"/>
        <w:jc w:val="both"/>
      </w:pPr>
      <w:r>
        <w:rPr>
          <w:rFonts w:ascii="Times New Roman"/>
          <w:b w:val="false"/>
          <w:i w:val="false"/>
          <w:color w:val="000000"/>
          <w:sz w:val="28"/>
        </w:rPr>
        <w:t>
      V - Қазақстан Республикасының резидент емес эмитенттері шығарған, сондай-ақ эмитенттері Қазақстан Республикасының резидент еместері болып табылатын Қазақстан Республикасының банктері тарататын төлем карточкаларын пайдалана отырып, банктің қызмет көрсету желісінде жасалған операциялар;</w:t>
      </w:r>
    </w:p>
    <w:bookmarkEnd w:id="263"/>
    <w:bookmarkStart w:name="z329" w:id="264"/>
    <w:p>
      <w:pPr>
        <w:spacing w:after="0"/>
        <w:ind w:left="0"/>
        <w:jc w:val="both"/>
      </w:pPr>
      <w:r>
        <w:rPr>
          <w:rFonts w:ascii="Times New Roman"/>
          <w:b w:val="false"/>
          <w:i w:val="false"/>
          <w:color w:val="000000"/>
          <w:sz w:val="28"/>
        </w:rPr>
        <w:t>
      5. 7 және 8-бағандарда электрондық терминалдар арқылы қолма-қол ақшаны салу бойынша төлем карточкаларын пайдаланбай жүзеге асырылған төлемдер саны және сомасы көрсетіледі.</w:t>
      </w:r>
    </w:p>
    <w:bookmarkEnd w:id="264"/>
    <w:bookmarkStart w:name="z330" w:id="265"/>
    <w:p>
      <w:pPr>
        <w:spacing w:after="0"/>
        <w:ind w:left="0"/>
        <w:jc w:val="both"/>
      </w:pPr>
      <w:r>
        <w:rPr>
          <w:rFonts w:ascii="Times New Roman"/>
          <w:b w:val="false"/>
          <w:i w:val="false"/>
          <w:color w:val="000000"/>
          <w:sz w:val="28"/>
        </w:rPr>
        <w:t>
      6. 9 және 10-бағандарда электрондық терминалдарды және қашықтан кіру жүйесін пайдалану бойынша банк шотынан ақша аудару арқылы төлем карточкаларын пайдаланбай жүзеге асырылған қолма-қол жасалмайтын ақша төлемі мен аударымының саны және сомасы көрсетіледі.</w:t>
      </w:r>
    </w:p>
    <w:bookmarkEnd w:id="265"/>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11 шілдедегі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105 қаулысына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1"/>
              <w:gridCol w:w="4525"/>
            </w:tblGrid>
            <w:tr>
              <w:trPr>
                <w:trHeight w:val="30" w:hRule="atLeast"/>
              </w:trPr>
              <w:tc>
                <w:tcPr>
                  <w:tcW w:w="76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терминалдар мен</w:t>
                  </w:r>
                </w:p>
              </w:tc>
            </w:tr>
            <w:tr>
              <w:trPr>
                <w:trHeight w:val="30" w:hRule="atLeast"/>
              </w:trPr>
              <w:tc>
                <w:tcPr>
                  <w:tcW w:w="76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қашықтан кіру жүйелері,</w:t>
                  </w:r>
                </w:p>
              </w:tc>
            </w:tr>
            <w:tr>
              <w:trPr>
                <w:trHeight w:val="30" w:hRule="atLeast"/>
              </w:trPr>
              <w:tc>
                <w:tcPr>
                  <w:tcW w:w="76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сондай-ақ электрондық ақшаны</w:t>
                  </w:r>
                </w:p>
              </w:tc>
            </w:tr>
            <w:tr>
              <w:trPr>
                <w:trHeight w:val="30" w:hRule="atLeast"/>
              </w:trPr>
              <w:tc>
                <w:tcPr>
                  <w:tcW w:w="76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арқылы жүзеге</w:t>
                  </w:r>
                </w:p>
              </w:tc>
            </w:tr>
            <w:tr>
              <w:trPr>
                <w:trHeight w:val="30" w:hRule="atLeast"/>
              </w:trPr>
              <w:tc>
                <w:tcPr>
                  <w:tcW w:w="76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асырылған ақша төлемдері мен</w:t>
                  </w:r>
                </w:p>
              </w:tc>
            </w:tr>
            <w:tr>
              <w:trPr>
                <w:trHeight w:val="30" w:hRule="atLeast"/>
              </w:trPr>
              <w:tc>
                <w:tcPr>
                  <w:tcW w:w="76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аударымдары бойынша</w:t>
                  </w:r>
                </w:p>
              </w:tc>
            </w:tr>
            <w:tr>
              <w:trPr>
                <w:trHeight w:val="30" w:hRule="atLeast"/>
              </w:trPr>
              <w:tc>
                <w:tcPr>
                  <w:tcW w:w="76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мәліметтерді ұсыну ережесіне</w:t>
                  </w:r>
                </w:p>
              </w:tc>
            </w:tr>
            <w:tr>
              <w:trPr>
                <w:trHeight w:val="30" w:hRule="atLeast"/>
              </w:trPr>
              <w:tc>
                <w:tcPr>
                  <w:tcW w:w="76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r>
              <w:trPr>
                <w:trHeight w:val="30" w:hRule="atLeast"/>
              </w:trPr>
              <w:tc>
                <w:tcPr>
                  <w:tcW w:w="76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 нысан</w:t>
                  </w:r>
                </w:p>
              </w:tc>
            </w:tr>
          </w:tbl>
          <w:p/>
        </w:tc>
      </w:tr>
    </w:tbl>
    <w:bookmarkStart w:name="z339" w:id="266"/>
    <w:p>
      <w:pPr>
        <w:spacing w:after="0"/>
        <w:ind w:left="0"/>
        <w:jc w:val="both"/>
      </w:pPr>
      <w:r>
        <w:rPr>
          <w:rFonts w:ascii="Times New Roman"/>
          <w:b w:val="false"/>
          <w:i w:val="false"/>
          <w:color w:val="000000"/>
          <w:sz w:val="28"/>
        </w:rPr>
        <w:t>
      _________________________________</w:t>
      </w:r>
    </w:p>
    <w:bookmarkEnd w:id="266"/>
    <w:bookmarkStart w:name="z340" w:id="267"/>
    <w:p>
      <w:pPr>
        <w:spacing w:after="0"/>
        <w:ind w:left="0"/>
        <w:jc w:val="both"/>
      </w:pPr>
      <w:r>
        <w:rPr>
          <w:rFonts w:ascii="Times New Roman"/>
          <w:b w:val="false"/>
          <w:i w:val="false"/>
          <w:color w:val="000000"/>
          <w:sz w:val="28"/>
        </w:rPr>
        <w:t>
      банктің атауы</w:t>
      </w:r>
    </w:p>
    <w:bookmarkEnd w:id="267"/>
    <w:bookmarkStart w:name="z341" w:id="268"/>
    <w:p>
      <w:pPr>
        <w:spacing w:after="0"/>
        <w:ind w:left="0"/>
        <w:jc w:val="both"/>
      </w:pPr>
      <w:r>
        <w:rPr>
          <w:rFonts w:ascii="Times New Roman"/>
          <w:b w:val="false"/>
          <w:i w:val="false"/>
          <w:color w:val="000000"/>
          <w:sz w:val="28"/>
        </w:rPr>
        <w:t xml:space="preserve">
      20___жылғы "_____" ________________ </w:t>
      </w:r>
    </w:p>
    <w:bookmarkEnd w:id="268"/>
    <w:bookmarkStart w:name="z342" w:id="269"/>
    <w:p>
      <w:pPr>
        <w:spacing w:after="0"/>
        <w:ind w:left="0"/>
        <w:jc w:val="both"/>
      </w:pPr>
      <w:r>
        <w:rPr>
          <w:rFonts w:ascii="Times New Roman"/>
          <w:b w:val="false"/>
          <w:i w:val="false"/>
          <w:color w:val="000000"/>
          <w:sz w:val="28"/>
        </w:rPr>
        <w:t>
      күні айы</w:t>
      </w:r>
    </w:p>
    <w:bookmarkEnd w:id="269"/>
    <w:bookmarkStart w:name="z343" w:id="270"/>
    <w:p>
      <w:pPr>
        <w:spacing w:after="0"/>
        <w:ind w:left="0"/>
        <w:jc w:val="both"/>
      </w:pPr>
      <w:r>
        <w:rPr>
          <w:rFonts w:ascii="Times New Roman"/>
          <w:b w:val="false"/>
          <w:i w:val="false"/>
          <w:color w:val="000000"/>
          <w:sz w:val="28"/>
        </w:rPr>
        <w:t>
      төлем карточкаларын пайдалана отырып операциялар жүзеге асырылатын банк шоттарындағы ақша қалдығы туралы мәліметтер</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3"/>
        <w:gridCol w:w="2574"/>
        <w:gridCol w:w="3723"/>
      </w:tblGrid>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71"/>
          <w:p>
            <w:pPr>
              <w:spacing w:after="20"/>
              <w:ind w:left="20"/>
              <w:jc w:val="both"/>
            </w:pPr>
            <w:r>
              <w:rPr>
                <w:rFonts w:ascii="Times New Roman"/>
                <w:b w:val="false"/>
                <w:i w:val="false"/>
                <w:color w:val="000000"/>
                <w:sz w:val="20"/>
              </w:rPr>
              <w:t>
Карточка түрлері</w:t>
            </w:r>
          </w:p>
          <w:bookmarkEnd w:id="271"/>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қалдық</w:t>
            </w:r>
          </w:p>
          <w:p>
            <w:pPr>
              <w:spacing w:after="20"/>
              <w:ind w:left="20"/>
              <w:jc w:val="both"/>
            </w:pPr>
            <w:r>
              <w:rPr>
                <w:rFonts w:ascii="Times New Roman"/>
                <w:b w:val="false"/>
                <w:i w:val="false"/>
                <w:color w:val="000000"/>
                <w:sz w:val="20"/>
              </w:rPr>
              <w:t>
(мың теңге)</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соңғы күнінің соңындағы қалдық ақша</w:t>
            </w:r>
          </w:p>
          <w:p>
            <w:pPr>
              <w:spacing w:after="20"/>
              <w:ind w:left="20"/>
              <w:jc w:val="both"/>
            </w:pPr>
            <w:r>
              <w:rPr>
                <w:rFonts w:ascii="Times New Roman"/>
                <w:b w:val="false"/>
                <w:i w:val="false"/>
                <w:color w:val="000000"/>
                <w:sz w:val="20"/>
              </w:rPr>
              <w:t>
(мың теңге)</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72"/>
          <w:p>
            <w:pPr>
              <w:spacing w:after="20"/>
              <w:ind w:left="20"/>
              <w:jc w:val="both"/>
            </w:pPr>
            <w:r>
              <w:rPr>
                <w:rFonts w:ascii="Times New Roman"/>
                <w:b w:val="false"/>
                <w:i w:val="false"/>
                <w:color w:val="000000"/>
                <w:sz w:val="20"/>
              </w:rPr>
              <w:t>
1</w:t>
            </w:r>
          </w:p>
          <w:bookmarkEnd w:id="272"/>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73"/>
          <w:p>
            <w:pPr>
              <w:spacing w:after="20"/>
              <w:ind w:left="20"/>
              <w:jc w:val="both"/>
            </w:pPr>
            <w:r>
              <w:rPr>
                <w:rFonts w:ascii="Times New Roman"/>
                <w:b w:val="false"/>
                <w:i w:val="false"/>
                <w:color w:val="000000"/>
                <w:sz w:val="20"/>
              </w:rPr>
              <w:t>
Төлем карточкалары (алдын ала төленген төлем карточкаларын қоспағанда) </w:t>
            </w:r>
          </w:p>
          <w:bookmarkEnd w:id="273"/>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74"/>
          <w:p>
            <w:pPr>
              <w:spacing w:after="20"/>
              <w:ind w:left="20"/>
              <w:jc w:val="both"/>
            </w:pPr>
            <w:r>
              <w:rPr>
                <w:rFonts w:ascii="Times New Roman"/>
                <w:b w:val="false"/>
                <w:i w:val="false"/>
                <w:color w:val="000000"/>
                <w:sz w:val="20"/>
              </w:rPr>
              <w:t>
Алдан ала төленген төлем карточкалары</w:t>
            </w:r>
          </w:p>
          <w:bookmarkEnd w:id="274"/>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8" w:id="275"/>
    <w:p>
      <w:pPr>
        <w:spacing w:after="0"/>
        <w:ind w:left="0"/>
        <w:jc w:val="both"/>
      </w:pPr>
      <w:r>
        <w:rPr>
          <w:rFonts w:ascii="Times New Roman"/>
          <w:b w:val="false"/>
          <w:i w:val="false"/>
          <w:color w:val="000000"/>
          <w:sz w:val="28"/>
        </w:rPr>
        <w:t>
      Басшы ___________________________________</w:t>
      </w:r>
    </w:p>
    <w:bookmarkEnd w:id="275"/>
    <w:bookmarkStart w:name="z349" w:id="276"/>
    <w:p>
      <w:pPr>
        <w:spacing w:after="0"/>
        <w:ind w:left="0"/>
        <w:jc w:val="both"/>
      </w:pPr>
      <w:r>
        <w:rPr>
          <w:rFonts w:ascii="Times New Roman"/>
          <w:b w:val="false"/>
          <w:i w:val="false"/>
          <w:color w:val="000000"/>
          <w:sz w:val="28"/>
        </w:rPr>
        <w:t>
      (Аты-жөні)</w:t>
      </w:r>
    </w:p>
    <w:bookmarkEnd w:id="276"/>
    <w:bookmarkStart w:name="z350" w:id="277"/>
    <w:p>
      <w:pPr>
        <w:spacing w:after="0"/>
        <w:ind w:left="0"/>
        <w:jc w:val="both"/>
      </w:pPr>
      <w:r>
        <w:rPr>
          <w:rFonts w:ascii="Times New Roman"/>
          <w:b w:val="false"/>
          <w:i w:val="false"/>
          <w:color w:val="000000"/>
          <w:sz w:val="28"/>
        </w:rPr>
        <w:t xml:space="preserve">
      Орындаушы ____________________________________ _________ </w:t>
      </w:r>
    </w:p>
    <w:bookmarkEnd w:id="277"/>
    <w:bookmarkStart w:name="z351" w:id="278"/>
    <w:p>
      <w:pPr>
        <w:spacing w:after="0"/>
        <w:ind w:left="0"/>
        <w:jc w:val="both"/>
      </w:pPr>
      <w:r>
        <w:rPr>
          <w:rFonts w:ascii="Times New Roman"/>
          <w:b w:val="false"/>
          <w:i w:val="false"/>
          <w:color w:val="000000"/>
          <w:sz w:val="28"/>
        </w:rPr>
        <w:t>
      (Аты-жөні) телефон</w:t>
      </w:r>
    </w:p>
    <w:bookmarkEnd w:id="278"/>
    <w:bookmarkStart w:name="z352" w:id="279"/>
    <w:p>
      <w:pPr>
        <w:spacing w:after="0"/>
        <w:ind w:left="0"/>
        <w:jc w:val="both"/>
      </w:pPr>
      <w:r>
        <w:rPr>
          <w:rFonts w:ascii="Times New Roman"/>
          <w:b w:val="false"/>
          <w:i w:val="false"/>
          <w:color w:val="000000"/>
          <w:sz w:val="28"/>
        </w:rPr>
        <w:t>
      20 ___ жылғы "____" _____________</w:t>
      </w:r>
    </w:p>
    <w:bookmarkEnd w:id="279"/>
    <w:bookmarkStart w:name="z353" w:id="280"/>
    <w:p>
      <w:pPr>
        <w:spacing w:after="0"/>
        <w:ind w:left="0"/>
        <w:jc w:val="left"/>
      </w:pPr>
      <w:r>
        <w:rPr>
          <w:rFonts w:ascii="Times New Roman"/>
          <w:b/>
          <w:i w:val="false"/>
          <w:color w:val="000000"/>
        </w:rPr>
        <w:t xml:space="preserve"> Мәліметтерді толтыру бойынша түсіндірмелер</w:t>
      </w:r>
    </w:p>
    <w:bookmarkEnd w:id="280"/>
    <w:bookmarkStart w:name="z354" w:id="281"/>
    <w:p>
      <w:pPr>
        <w:spacing w:after="0"/>
        <w:ind w:left="0"/>
        <w:jc w:val="both"/>
      </w:pPr>
      <w:r>
        <w:rPr>
          <w:rFonts w:ascii="Times New Roman"/>
          <w:b w:val="false"/>
          <w:i w:val="false"/>
          <w:color w:val="000000"/>
          <w:sz w:val="28"/>
        </w:rPr>
        <w:t>
      1. 1-бағанда карточканың түрі көрсетіледі:</w:t>
      </w:r>
    </w:p>
    <w:bookmarkEnd w:id="281"/>
    <w:bookmarkStart w:name="z355" w:id="282"/>
    <w:p>
      <w:pPr>
        <w:spacing w:after="0"/>
        <w:ind w:left="0"/>
        <w:jc w:val="both"/>
      </w:pPr>
      <w:r>
        <w:rPr>
          <w:rFonts w:ascii="Times New Roman"/>
          <w:b w:val="false"/>
          <w:i w:val="false"/>
          <w:color w:val="000000"/>
          <w:sz w:val="28"/>
        </w:rPr>
        <w:t>
      1) Төлем карточкалары (алдын ала төленген төлем карточкаларын қоспағанда) - 2 және 3-бағандарда осы жол бойынша алдын ала төленген төлем карточкаларын пайдалана отырып жүзеге асырылатын операцияларды есепке алу үшін арналған эмитенттің шоғырландырылған шоты бойынша ақша сомасын қоспағанда дебеттік, кредиттік лимиті бар дебеттік, кредиттік карточкаларды пайдалана отырып жүзеге асырылатын операциялар бойынша банк шоттары бойынша қалдық ақшаның жалпы сомасы қойылады.</w:t>
      </w:r>
    </w:p>
    <w:bookmarkEnd w:id="282"/>
    <w:bookmarkStart w:name="z356" w:id="283"/>
    <w:p>
      <w:pPr>
        <w:spacing w:after="0"/>
        <w:ind w:left="0"/>
        <w:jc w:val="both"/>
      </w:pPr>
      <w:r>
        <w:rPr>
          <w:rFonts w:ascii="Times New Roman"/>
          <w:b w:val="false"/>
          <w:i w:val="false"/>
          <w:color w:val="000000"/>
          <w:sz w:val="28"/>
        </w:rPr>
        <w:t>
      2) Алдын ала төленген төлем карточкалары – 2 және 3-бағандарда осы жол бойынша алдын ала төленген төлем карточкаларын пайдалана отырып жүзеге асырылатын операцияларды есепке алу үшін арналған эмитенттің шоғырландырылған шоты бойынша қалдық ақша сомасы қойылады.</w:t>
      </w:r>
    </w:p>
    <w:bookmarkEnd w:id="283"/>
    <w:bookmarkStart w:name="z357" w:id="284"/>
    <w:p>
      <w:pPr>
        <w:spacing w:after="0"/>
        <w:ind w:left="0"/>
        <w:jc w:val="both"/>
      </w:pPr>
      <w:r>
        <w:rPr>
          <w:rFonts w:ascii="Times New Roman"/>
          <w:b w:val="false"/>
          <w:i w:val="false"/>
          <w:color w:val="000000"/>
          <w:sz w:val="28"/>
        </w:rPr>
        <w:t>
      2. 2-бағанда есепті айда төлем карточкаларын пайдалана отырып жүзеге асырылатын операциялар бойынша банк шоттарындағы орташа айлық қалдық сомасы көрсетіледі. Есепті айда орташа айлық қалдық есепті айдың жұмыс күні ішінде ғана есептелетін (мереке және демалыс күндерін есептемей) банк шоттарындағы күнделікті қалдықты қосу және алынған мәнді есепті айдың жұмыс күнінің санына бөлу арқылы есептеледі.</w:t>
      </w:r>
    </w:p>
    <w:bookmarkEnd w:id="284"/>
    <w:bookmarkStart w:name="z358" w:id="285"/>
    <w:p>
      <w:pPr>
        <w:spacing w:after="0"/>
        <w:ind w:left="0"/>
        <w:jc w:val="both"/>
      </w:pPr>
      <w:r>
        <w:rPr>
          <w:rFonts w:ascii="Times New Roman"/>
          <w:b w:val="false"/>
          <w:i w:val="false"/>
          <w:color w:val="000000"/>
          <w:sz w:val="28"/>
        </w:rPr>
        <w:t>
      3. 3-бағанда есепті айдың соңғы күнінің соңындағы жағдай бойынша төлем карточкаларын пайдалана отырып жүзеге асырылатын операциялар бойынша банк шоттарындағы қалдық сома көрсетіледі.</w:t>
      </w:r>
    </w:p>
    <w:bookmarkEnd w:id="285"/>
    <w:bookmarkStart w:name="z359" w:id="286"/>
    <w:p>
      <w:pPr>
        <w:spacing w:after="0"/>
        <w:ind w:left="0"/>
        <w:jc w:val="both"/>
      </w:pPr>
      <w:r>
        <w:rPr>
          <w:rFonts w:ascii="Times New Roman"/>
          <w:b w:val="false"/>
          <w:i w:val="false"/>
          <w:color w:val="000000"/>
          <w:sz w:val="28"/>
        </w:rPr>
        <w:t xml:space="preserve">
      4. Шетел валютасымен банк шоттарындағы қалдық күн сайын Қазақстан Республикасының Ұлттық Банкі Басқармасының 2013 жылғы 25 қаңтардағы </w:t>
      </w:r>
    </w:p>
    <w:bookmarkEnd w:id="286"/>
    <w:p>
      <w:pPr>
        <w:spacing w:after="0"/>
        <w:ind w:left="0"/>
        <w:jc w:val="both"/>
      </w:pPr>
      <w:r>
        <w:rPr>
          <w:rFonts w:ascii="Times New Roman"/>
          <w:b w:val="false"/>
          <w:i w:val="false"/>
          <w:color w:val="000000"/>
          <w:sz w:val="28"/>
        </w:rPr>
        <w:t xml:space="preserve">
      № 15 қаулысының 1-тармағында және нормативтік құқықтық актілерді Мемлекеттік тіркеу тізілімінде № 8378 тіркелген, "Валюта айырбастаудың нарықтық бағамын анықтау және қолдану тәртібін белгілеу туралы" Қазақстан Республикасы Қаржы министрлігінің 2013 жылғы 22 ақпандағы № 99 </w:t>
      </w:r>
      <w:r>
        <w:rPr>
          <w:rFonts w:ascii="Times New Roman"/>
          <w:b w:val="false"/>
          <w:i w:val="false"/>
          <w:color w:val="000000"/>
          <w:sz w:val="28"/>
        </w:rPr>
        <w:t>бұйрығында</w:t>
      </w:r>
      <w:r>
        <w:rPr>
          <w:rFonts w:ascii="Times New Roman"/>
          <w:b w:val="false"/>
          <w:i w:val="false"/>
          <w:color w:val="000000"/>
          <w:sz w:val="28"/>
        </w:rPr>
        <w:t xml:space="preserve"> көзделген тәртіппен айқындалған валюта айырбастаудың нарықтық бағамы бойынша теңгемен қайта саналады</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11 шілдедегі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105 қаулысына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терминалдар мен</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қашықтан кіру жүйелері,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сондай-ақ электрондық ақшаны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арқылы жүзеге</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асырылған ақша төлемдері мен</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аударымдары бойынша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мәліметтерді ұсыну ережесіне</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12-қосымша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 нысан</w:t>
                  </w:r>
                </w:p>
              </w:tc>
            </w:tr>
          </w:tbl>
          <w:p/>
        </w:tc>
      </w:tr>
    </w:tbl>
    <w:bookmarkStart w:name="z368" w:id="287"/>
    <w:p>
      <w:pPr>
        <w:spacing w:after="0"/>
        <w:ind w:left="0"/>
        <w:jc w:val="both"/>
      </w:pPr>
      <w:r>
        <w:rPr>
          <w:rFonts w:ascii="Times New Roman"/>
          <w:b w:val="false"/>
          <w:i w:val="false"/>
          <w:color w:val="000000"/>
          <w:sz w:val="28"/>
        </w:rPr>
        <w:t xml:space="preserve">
      20 ___ жылғы "_____" _________________ </w:t>
      </w:r>
    </w:p>
    <w:bookmarkEnd w:id="287"/>
    <w:bookmarkStart w:name="z369" w:id="288"/>
    <w:p>
      <w:pPr>
        <w:spacing w:after="0"/>
        <w:ind w:left="0"/>
        <w:jc w:val="both"/>
      </w:pPr>
      <w:r>
        <w:rPr>
          <w:rFonts w:ascii="Times New Roman"/>
          <w:b w:val="false"/>
          <w:i w:val="false"/>
          <w:color w:val="000000"/>
          <w:sz w:val="28"/>
        </w:rPr>
        <w:t>
      күні айы</w:t>
      </w:r>
    </w:p>
    <w:bookmarkEnd w:id="288"/>
    <w:bookmarkStart w:name="z370" w:id="289"/>
    <w:p>
      <w:pPr>
        <w:spacing w:after="0"/>
        <w:ind w:left="0"/>
        <w:jc w:val="both"/>
      </w:pPr>
      <w:r>
        <w:rPr>
          <w:rFonts w:ascii="Times New Roman"/>
          <w:b w:val="false"/>
          <w:i w:val="false"/>
          <w:color w:val="000000"/>
          <w:sz w:val="28"/>
        </w:rPr>
        <w:t>
      ______________________________________________________________</w:t>
      </w:r>
    </w:p>
    <w:bookmarkEnd w:id="289"/>
    <w:bookmarkStart w:name="z371" w:id="290"/>
    <w:p>
      <w:pPr>
        <w:spacing w:after="0"/>
        <w:ind w:left="0"/>
        <w:jc w:val="both"/>
      </w:pPr>
      <w:r>
        <w:rPr>
          <w:rFonts w:ascii="Times New Roman"/>
          <w:b w:val="false"/>
          <w:i w:val="false"/>
          <w:color w:val="000000"/>
          <w:sz w:val="28"/>
        </w:rPr>
        <w:t>
      банктің атауы</w:t>
      </w:r>
    </w:p>
    <w:bookmarkEnd w:id="290"/>
    <w:bookmarkStart w:name="z372" w:id="291"/>
    <w:p>
      <w:pPr>
        <w:spacing w:after="0"/>
        <w:ind w:left="0"/>
        <w:jc w:val="both"/>
      </w:pPr>
      <w:r>
        <w:rPr>
          <w:rFonts w:ascii="Times New Roman"/>
          <w:b w:val="false"/>
          <w:i w:val="false"/>
          <w:color w:val="000000"/>
          <w:sz w:val="28"/>
        </w:rPr>
        <w:t>
      басқа банктермен өзара іс-әрекеті және процессинг орталығы туралы мәліметтер</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2318"/>
        <w:gridCol w:w="4435"/>
        <w:gridCol w:w="4678"/>
      </w:tblGrid>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92"/>
          <w:p>
            <w:pPr>
              <w:spacing w:after="20"/>
              <w:ind w:left="20"/>
              <w:jc w:val="both"/>
            </w:pPr>
            <w:r>
              <w:rPr>
                <w:rFonts w:ascii="Times New Roman"/>
                <w:b w:val="false"/>
                <w:i w:val="false"/>
                <w:color w:val="000000"/>
                <w:sz w:val="20"/>
              </w:rPr>
              <w:t>
Процессинг орталығының атауы</w:t>
            </w:r>
          </w:p>
          <w:bookmarkEnd w:id="292"/>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Процессинг орталығында өңделетін операциялар бойынша төлем карточкалары жүйелерінің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H2H байланыс арнасын пайдалану шарты жасалған қарсы агенттің банкінің атауы</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H2H байланыс арнасы шеңберінде өңделетін операциялар бойынша төлем карточкалары жүйесінің атауы</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93"/>
          <w:p>
            <w:pPr>
              <w:spacing w:after="20"/>
              <w:ind w:left="20"/>
              <w:jc w:val="both"/>
            </w:pPr>
            <w:r>
              <w:rPr>
                <w:rFonts w:ascii="Times New Roman"/>
                <w:b w:val="false"/>
                <w:i w:val="false"/>
                <w:color w:val="000000"/>
                <w:sz w:val="20"/>
              </w:rPr>
              <w:t>
1</w:t>
            </w:r>
          </w:p>
          <w:bookmarkEnd w:id="293"/>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76" w:id="294"/>
    <w:p>
      <w:pPr>
        <w:spacing w:after="0"/>
        <w:ind w:left="0"/>
        <w:jc w:val="both"/>
      </w:pPr>
      <w:r>
        <w:rPr>
          <w:rFonts w:ascii="Times New Roman"/>
          <w:b w:val="false"/>
          <w:i w:val="false"/>
          <w:color w:val="000000"/>
          <w:sz w:val="28"/>
        </w:rPr>
        <w:t>
      Басшы ___________________________________</w:t>
      </w:r>
    </w:p>
    <w:bookmarkEnd w:id="294"/>
    <w:bookmarkStart w:name="z377" w:id="295"/>
    <w:p>
      <w:pPr>
        <w:spacing w:after="0"/>
        <w:ind w:left="0"/>
        <w:jc w:val="both"/>
      </w:pPr>
      <w:r>
        <w:rPr>
          <w:rFonts w:ascii="Times New Roman"/>
          <w:b w:val="false"/>
          <w:i w:val="false"/>
          <w:color w:val="000000"/>
          <w:sz w:val="28"/>
        </w:rPr>
        <w:t>
      (Аты-жөні)</w:t>
      </w:r>
    </w:p>
    <w:bookmarkEnd w:id="295"/>
    <w:bookmarkStart w:name="z378" w:id="296"/>
    <w:p>
      <w:pPr>
        <w:spacing w:after="0"/>
        <w:ind w:left="0"/>
        <w:jc w:val="both"/>
      </w:pPr>
      <w:r>
        <w:rPr>
          <w:rFonts w:ascii="Times New Roman"/>
          <w:b w:val="false"/>
          <w:i w:val="false"/>
          <w:color w:val="000000"/>
          <w:sz w:val="28"/>
        </w:rPr>
        <w:t xml:space="preserve">
      Орындаушы ____________________________________ _________ </w:t>
      </w:r>
    </w:p>
    <w:bookmarkEnd w:id="296"/>
    <w:bookmarkStart w:name="z379" w:id="297"/>
    <w:p>
      <w:pPr>
        <w:spacing w:after="0"/>
        <w:ind w:left="0"/>
        <w:jc w:val="both"/>
      </w:pPr>
      <w:r>
        <w:rPr>
          <w:rFonts w:ascii="Times New Roman"/>
          <w:b w:val="false"/>
          <w:i w:val="false"/>
          <w:color w:val="000000"/>
          <w:sz w:val="28"/>
        </w:rPr>
        <w:t>
      (Аты-жөні) телефон</w:t>
      </w:r>
    </w:p>
    <w:bookmarkEnd w:id="297"/>
    <w:bookmarkStart w:name="z380" w:id="298"/>
    <w:p>
      <w:pPr>
        <w:spacing w:after="0"/>
        <w:ind w:left="0"/>
        <w:jc w:val="both"/>
      </w:pPr>
      <w:r>
        <w:rPr>
          <w:rFonts w:ascii="Times New Roman"/>
          <w:b w:val="false"/>
          <w:i w:val="false"/>
          <w:color w:val="000000"/>
          <w:sz w:val="28"/>
        </w:rPr>
        <w:t>
      20 ___ жылғы "____" _____________</w:t>
      </w:r>
    </w:p>
    <w:bookmarkEnd w:id="298"/>
    <w:bookmarkStart w:name="z381" w:id="299"/>
    <w:p>
      <w:pPr>
        <w:spacing w:after="0"/>
        <w:ind w:left="0"/>
        <w:jc w:val="left"/>
      </w:pPr>
      <w:r>
        <w:rPr>
          <w:rFonts w:ascii="Times New Roman"/>
          <w:b/>
          <w:i w:val="false"/>
          <w:color w:val="000000"/>
        </w:rPr>
        <w:t xml:space="preserve"> Мәліметтерді толтыру бойынша түсіндірмелер</w:t>
      </w:r>
    </w:p>
    <w:bookmarkEnd w:id="299"/>
    <w:bookmarkStart w:name="z382" w:id="300"/>
    <w:p>
      <w:pPr>
        <w:spacing w:after="0"/>
        <w:ind w:left="0"/>
        <w:jc w:val="both"/>
      </w:pPr>
      <w:r>
        <w:rPr>
          <w:rFonts w:ascii="Times New Roman"/>
          <w:b w:val="false"/>
          <w:i w:val="false"/>
          <w:color w:val="000000"/>
          <w:sz w:val="28"/>
        </w:rPr>
        <w:t>
      1. 1-бағанда банкке қызмет көрсететін процессинг орталығының атауы көрсетіледі. Меншікті процессингті пайдаланған жағдайда, есеп беретін банктің атауы көрсетіледі.</w:t>
      </w:r>
    </w:p>
    <w:bookmarkEnd w:id="300"/>
    <w:bookmarkStart w:name="z383" w:id="301"/>
    <w:p>
      <w:pPr>
        <w:spacing w:after="0"/>
        <w:ind w:left="0"/>
        <w:jc w:val="both"/>
      </w:pPr>
      <w:r>
        <w:rPr>
          <w:rFonts w:ascii="Times New Roman"/>
          <w:b w:val="false"/>
          <w:i w:val="false"/>
          <w:color w:val="000000"/>
          <w:sz w:val="28"/>
        </w:rPr>
        <w:t>
      2. 2-бағанда процессинг орталығында өңделетін операциялар бойынша төлем карточкалары жүйесінің атауы көрсетіледі.</w:t>
      </w:r>
    </w:p>
    <w:bookmarkEnd w:id="301"/>
    <w:bookmarkStart w:name="z384" w:id="302"/>
    <w:p>
      <w:pPr>
        <w:spacing w:after="0"/>
        <w:ind w:left="0"/>
        <w:jc w:val="both"/>
      </w:pPr>
      <w:r>
        <w:rPr>
          <w:rFonts w:ascii="Times New Roman"/>
          <w:b w:val="false"/>
          <w:i w:val="false"/>
          <w:color w:val="000000"/>
          <w:sz w:val="28"/>
        </w:rPr>
        <w:t>
      3. 3-бағанда есеп беретін банкпен H2H байланыс арнасын пайдалануға шарт жасаған банктің атауы көрсетіледі.</w:t>
      </w:r>
    </w:p>
    <w:bookmarkEnd w:id="302"/>
    <w:p>
      <w:pPr>
        <w:spacing w:after="0"/>
        <w:ind w:left="0"/>
        <w:jc w:val="both"/>
      </w:pPr>
      <w:r>
        <w:rPr>
          <w:rFonts w:ascii="Times New Roman"/>
          <w:b w:val="false"/>
          <w:i w:val="false"/>
          <w:color w:val="000000"/>
          <w:sz w:val="28"/>
        </w:rPr>
        <w:t>
      4. -бағанда H2H байланыс арнасын пайдалану шеңберінде өңделетін операциялар бойынша төлем карточкалары жүйесінің атауы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