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f511" w14:textId="4bff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 ұстаушылар тiзiлiмдерiнiң жүйесін жүргізу жөніндегі тіркеуші қызметін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27 тамыздағы № 167 Қаулысы. Қазақстан Республикасының Әділет министрлігінде 2014 жылы 15 қазанда № 9803 тіркелді. Күші жойылды - Қазақстан Республикасы Ұлттық Банкі Басқармасының 2018 жылғы 29 қазандағы № 249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249</w:t>
      </w:r>
      <w:r>
        <w:rPr>
          <w:rFonts w:ascii="Times New Roman"/>
          <w:b w:val="false"/>
          <w:i w:val="false"/>
          <w:color w:val="ff0000"/>
          <w:sz w:val="28"/>
        </w:rPr>
        <w:t xml:space="preserve"> (01.01.2019 қолданысқа енгізіледі) қаулысымен.</w:t>
      </w:r>
      <w:r>
        <w:br/>
      </w:r>
      <w:r>
        <w:rPr>
          <w:rFonts w:ascii="Times New Roman"/>
          <w:b w:val="false"/>
          <w:i w:val="false"/>
          <w:color w:val="ff0000"/>
          <w:sz w:val="28"/>
        </w:rPr>
        <w:t xml:space="preserve">
      Ескерту. Бұйрықтың тақырыбы жаңа редакцияда - ҚР Ұлттық Банкі Басқармасының 29.01.2018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Бағалы қағаздарды ұстаушылар тiзiлiмдерiнiң жүйесін жүргізу жөніндегі тіркеуші қызметін жүзеге асыру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 </w:t>
      </w:r>
    </w:p>
    <w:bookmarkEnd w:id="2"/>
    <w:bookmarkStart w:name="z4" w:id="3"/>
    <w:p>
      <w:pPr>
        <w:spacing w:after="0"/>
        <w:ind w:left="0"/>
        <w:jc w:val="both"/>
      </w:pPr>
      <w:r>
        <w:rPr>
          <w:rFonts w:ascii="Times New Roman"/>
          <w:b w:val="false"/>
          <w:i w:val="false"/>
          <w:color w:val="000000"/>
          <w:sz w:val="28"/>
        </w:rPr>
        <w:t>
      3. "Бағалы қағаздардың бірыңғай тіркеушісі" акционерлік қоғамы осы қаулы қолданысқа енгізілген күннен бастап күнтізбелік алпыс күн ішінде өзінің ішкі құжаттарын осы қаулының талаптарына сәйкес келтірсін және оларды Қазақстан Республикасының Ұлттық Банкіне келісуге ұсынсын.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27 тамыздағы</w:t>
            </w:r>
            <w:r>
              <w:br/>
            </w:r>
            <w:r>
              <w:rPr>
                <w:rFonts w:ascii="Times New Roman"/>
                <w:b w:val="false"/>
                <w:i w:val="false"/>
                <w:color w:val="000000"/>
                <w:sz w:val="20"/>
              </w:rPr>
              <w:t>№ 167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Бағалы қағаздарды ұстаушылар тiзiлiмдерiнiң жүйесін жүргізу жөніндегі тіркеуші қызметін жүзеге асыру қағидалары</w:t>
      </w:r>
    </w:p>
    <w:bookmarkEnd w:id="5"/>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29.01.2018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8" w:id="6"/>
    <w:p>
      <w:pPr>
        <w:spacing w:after="0"/>
        <w:ind w:left="0"/>
        <w:jc w:val="both"/>
      </w:pPr>
      <w:r>
        <w:rPr>
          <w:rFonts w:ascii="Times New Roman"/>
          <w:b w:val="false"/>
          <w:i w:val="false"/>
          <w:color w:val="000000"/>
          <w:sz w:val="28"/>
        </w:rPr>
        <w:t xml:space="preserve">
      1. Осы Бағалы қағаздарды ұстаушылар тiзiлiмдерiнiң жүйесін жүргізу жөніндегі тіркеуші қызметін жүзеге асыру қағидалары (бұдан әрі – Қағидалар) "Акционерлік қоғамдар туралы" 2003 жылғы 13 мамырдағы,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нарығы туралы заң) және </w:t>
      </w:r>
      <w:r>
        <w:rPr>
          <w:rFonts w:ascii="Times New Roman"/>
          <w:b w:val="false"/>
          <w:i w:val="false"/>
          <w:color w:val="000000"/>
          <w:sz w:val="28"/>
        </w:rPr>
        <w:t xml:space="preserve">"Инвестициялық қорлар туралы" </w:t>
      </w:r>
      <w:r>
        <w:rPr>
          <w:rFonts w:ascii="Times New Roman"/>
          <w:b w:val="false"/>
          <w:i w:val="false"/>
          <w:color w:val="000000"/>
          <w:sz w:val="28"/>
        </w:rPr>
        <w:t xml:space="preserve"> 2004 жылғы 7 шілдедегі (бұдан әрі – Инвестициялық қорлар туралы заң) Қазақстан Республикасының заңдарына сәйкес әзірленді және бағалы қағаздарды ұстаушылар тiзiлiмдерiнiң жүйесiн (бұдан әрі – тізілімдер жүйесі) жүргізу жөніндегі тіркеуші қызметін жүзеге асыру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Қағидаларда мынадай ұғымдар пайдаланылады:</w:t>
      </w:r>
    </w:p>
    <w:bookmarkEnd w:id="7"/>
    <w:bookmarkStart w:name="z10" w:id="8"/>
    <w:p>
      <w:pPr>
        <w:spacing w:after="0"/>
        <w:ind w:left="0"/>
        <w:jc w:val="both"/>
      </w:pPr>
      <w:r>
        <w:rPr>
          <w:rFonts w:ascii="Times New Roman"/>
          <w:b w:val="false"/>
          <w:i w:val="false"/>
          <w:color w:val="000000"/>
          <w:sz w:val="28"/>
        </w:rPr>
        <w:t>
      1) айналыс мерзімі аяқталған эмиссиялық бағалы қағаздарды есепке алуға арналған эмитенттің жеке шоты – айналыс мерзімі аяқталған және эмитент оларды өтеу бойынша міндеттемелерді орындамаған, осы бағалы қағаздарды ұстаушылардың жеке шоттарынан шығарылған эмиссиялық бағалы қағаздарды есепке алу үшін эмитентке тiзiлiмдер жүйесінде ашылған жеке шот;</w:t>
      </w:r>
    </w:p>
    <w:bookmarkEnd w:id="8"/>
    <w:bookmarkStart w:name="z11" w:id="9"/>
    <w:p>
      <w:pPr>
        <w:spacing w:after="0"/>
        <w:ind w:left="0"/>
        <w:jc w:val="both"/>
      </w:pPr>
      <w:r>
        <w:rPr>
          <w:rFonts w:ascii="Times New Roman"/>
          <w:b w:val="false"/>
          <w:i w:val="false"/>
          <w:color w:val="000000"/>
          <w:sz w:val="28"/>
        </w:rPr>
        <w:t>
      2) ақпараттық жүйе – ақпараттық-бағдарламалық кешен қолданыла отырып, ақпаратты сақтауға, өңдеуге, іздеуге, таратуға, беруге және ұсынуға арналған жүйе;</w:t>
      </w:r>
    </w:p>
    <w:bookmarkEnd w:id="9"/>
    <w:bookmarkStart w:name="z12" w:id="10"/>
    <w:p>
      <w:pPr>
        <w:spacing w:after="0"/>
        <w:ind w:left="0"/>
        <w:jc w:val="both"/>
      </w:pPr>
      <w:r>
        <w:rPr>
          <w:rFonts w:ascii="Times New Roman"/>
          <w:b w:val="false"/>
          <w:i w:val="false"/>
          <w:color w:val="000000"/>
          <w:sz w:val="28"/>
        </w:rPr>
        <w:t>
      3) бағалы қағаздарды ұстаушылар тiзiлiмi – бағалы қағаздарды ұстаушыларды, сондай-ақ оларға тиесілі бағалы қағаздардың түрін және санын (эмитенттің эмиссиялық бағалы қағаздар жөніндегі міндеттемелері бойынша талап ету құқықтарын) сәйкестендіруге мүмкіндік беретін белгiлi бір күндегі осы ұстаушылар туралы мәлiметтердiң жиынтығы;</w:t>
      </w:r>
    </w:p>
    <w:bookmarkEnd w:id="10"/>
    <w:bookmarkStart w:name="z13" w:id="11"/>
    <w:p>
      <w:pPr>
        <w:spacing w:after="0"/>
        <w:ind w:left="0"/>
        <w:jc w:val="both"/>
      </w:pPr>
      <w:r>
        <w:rPr>
          <w:rFonts w:ascii="Times New Roman"/>
          <w:b w:val="false"/>
          <w:i w:val="false"/>
          <w:color w:val="000000"/>
          <w:sz w:val="28"/>
        </w:rPr>
        <w:t>
      4) бағалы қағаздарды ұстаушының жеке шоты – бағалы қағаздардың (эмитенттің эмиссиялық бағалы қағаздар жөніндегі міндеттемелері бойынша талап ету құқықтарының) меншік иесі және (немесе) орталық депозитарий болып табылатын тiзiлiмдер жүйесінде тіркелген тұлғаға ашылған, мәмiлелердi тіркеу мен эмиссиялық бағалы қағаздар бойынша құқықтарды есепке алу жүзеге асырылатын жеке шот;</w:t>
      </w:r>
    </w:p>
    <w:bookmarkEnd w:id="11"/>
    <w:bookmarkStart w:name="z14" w:id="12"/>
    <w:p>
      <w:pPr>
        <w:spacing w:after="0"/>
        <w:ind w:left="0"/>
        <w:jc w:val="both"/>
      </w:pPr>
      <w:r>
        <w:rPr>
          <w:rFonts w:ascii="Times New Roman"/>
          <w:b w:val="false"/>
          <w:i w:val="false"/>
          <w:color w:val="000000"/>
          <w:sz w:val="28"/>
        </w:rPr>
        <w:t>
      5) жарияланған бағалы қағаздарды есепке алуға арналған эмитенттің жеке шоты – эмитентке тiзiлiмдер жүйесінде ашылған, орналастырылмаған эмиссиялық бағалы қағаздарды есепке алу жүзеге асырылатын жеке шот;</w:t>
      </w:r>
    </w:p>
    <w:bookmarkEnd w:id="12"/>
    <w:bookmarkStart w:name="z15" w:id="13"/>
    <w:p>
      <w:pPr>
        <w:spacing w:after="0"/>
        <w:ind w:left="0"/>
        <w:jc w:val="both"/>
      </w:pPr>
      <w:r>
        <w:rPr>
          <w:rFonts w:ascii="Times New Roman"/>
          <w:b w:val="false"/>
          <w:i w:val="false"/>
          <w:color w:val="000000"/>
          <w:sz w:val="28"/>
        </w:rPr>
        <w:t>
      6) исламдық бағалы қағаздар – исламдық жалға беру сертификаттары мен исламдық қатысу сертификаттары;</w:t>
      </w:r>
    </w:p>
    <w:bookmarkEnd w:id="13"/>
    <w:bookmarkStart w:name="z16" w:id="14"/>
    <w:p>
      <w:pPr>
        <w:spacing w:after="0"/>
        <w:ind w:left="0"/>
        <w:jc w:val="both"/>
      </w:pPr>
      <w:r>
        <w:rPr>
          <w:rFonts w:ascii="Times New Roman"/>
          <w:b w:val="false"/>
          <w:i w:val="false"/>
          <w:color w:val="000000"/>
          <w:sz w:val="28"/>
        </w:rPr>
        <w:t>
      7) операциялық күн – тiркеушi бұйрықтарды қабылдауды, өңдеуді, жеке шоттар бойынша операцияларды тiркеудi және ақпараттық операцияларды жүзеге асыратын уақыт кезеңі;</w:t>
      </w:r>
    </w:p>
    <w:bookmarkEnd w:id="14"/>
    <w:bookmarkStart w:name="z17" w:id="15"/>
    <w:p>
      <w:pPr>
        <w:spacing w:after="0"/>
        <w:ind w:left="0"/>
        <w:jc w:val="both"/>
      </w:pPr>
      <w:r>
        <w:rPr>
          <w:rFonts w:ascii="Times New Roman"/>
          <w:b w:val="false"/>
          <w:i w:val="false"/>
          <w:color w:val="000000"/>
          <w:sz w:val="28"/>
        </w:rPr>
        <w:t>
      8) инвестициялық пай қорының орналастырылған пайларын есепке алуға арналған инвестициялық пай қорының басқарушы компаниясының жеке шоты – инвестициялық пай қорының айналыстағы орналастырылған пайларының санын есепке алу жүзеге асырылатын тiзiлiмдер жүйесiндегi жеке шот;</w:t>
      </w:r>
    </w:p>
    <w:bookmarkEnd w:id="15"/>
    <w:bookmarkStart w:name="z18" w:id="16"/>
    <w:p>
      <w:pPr>
        <w:spacing w:after="0"/>
        <w:ind w:left="0"/>
        <w:jc w:val="both"/>
      </w:pPr>
      <w:r>
        <w:rPr>
          <w:rFonts w:ascii="Times New Roman"/>
          <w:b w:val="false"/>
          <w:i w:val="false"/>
          <w:color w:val="000000"/>
          <w:sz w:val="28"/>
        </w:rPr>
        <w:t>
      9) ортақ өкілдің жеке шоты – бірнеше адамға меншік құқығында тиесілі бағалы қағаздарды (эмитенттің эмиссиялық бағалы қағаздар жөніндегі міндеттемелері бойынша талап ету құқықтарының) есепке алу жүзеге асырылатын тізілімдер жүйесіндегі ортақ меншік қатысушыларының ортақ өкіліне ашылған жеке шот;</w:t>
      </w:r>
    </w:p>
    <w:bookmarkEnd w:id="16"/>
    <w:bookmarkStart w:name="z19" w:id="17"/>
    <w:p>
      <w:pPr>
        <w:spacing w:after="0"/>
        <w:ind w:left="0"/>
        <w:jc w:val="both"/>
      </w:pPr>
      <w:r>
        <w:rPr>
          <w:rFonts w:ascii="Times New Roman"/>
          <w:b w:val="false"/>
          <w:i w:val="false"/>
          <w:color w:val="000000"/>
          <w:sz w:val="28"/>
        </w:rPr>
        <w:t>
      10) эмитенттің сатып алынған бағалы қағаздарды есепке алуға арналған жеке шоты – эмитентке тiзiлiмдер жүйесінде ашылған, бағалы қағаздардың қайталама нарығында эмитент сатып алған, сондай-ақ Қағидалардың 46 және 47-тармақтарына сәйкес осы шотқа аударылған эмиссиялық бағалы қағаздарды есепке алу жүзеге асырылатын жеке шот;</w:t>
      </w:r>
    </w:p>
    <w:bookmarkEnd w:id="17"/>
    <w:bookmarkStart w:name="z20" w:id="18"/>
    <w:p>
      <w:pPr>
        <w:spacing w:after="0"/>
        <w:ind w:left="0"/>
        <w:jc w:val="both"/>
      </w:pPr>
      <w:r>
        <w:rPr>
          <w:rFonts w:ascii="Times New Roman"/>
          <w:b w:val="false"/>
          <w:i w:val="false"/>
          <w:color w:val="000000"/>
          <w:sz w:val="28"/>
        </w:rPr>
        <w:t>
      11) тiзiлiмдер жүйесiндегi операция – нәтижесі тiзiлiмдер жүйесіне деректерді енгізу немесе оларды өзгерту және (немесе) тiзiлiмдер жүйесінен ақпаратты дайындау және беру болып табылатын тiркеушi iс-әрекеттерiнiң жиынтығы;</w:t>
      </w:r>
    </w:p>
    <w:bookmarkEnd w:id="18"/>
    <w:bookmarkStart w:name="z21" w:id="19"/>
    <w:p>
      <w:pPr>
        <w:spacing w:after="0"/>
        <w:ind w:left="0"/>
        <w:jc w:val="both"/>
      </w:pPr>
      <w:r>
        <w:rPr>
          <w:rFonts w:ascii="Times New Roman"/>
          <w:b w:val="false"/>
          <w:i w:val="false"/>
          <w:color w:val="000000"/>
          <w:sz w:val="28"/>
        </w:rPr>
        <w:t>
      12) тіркеуші – акционерлік қоғамның ұйымдық-құқықтық нысанында құрылған, дауыс беретін акцияларының елу пайыздан астамы Қазақстан Республикасының Ұлттық Банкіне тиесілі, бағалы қағаздарды ұстаушылар тізілімдерінің жүйесін жүргізу жөнiндегi қызметті жүзеге асыратын мамандандырылған коммерциялық емес ұйым;</w:t>
      </w:r>
    </w:p>
    <w:bookmarkEnd w:id="19"/>
    <w:bookmarkStart w:name="z22" w:id="20"/>
    <w:p>
      <w:pPr>
        <w:spacing w:after="0"/>
        <w:ind w:left="0"/>
        <w:jc w:val="both"/>
      </w:pPr>
      <w:r>
        <w:rPr>
          <w:rFonts w:ascii="Times New Roman"/>
          <w:b w:val="false"/>
          <w:i w:val="false"/>
          <w:color w:val="000000"/>
          <w:sz w:val="28"/>
        </w:rPr>
        <w:t>
      13) уәкiлеттi орган – Қазақстан Республикасының Ұлттық Банкі;</w:t>
      </w:r>
    </w:p>
    <w:bookmarkEnd w:id="20"/>
    <w:bookmarkStart w:name="z23" w:id="21"/>
    <w:p>
      <w:pPr>
        <w:spacing w:after="0"/>
        <w:ind w:left="0"/>
        <w:jc w:val="both"/>
      </w:pPr>
      <w:r>
        <w:rPr>
          <w:rFonts w:ascii="Times New Roman"/>
          <w:b w:val="false"/>
          <w:i w:val="false"/>
          <w:color w:val="000000"/>
          <w:sz w:val="28"/>
        </w:rPr>
        <w:t>
      14) ұстаушылары талап етпеген орналастырылған эмиссиялық бағалы қағаздарды есепке алуға арналған эмитенттің жеке шоты – ұстаушы (ұстаушылар) ақы төлеген, бірақ ұстаушы (ұстаушылар) тиісті бұйрықты (бұйрықтарды) ұсынбауына байланысты оның (олардың) жеке шотына (шоттарына) есепке алынбаған, орналастырылған эмиссиялық бағалы қағаздарды есепке алу үшін тізілімдер жүйесінде эмитентке ашылған жеке шот;</w:t>
      </w:r>
    </w:p>
    <w:bookmarkEnd w:id="21"/>
    <w:bookmarkStart w:name="z24" w:id="22"/>
    <w:p>
      <w:pPr>
        <w:spacing w:after="0"/>
        <w:ind w:left="0"/>
        <w:jc w:val="both"/>
      </w:pPr>
      <w:r>
        <w:rPr>
          <w:rFonts w:ascii="Times New Roman"/>
          <w:b w:val="false"/>
          <w:i w:val="false"/>
          <w:color w:val="000000"/>
          <w:sz w:val="28"/>
        </w:rPr>
        <w:t>
      15) ішкі бақылау – тіркеушінің органдары және уәкілетті қызметкерлері жүзеге асыратын, тіркеушінің, оның бөлімшелері мен қызметкерлері қызметінің тиімділігін қамтамасыз етуге, тіркеуші қызметінің нәтижелері туралы дәйекті есептілікті беруге, тіркеушінің Қазақстан Республикасының заңнамасын және тіркеушінің ішкі құжаттарын сақтауына, сондай-ақ тіркеушінің органдарын және басшы қызметкерлерін тіркеушінің қызметіне тән тәуекелдер туралы уақтылы хабардар етуге бағытталған рәсімдер жиынтығы;</w:t>
      </w:r>
    </w:p>
    <w:bookmarkEnd w:id="22"/>
    <w:bookmarkStart w:name="z25" w:id="23"/>
    <w:p>
      <w:pPr>
        <w:spacing w:after="0"/>
        <w:ind w:left="0"/>
        <w:jc w:val="both"/>
      </w:pPr>
      <w:r>
        <w:rPr>
          <w:rFonts w:ascii="Times New Roman"/>
          <w:b w:val="false"/>
          <w:i w:val="false"/>
          <w:color w:val="000000"/>
          <w:sz w:val="28"/>
        </w:rPr>
        <w:t>
      16) электрондық құжат – ақпараты электрондық цифрлық нысанда ұсынылған және электрондық цифрлық қолтаңба арқылы куәландырылған құжат;</w:t>
      </w:r>
    </w:p>
    <w:bookmarkEnd w:id="23"/>
    <w:bookmarkStart w:name="z26" w:id="24"/>
    <w:p>
      <w:pPr>
        <w:spacing w:after="0"/>
        <w:ind w:left="0"/>
        <w:jc w:val="both"/>
      </w:pPr>
      <w:r>
        <w:rPr>
          <w:rFonts w:ascii="Times New Roman"/>
          <w:b w:val="false"/>
          <w:i w:val="false"/>
          <w:color w:val="000000"/>
          <w:sz w:val="28"/>
        </w:rPr>
        <w:t>
      17)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нышандар терімі;</w:t>
      </w:r>
    </w:p>
    <w:bookmarkEnd w:id="24"/>
    <w:bookmarkStart w:name="z27" w:id="25"/>
    <w:p>
      <w:pPr>
        <w:spacing w:after="0"/>
        <w:ind w:left="0"/>
        <w:jc w:val="both"/>
      </w:pPr>
      <w:r>
        <w:rPr>
          <w:rFonts w:ascii="Times New Roman"/>
          <w:b w:val="false"/>
          <w:i w:val="false"/>
          <w:color w:val="000000"/>
          <w:sz w:val="28"/>
        </w:rPr>
        <w:t>
      18) эмитенттің эмиссиялық бағалы қағаздар жөніндегі міндеттемелері бойынша талап ету құқықтары – айналыс мерзімі аяқталған және эмитент оларды өтеу бойынша міндеттемелерді орындамаған эмитенттің эмиссиялық бағалы қағаздар жөніндегі міндеттемелері бойынша талап ету құқықтары;</w:t>
      </w:r>
    </w:p>
    <w:bookmarkEnd w:id="25"/>
    <w:bookmarkStart w:name="z28" w:id="26"/>
    <w:p>
      <w:pPr>
        <w:spacing w:after="0"/>
        <w:ind w:left="0"/>
        <w:jc w:val="both"/>
      </w:pPr>
      <w:r>
        <w:rPr>
          <w:rFonts w:ascii="Times New Roman"/>
          <w:b w:val="false"/>
          <w:i w:val="false"/>
          <w:color w:val="000000"/>
          <w:sz w:val="28"/>
        </w:rPr>
        <w:t>
      19) эмитенттің эмиссиялық бағалы қағаздар жөніндегі міндеттемелері бойынша сатып алынған талап ету құқықтарын есепке алуға арналған эмитенттің жеке шоты – айналыс мерзімі аяқталған және эмитент оларды өтеу бойынша міндеттемелерді орындамаған бағалы қағаздардың қайталама нарығында эмитент сатып алған эмиссиялық бағалы қағаздар бойынша оның міндеттемелері бойынша талап ету құқықтарын есепке алу үшін тiзiлiмдер жүйесінде эмитентке ашылған жеке шот.</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қаулыларымен.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3. Тiркеушi iшкi бақылауды тiркеушiнің басқару органы бекіткен, мыналар:</w:t>
      </w:r>
    </w:p>
    <w:bookmarkEnd w:id="27"/>
    <w:bookmarkStart w:name="z30" w:id="28"/>
    <w:p>
      <w:pPr>
        <w:spacing w:after="0"/>
        <w:ind w:left="0"/>
        <w:jc w:val="both"/>
      </w:pPr>
      <w:r>
        <w:rPr>
          <w:rFonts w:ascii="Times New Roman"/>
          <w:b w:val="false"/>
          <w:i w:val="false"/>
          <w:color w:val="000000"/>
          <w:sz w:val="28"/>
        </w:rPr>
        <w:t>
      1) iшкi бақылау объектісі;</w:t>
      </w:r>
    </w:p>
    <w:bookmarkEnd w:id="28"/>
    <w:bookmarkStart w:name="z31" w:id="29"/>
    <w:p>
      <w:pPr>
        <w:spacing w:after="0"/>
        <w:ind w:left="0"/>
        <w:jc w:val="both"/>
      </w:pPr>
      <w:r>
        <w:rPr>
          <w:rFonts w:ascii="Times New Roman"/>
          <w:b w:val="false"/>
          <w:i w:val="false"/>
          <w:color w:val="000000"/>
          <w:sz w:val="28"/>
        </w:rPr>
        <w:t>
      2) тiркеушiнің iшкi бақылауды жүзеге асыратын қызметкерлеріне қойылатын талаптар;</w:t>
      </w:r>
    </w:p>
    <w:bookmarkEnd w:id="29"/>
    <w:bookmarkStart w:name="z32" w:id="30"/>
    <w:p>
      <w:pPr>
        <w:spacing w:after="0"/>
        <w:ind w:left="0"/>
        <w:jc w:val="both"/>
      </w:pPr>
      <w:r>
        <w:rPr>
          <w:rFonts w:ascii="Times New Roman"/>
          <w:b w:val="false"/>
          <w:i w:val="false"/>
          <w:color w:val="000000"/>
          <w:sz w:val="28"/>
        </w:rPr>
        <w:t>
      3) тiркеушiнің лауазымды тұлғалары мен қызметкерлері жүзеге асыратын iшкi бақылау рәсімдері, оларды жүргізудің мерзімдері мен тәртібі;</w:t>
      </w:r>
    </w:p>
    <w:bookmarkEnd w:id="30"/>
    <w:bookmarkStart w:name="z33" w:id="31"/>
    <w:p>
      <w:pPr>
        <w:spacing w:after="0"/>
        <w:ind w:left="0"/>
        <w:jc w:val="both"/>
      </w:pPr>
      <w:r>
        <w:rPr>
          <w:rFonts w:ascii="Times New Roman"/>
          <w:b w:val="false"/>
          <w:i w:val="false"/>
          <w:color w:val="000000"/>
          <w:sz w:val="28"/>
        </w:rPr>
        <w:t>
      4) тiркеушiнің iшкi бақылауды жүзеге асыратын қызметкерлерінің тiркеушiнің органдарын iшкi бақылаудың нәтижелері туралы хабардар етуінің тәртібі және мерзімдері айқындалатын өзінің ішкі құжаттарына сәйкес жүзеге асырады.</w:t>
      </w:r>
    </w:p>
    <w:bookmarkEnd w:id="31"/>
    <w:bookmarkStart w:name="z34" w:id="32"/>
    <w:p>
      <w:pPr>
        <w:spacing w:after="0"/>
        <w:ind w:left="0"/>
        <w:jc w:val="both"/>
      </w:pPr>
      <w:r>
        <w:rPr>
          <w:rFonts w:ascii="Times New Roman"/>
          <w:b w:val="false"/>
          <w:i w:val="false"/>
          <w:color w:val="000000"/>
          <w:sz w:val="28"/>
        </w:rPr>
        <w:t>
      4. Тiркеушiнің басқару органы ішкі аудит қызметін құруды қамтамасыз етеді және ішкі аудит қызметінің ішкі аудит саласындағы өз міндеттерін орындауы үшін жағдай жасайды.</w:t>
      </w:r>
    </w:p>
    <w:bookmarkEnd w:id="32"/>
    <w:bookmarkStart w:name="z35" w:id="33"/>
    <w:p>
      <w:pPr>
        <w:spacing w:after="0"/>
        <w:ind w:left="0"/>
        <w:jc w:val="both"/>
      </w:pPr>
      <w:r>
        <w:rPr>
          <w:rFonts w:ascii="Times New Roman"/>
          <w:b w:val="false"/>
          <w:i w:val="false"/>
          <w:color w:val="000000"/>
          <w:sz w:val="28"/>
        </w:rPr>
        <w:t>
      Ішкі аудит қызметінің қызметі мәселелері бойынша тiркеушiнің басқару органы бекіткен ішкі құжаттарында мыналар:</w:t>
      </w:r>
    </w:p>
    <w:bookmarkEnd w:id="33"/>
    <w:bookmarkStart w:name="z36" w:id="34"/>
    <w:p>
      <w:pPr>
        <w:spacing w:after="0"/>
        <w:ind w:left="0"/>
        <w:jc w:val="both"/>
      </w:pPr>
      <w:r>
        <w:rPr>
          <w:rFonts w:ascii="Times New Roman"/>
          <w:b w:val="false"/>
          <w:i w:val="false"/>
          <w:color w:val="000000"/>
          <w:sz w:val="28"/>
        </w:rPr>
        <w:t>
      ішкі аудит қызметінің құрамы, оның функциялары, міндеттері мен өкілеттіктері;</w:t>
      </w:r>
    </w:p>
    <w:bookmarkEnd w:id="34"/>
    <w:bookmarkStart w:name="z37" w:id="35"/>
    <w:p>
      <w:pPr>
        <w:spacing w:after="0"/>
        <w:ind w:left="0"/>
        <w:jc w:val="both"/>
      </w:pPr>
      <w:r>
        <w:rPr>
          <w:rFonts w:ascii="Times New Roman"/>
          <w:b w:val="false"/>
          <w:i w:val="false"/>
          <w:color w:val="000000"/>
          <w:sz w:val="28"/>
        </w:rPr>
        <w:t>
      ішкі аудитті жүзеге асыратын қызметкерлерге қойылатын талаптар;</w:t>
      </w:r>
    </w:p>
    <w:bookmarkEnd w:id="35"/>
    <w:bookmarkStart w:name="z38" w:id="36"/>
    <w:p>
      <w:pPr>
        <w:spacing w:after="0"/>
        <w:ind w:left="0"/>
        <w:jc w:val="both"/>
      </w:pPr>
      <w:r>
        <w:rPr>
          <w:rFonts w:ascii="Times New Roman"/>
          <w:b w:val="false"/>
          <w:i w:val="false"/>
          <w:color w:val="000000"/>
          <w:sz w:val="28"/>
        </w:rPr>
        <w:t>
      ішкі аудит объектісі;</w:t>
      </w:r>
    </w:p>
    <w:bookmarkEnd w:id="36"/>
    <w:bookmarkStart w:name="z39" w:id="37"/>
    <w:p>
      <w:pPr>
        <w:spacing w:after="0"/>
        <w:ind w:left="0"/>
        <w:jc w:val="both"/>
      </w:pPr>
      <w:r>
        <w:rPr>
          <w:rFonts w:ascii="Times New Roman"/>
          <w:b w:val="false"/>
          <w:i w:val="false"/>
          <w:color w:val="000000"/>
          <w:sz w:val="28"/>
        </w:rPr>
        <w:t>
      ішкі аудит қызметінің тексерістерді жүргізу ауқымы мен жиілігі;</w:t>
      </w:r>
    </w:p>
    <w:bookmarkEnd w:id="37"/>
    <w:bookmarkStart w:name="z40" w:id="38"/>
    <w:p>
      <w:pPr>
        <w:spacing w:after="0"/>
        <w:ind w:left="0"/>
        <w:jc w:val="both"/>
      </w:pPr>
      <w:r>
        <w:rPr>
          <w:rFonts w:ascii="Times New Roman"/>
          <w:b w:val="false"/>
          <w:i w:val="false"/>
          <w:color w:val="000000"/>
          <w:sz w:val="28"/>
        </w:rPr>
        <w:t>
      ішкі аудитті жүргізу жоспарын жасауға қойылатын талаптар;</w:t>
      </w:r>
    </w:p>
    <w:bookmarkEnd w:id="38"/>
    <w:bookmarkStart w:name="z41" w:id="39"/>
    <w:p>
      <w:pPr>
        <w:spacing w:after="0"/>
        <w:ind w:left="0"/>
        <w:jc w:val="both"/>
      </w:pPr>
      <w:r>
        <w:rPr>
          <w:rFonts w:ascii="Times New Roman"/>
          <w:b w:val="false"/>
          <w:i w:val="false"/>
          <w:color w:val="000000"/>
          <w:sz w:val="28"/>
        </w:rPr>
        <w:t>
      ішкі аудит қызметінің тіркеушінің басқару органына тексерістердің нәтижелері туралы есептерді ұсыну мерзімдері мен нысандары айқындалады.</w:t>
      </w:r>
    </w:p>
    <w:bookmarkEnd w:id="39"/>
    <w:bookmarkStart w:name="z42" w:id="40"/>
    <w:p>
      <w:pPr>
        <w:spacing w:after="0"/>
        <w:ind w:left="0"/>
        <w:jc w:val="both"/>
      </w:pPr>
      <w:r>
        <w:rPr>
          <w:rFonts w:ascii="Times New Roman"/>
          <w:b w:val="false"/>
          <w:i w:val="false"/>
          <w:color w:val="000000"/>
          <w:sz w:val="28"/>
        </w:rPr>
        <w:t>
      5. Тіркеушінің ішкі бақылауды және (немесе) ішкі аудитті жүзеге асыратын қызметкерлері ішкі бақылаудың және (немесе) ішкі аудиттің объектісі болып табылатын қызметтің түрлерін жүзеге асырмайды.</w:t>
      </w:r>
    </w:p>
    <w:bookmarkEnd w:id="40"/>
    <w:bookmarkStart w:name="z43" w:id="41"/>
    <w:p>
      <w:pPr>
        <w:spacing w:after="0"/>
        <w:ind w:left="0"/>
        <w:jc w:val="both"/>
      </w:pPr>
      <w:r>
        <w:rPr>
          <w:rFonts w:ascii="Times New Roman"/>
          <w:b w:val="false"/>
          <w:i w:val="false"/>
          <w:color w:val="000000"/>
          <w:sz w:val="28"/>
        </w:rPr>
        <w:t>
      6. Тіркеушінің операциялық күні бір күн ішіндегі жұмыс уақытының кемінде жеті сағатын құрайды.</w:t>
      </w:r>
    </w:p>
    <w:bookmarkEnd w:id="41"/>
    <w:bookmarkStart w:name="z44" w:id="42"/>
    <w:p>
      <w:pPr>
        <w:spacing w:after="0"/>
        <w:ind w:left="0"/>
        <w:jc w:val="both"/>
      </w:pPr>
      <w:r>
        <w:rPr>
          <w:rFonts w:ascii="Times New Roman"/>
          <w:b w:val="false"/>
          <w:i w:val="false"/>
          <w:color w:val="000000"/>
          <w:sz w:val="28"/>
        </w:rPr>
        <w:t>
      7. Тізілімдер жүйесінде бағалы қағаздарды (эмитенттің эмиссиялық бағалы қағаздар жөніндегі міндеттемелері бойынша талап ету құқықтарын) иеленушілерге не орталық депозитарийге жеке шоттар ашылады.</w:t>
      </w:r>
    </w:p>
    <w:bookmarkEnd w:id="42"/>
    <w:p>
      <w:pPr>
        <w:spacing w:after="0"/>
        <w:ind w:left="0"/>
        <w:jc w:val="both"/>
      </w:pPr>
      <w:r>
        <w:rPr>
          <w:rFonts w:ascii="Times New Roman"/>
          <w:b w:val="false"/>
          <w:i w:val="false"/>
          <w:color w:val="000000"/>
          <w:sz w:val="28"/>
        </w:rPr>
        <w:t xml:space="preserve">
      Жеке шотты ашу тіркеуші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Кірістерді жылыстатуға қарсы іс-қимыл туралы заң) көзделген тиісті тексеру шараларын қабылдағаннан кейін жүргізіледі.</w:t>
      </w:r>
    </w:p>
    <w:bookmarkStart w:name="z46" w:id="43"/>
    <w:p>
      <w:pPr>
        <w:spacing w:after="0"/>
        <w:ind w:left="0"/>
        <w:jc w:val="both"/>
      </w:pPr>
      <w:r>
        <w:rPr>
          <w:rFonts w:ascii="Times New Roman"/>
          <w:b w:val="false"/>
          <w:i w:val="false"/>
          <w:color w:val="000000"/>
          <w:sz w:val="28"/>
        </w:rPr>
        <w:t xml:space="preserve">
      Тізілімдер жүйесінде орталық депозитарийге ашылған жеке шоттарда меншік құқығымен орталық депозитарийге тиесілі бағалы қағаздар (эмитенттің эмиссиялық бағалы қағаздар жөніндегі міндеттемелері бойынша талап ету құқықтары), сондай-ақ клиенттерінің номиналды ұстауындағы бағалы қағаздар (эмитенттің эмиссиялық бағалы қағаздар жөніндегі міндеттемелері бойынша талап ету құқықтары) есепке алынады. </w:t>
      </w:r>
    </w:p>
    <w:bookmarkEnd w:id="43"/>
    <w:bookmarkStart w:name="z47" w:id="44"/>
    <w:p>
      <w:pPr>
        <w:spacing w:after="0"/>
        <w:ind w:left="0"/>
        <w:jc w:val="both"/>
      </w:pPr>
      <w:r>
        <w:rPr>
          <w:rFonts w:ascii="Times New Roman"/>
          <w:b w:val="false"/>
          <w:i w:val="false"/>
          <w:color w:val="000000"/>
          <w:sz w:val="28"/>
        </w:rPr>
        <w:t>
      8. Тiркеушiнiң тiзiлiмдер жүйесін қалыптастыру бойынша iс-әрекетi эмитент, бұрын бағалы қағаздарды ұстаушылар тiзiлiмдерiнiң жүйесін жүргізген тіркеуші және бағалы қағаздарды (эмитенттің эмиссиялық бағалы қағаздар жөніндегі міндеттемелері бойынша талап ету құқықтарын) ұстаушы ұсынған мәлiметтердi қабылдаудан, тексеруден, өңдеуден, тiзiлiмдер жүйесіне енгізуден тұрады.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(01.03.2017 бастап қолданысқа енгізіледі) қаулысымен.</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9. Тiзiлiмдер жүйесін мынадай құжаттар құрайды:</w:t>
      </w:r>
    </w:p>
    <w:bookmarkEnd w:id="45"/>
    <w:bookmarkStart w:name="z49" w:id="46"/>
    <w:p>
      <w:pPr>
        <w:spacing w:after="0"/>
        <w:ind w:left="0"/>
        <w:jc w:val="both"/>
      </w:pPr>
      <w:r>
        <w:rPr>
          <w:rFonts w:ascii="Times New Roman"/>
          <w:b w:val="false"/>
          <w:i w:val="false"/>
          <w:color w:val="000000"/>
          <w:sz w:val="28"/>
        </w:rPr>
        <w:t>
      1) операцияларды жүргізу бұйрықтары;</w:t>
      </w:r>
    </w:p>
    <w:bookmarkEnd w:id="46"/>
    <w:bookmarkStart w:name="z50" w:id="47"/>
    <w:p>
      <w:pPr>
        <w:spacing w:after="0"/>
        <w:ind w:left="0"/>
        <w:jc w:val="both"/>
      </w:pPr>
      <w:r>
        <w:rPr>
          <w:rFonts w:ascii="Times New Roman"/>
          <w:b w:val="false"/>
          <w:i w:val="false"/>
          <w:color w:val="000000"/>
          <w:sz w:val="28"/>
        </w:rPr>
        <w:t>
      2) бұйрықтардың орындалуы туралы есептер (жүргізілген операциялар туралы хабарламалар);</w:t>
      </w:r>
    </w:p>
    <w:bookmarkEnd w:id="47"/>
    <w:bookmarkStart w:name="z51" w:id="48"/>
    <w:p>
      <w:pPr>
        <w:spacing w:after="0"/>
        <w:ind w:left="0"/>
        <w:jc w:val="both"/>
      </w:pPr>
      <w:r>
        <w:rPr>
          <w:rFonts w:ascii="Times New Roman"/>
          <w:b w:val="false"/>
          <w:i w:val="false"/>
          <w:color w:val="000000"/>
          <w:sz w:val="28"/>
        </w:rPr>
        <w:t>
      3) бұйрықтарды орындаудан бас тартулар;</w:t>
      </w:r>
    </w:p>
    <w:bookmarkEnd w:id="48"/>
    <w:bookmarkStart w:name="z52" w:id="49"/>
    <w:p>
      <w:pPr>
        <w:spacing w:after="0"/>
        <w:ind w:left="0"/>
        <w:jc w:val="both"/>
      </w:pPr>
      <w:r>
        <w:rPr>
          <w:rFonts w:ascii="Times New Roman"/>
          <w:b w:val="false"/>
          <w:i w:val="false"/>
          <w:color w:val="000000"/>
          <w:sz w:val="28"/>
        </w:rPr>
        <w:t>
      4) жеке тұлға болып табылатын тіркелген тұлғаның жеке басын куәландыратын құжаттың не осы Қағидалардың 17-тармағының 2) және 3) тармақшаларында белгіленген, заңды тұлға болып табылатын тіркелген тұлға ұсынған құжаттардың көшiрмелерi;</w:t>
      </w:r>
    </w:p>
    <w:bookmarkEnd w:id="49"/>
    <w:bookmarkStart w:name="z53" w:id="50"/>
    <w:p>
      <w:pPr>
        <w:spacing w:after="0"/>
        <w:ind w:left="0"/>
        <w:jc w:val="both"/>
      </w:pPr>
      <w:r>
        <w:rPr>
          <w:rFonts w:ascii="Times New Roman"/>
          <w:b w:val="false"/>
          <w:i w:val="false"/>
          <w:color w:val="000000"/>
          <w:sz w:val="28"/>
        </w:rPr>
        <w:t>
      5) мүлiктi сенiмгерлiк басқару шарттарының көшiрмелерi оларға енгiзiлген барлық өзгерiстерiмен және толықтыруларымен бірге;</w:t>
      </w:r>
    </w:p>
    <w:bookmarkEnd w:id="50"/>
    <w:bookmarkStart w:name="z54" w:id="51"/>
    <w:p>
      <w:pPr>
        <w:spacing w:after="0"/>
        <w:ind w:left="0"/>
        <w:jc w:val="both"/>
      </w:pPr>
      <w:r>
        <w:rPr>
          <w:rFonts w:ascii="Times New Roman"/>
          <w:b w:val="false"/>
          <w:i w:val="false"/>
          <w:color w:val="000000"/>
          <w:sz w:val="28"/>
        </w:rPr>
        <w:t>
      6) тізілімдер жүйесінде операциялар жүргізілген Қағидалардың 13, 14, 15, 16, 17, 18, 19, 20, 36, 38, 39, 40, 41, 42, 43, 44, 45, 46, 47, 48, 49, 53, 54, 55, 56, 57, 58, 59, 60, 61, 62, 63, 64, 65, 66, 67, 68, 69, 70, 71, 72, 73 және 74-тармақтарында көрсетілген құжаттар;</w:t>
      </w:r>
    </w:p>
    <w:bookmarkEnd w:id="51"/>
    <w:bookmarkStart w:name="z55" w:id="52"/>
    <w:p>
      <w:pPr>
        <w:spacing w:after="0"/>
        <w:ind w:left="0"/>
        <w:jc w:val="both"/>
      </w:pPr>
      <w:r>
        <w:rPr>
          <w:rFonts w:ascii="Times New Roman"/>
          <w:b w:val="false"/>
          <w:i w:val="false"/>
          <w:color w:val="000000"/>
          <w:sz w:val="28"/>
        </w:rPr>
        <w:t>
      7) эмитенттен (бұрынғы тiркеушiден) тiркеушi алған және тiркеушi шарттың қолданылу кезеңінде эмитентке жіберген құжаттар;</w:t>
      </w:r>
    </w:p>
    <w:bookmarkEnd w:id="52"/>
    <w:bookmarkStart w:name="z56" w:id="53"/>
    <w:p>
      <w:pPr>
        <w:spacing w:after="0"/>
        <w:ind w:left="0"/>
        <w:jc w:val="both"/>
      </w:pPr>
      <w:r>
        <w:rPr>
          <w:rFonts w:ascii="Times New Roman"/>
          <w:b w:val="false"/>
          <w:i w:val="false"/>
          <w:color w:val="000000"/>
          <w:sz w:val="28"/>
        </w:rPr>
        <w:t>
      8) уәкілетті органның эмиссиялық бағалы қағаздарды орналастыру қорытындылары туралы (мемлекеттік емес облигацияларды, исламдық бағалы қағаздарды өтеу қорытындылары туралы) есептерді бекіту туралы хабарламаларының көшiрмелерi;</w:t>
      </w:r>
    </w:p>
    <w:bookmarkEnd w:id="53"/>
    <w:bookmarkStart w:name="z57" w:id="54"/>
    <w:p>
      <w:pPr>
        <w:spacing w:after="0"/>
        <w:ind w:left="0"/>
        <w:jc w:val="both"/>
      </w:pPr>
      <w:r>
        <w:rPr>
          <w:rFonts w:ascii="Times New Roman"/>
          <w:b w:val="false"/>
          <w:i w:val="false"/>
          <w:color w:val="000000"/>
          <w:sz w:val="28"/>
        </w:rPr>
        <w:t>
      9) операцияларды тіркеу журналы;</w:t>
      </w:r>
    </w:p>
    <w:bookmarkEnd w:id="54"/>
    <w:bookmarkStart w:name="z58" w:id="55"/>
    <w:p>
      <w:pPr>
        <w:spacing w:after="0"/>
        <w:ind w:left="0"/>
        <w:jc w:val="both"/>
      </w:pPr>
      <w:r>
        <w:rPr>
          <w:rFonts w:ascii="Times New Roman"/>
          <w:b w:val="false"/>
          <w:i w:val="false"/>
          <w:color w:val="000000"/>
          <w:sz w:val="28"/>
        </w:rPr>
        <w:t>
      10) келіп түскен құжаттарды тіркеу журналы;</w:t>
      </w:r>
    </w:p>
    <w:bookmarkEnd w:id="55"/>
    <w:bookmarkStart w:name="z59" w:id="56"/>
    <w:p>
      <w:pPr>
        <w:spacing w:after="0"/>
        <w:ind w:left="0"/>
        <w:jc w:val="both"/>
      </w:pPr>
      <w:r>
        <w:rPr>
          <w:rFonts w:ascii="Times New Roman"/>
          <w:b w:val="false"/>
          <w:i w:val="false"/>
          <w:color w:val="000000"/>
          <w:sz w:val="28"/>
        </w:rPr>
        <w:t>
      11) эмитенттердің және тіркелген тұлғалардың бұйрықтарын есепке алу журналы;</w:t>
      </w:r>
    </w:p>
    <w:bookmarkEnd w:id="56"/>
    <w:bookmarkStart w:name="z60" w:id="57"/>
    <w:p>
      <w:pPr>
        <w:spacing w:after="0"/>
        <w:ind w:left="0"/>
        <w:jc w:val="both"/>
      </w:pPr>
      <w:r>
        <w:rPr>
          <w:rFonts w:ascii="Times New Roman"/>
          <w:b w:val="false"/>
          <w:i w:val="false"/>
          <w:color w:val="000000"/>
          <w:sz w:val="28"/>
        </w:rPr>
        <w:t>
      12) сенімхаттарды есепке алу журналы;</w:t>
      </w:r>
    </w:p>
    <w:bookmarkEnd w:id="57"/>
    <w:bookmarkStart w:name="z61" w:id="58"/>
    <w:p>
      <w:pPr>
        <w:spacing w:after="0"/>
        <w:ind w:left="0"/>
        <w:jc w:val="both"/>
      </w:pPr>
      <w:r>
        <w:rPr>
          <w:rFonts w:ascii="Times New Roman"/>
          <w:b w:val="false"/>
          <w:i w:val="false"/>
          <w:color w:val="000000"/>
          <w:sz w:val="28"/>
        </w:rPr>
        <w:t>
      13) жiберiлетін құжаттарды тіркеу журналы;</w:t>
      </w:r>
    </w:p>
    <w:bookmarkEnd w:id="58"/>
    <w:bookmarkStart w:name="z62" w:id="59"/>
    <w:p>
      <w:pPr>
        <w:spacing w:after="0"/>
        <w:ind w:left="0"/>
        <w:jc w:val="both"/>
      </w:pPr>
      <w:r>
        <w:rPr>
          <w:rFonts w:ascii="Times New Roman"/>
          <w:b w:val="false"/>
          <w:i w:val="false"/>
          <w:color w:val="000000"/>
          <w:sz w:val="28"/>
        </w:rPr>
        <w:t>
      14) мұрағатты жүргізу журналы;</w:t>
      </w:r>
    </w:p>
    <w:bookmarkEnd w:id="59"/>
    <w:bookmarkStart w:name="z63" w:id="60"/>
    <w:p>
      <w:pPr>
        <w:spacing w:after="0"/>
        <w:ind w:left="0"/>
        <w:jc w:val="both"/>
      </w:pPr>
      <w:r>
        <w:rPr>
          <w:rFonts w:ascii="Times New Roman"/>
          <w:b w:val="false"/>
          <w:i w:val="false"/>
          <w:color w:val="000000"/>
          <w:sz w:val="28"/>
        </w:rPr>
        <w:t>
      15) бағалы қағаздар ұстаушылар тiзiлiмдерiнiң жүйесін құрайтын құжаттарды қабылдау-өткiзу актiлері.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10. Тiзiлiмдер жүйесінде мынадай:</w:t>
      </w:r>
    </w:p>
    <w:bookmarkEnd w:id="61"/>
    <w:bookmarkStart w:name="z65" w:id="62"/>
    <w:p>
      <w:pPr>
        <w:spacing w:after="0"/>
        <w:ind w:left="0"/>
        <w:jc w:val="both"/>
      </w:pPr>
      <w:r>
        <w:rPr>
          <w:rFonts w:ascii="Times New Roman"/>
          <w:b w:val="false"/>
          <w:i w:val="false"/>
          <w:color w:val="000000"/>
          <w:sz w:val="28"/>
        </w:rPr>
        <w:t>
      1) эмитент туралы, оның iшiнде инвестициялық пай қорының басқарушы компаниясы және эмитенттің бағалы қағаздарының шығарылымдары туралы;</w:t>
      </w:r>
    </w:p>
    <w:bookmarkEnd w:id="62"/>
    <w:bookmarkStart w:name="z66" w:id="63"/>
    <w:p>
      <w:pPr>
        <w:spacing w:after="0"/>
        <w:ind w:left="0"/>
        <w:jc w:val="both"/>
      </w:pPr>
      <w:r>
        <w:rPr>
          <w:rFonts w:ascii="Times New Roman"/>
          <w:b w:val="false"/>
          <w:i w:val="false"/>
          <w:color w:val="000000"/>
          <w:sz w:val="28"/>
        </w:rPr>
        <w:t>
      2) инвестициялық пай қорының атауы туралы;</w:t>
      </w:r>
    </w:p>
    <w:bookmarkEnd w:id="63"/>
    <w:bookmarkStart w:name="z67" w:id="64"/>
    <w:p>
      <w:pPr>
        <w:spacing w:after="0"/>
        <w:ind w:left="0"/>
        <w:jc w:val="both"/>
      </w:pPr>
      <w:r>
        <w:rPr>
          <w:rFonts w:ascii="Times New Roman"/>
          <w:b w:val="false"/>
          <w:i w:val="false"/>
          <w:color w:val="000000"/>
          <w:sz w:val="28"/>
        </w:rPr>
        <w:t>
      3) тіркелген тұлғалар, олардың жеке шоттарының нөмiрлерi, бағалы қағаздарды ұстаушылар және олардың өкiлдерi туралы;</w:t>
      </w:r>
    </w:p>
    <w:bookmarkEnd w:id="64"/>
    <w:bookmarkStart w:name="z68" w:id="65"/>
    <w:p>
      <w:pPr>
        <w:spacing w:after="0"/>
        <w:ind w:left="0"/>
        <w:jc w:val="both"/>
      </w:pPr>
      <w:r>
        <w:rPr>
          <w:rFonts w:ascii="Times New Roman"/>
          <w:b w:val="false"/>
          <w:i w:val="false"/>
          <w:color w:val="000000"/>
          <w:sz w:val="28"/>
        </w:rPr>
        <w:t>
      4) жеке шоттарда есепке алынатын бағалы қағаздардың түрі, саны, ұлттық сәйкестендіру нөмiрi туралы;</w:t>
      </w:r>
    </w:p>
    <w:bookmarkEnd w:id="65"/>
    <w:bookmarkStart w:name="z69" w:id="66"/>
    <w:p>
      <w:pPr>
        <w:spacing w:after="0"/>
        <w:ind w:left="0"/>
        <w:jc w:val="both"/>
      </w:pPr>
      <w:r>
        <w:rPr>
          <w:rFonts w:ascii="Times New Roman"/>
          <w:b w:val="false"/>
          <w:i w:val="false"/>
          <w:color w:val="000000"/>
          <w:sz w:val="28"/>
        </w:rPr>
        <w:t>
      5) эмитенттің эмиссиялық бағалы қағаздар жөніндегі міндеттемелері бойынша талап ету құқықтары туралы;</w:t>
      </w:r>
    </w:p>
    <w:bookmarkEnd w:id="66"/>
    <w:bookmarkStart w:name="z70" w:id="67"/>
    <w:p>
      <w:pPr>
        <w:spacing w:after="0"/>
        <w:ind w:left="0"/>
        <w:jc w:val="both"/>
      </w:pPr>
      <w:r>
        <w:rPr>
          <w:rFonts w:ascii="Times New Roman"/>
          <w:b w:val="false"/>
          <w:i w:val="false"/>
          <w:color w:val="000000"/>
          <w:sz w:val="28"/>
        </w:rPr>
        <w:t>
      6) бағалы қағаздар (эмитенттің эмиссиялық бағалы қағаздар жөніндегі міндеттемелері бойынша талап ету құқықтары) сенімгерлік басқаруға берілген тұлғалар туралы;</w:t>
      </w:r>
    </w:p>
    <w:bookmarkEnd w:id="67"/>
    <w:bookmarkStart w:name="z71" w:id="68"/>
    <w:p>
      <w:pPr>
        <w:spacing w:after="0"/>
        <w:ind w:left="0"/>
        <w:jc w:val="both"/>
      </w:pPr>
      <w:r>
        <w:rPr>
          <w:rFonts w:ascii="Times New Roman"/>
          <w:b w:val="false"/>
          <w:i w:val="false"/>
          <w:color w:val="000000"/>
          <w:sz w:val="28"/>
        </w:rPr>
        <w:t>
      7) тiзiлiмдер жүйесінде жүргiзiлетін операциялар және оларды жүргізу негiздерi туралы;</w:t>
      </w:r>
    </w:p>
    <w:bookmarkEnd w:id="68"/>
    <w:bookmarkStart w:name="z72" w:id="69"/>
    <w:p>
      <w:pPr>
        <w:spacing w:after="0"/>
        <w:ind w:left="0"/>
        <w:jc w:val="both"/>
      </w:pPr>
      <w:r>
        <w:rPr>
          <w:rFonts w:ascii="Times New Roman"/>
          <w:b w:val="false"/>
          <w:i w:val="false"/>
          <w:color w:val="000000"/>
          <w:sz w:val="28"/>
        </w:rPr>
        <w:t>
      8) тiзiлiмдер жүйесін құрайтын құжаттарды қабылдау және өткізу туралы;</w:t>
      </w:r>
    </w:p>
    <w:bookmarkEnd w:id="69"/>
    <w:bookmarkStart w:name="z73" w:id="70"/>
    <w:p>
      <w:pPr>
        <w:spacing w:after="0"/>
        <w:ind w:left="0"/>
        <w:jc w:val="both"/>
      </w:pPr>
      <w:r>
        <w:rPr>
          <w:rFonts w:ascii="Times New Roman"/>
          <w:b w:val="false"/>
          <w:i w:val="false"/>
          <w:color w:val="000000"/>
          <w:sz w:val="28"/>
        </w:rPr>
        <w:t>
      9) тiркеушi бағалы қағаздарды (эмитенттің эмиссиялық бағалы қағаздар жөніндегі міндеттемелері бойынша талап ету құқықтарын) тіркелген тұлғалардың жеке шоттарынан (шоттарына) есептен шығару (есепке жазу) бұйрығын орындаған жағдайда мәмiленiң сомасы туралы;</w:t>
      </w:r>
    </w:p>
    <w:bookmarkEnd w:id="70"/>
    <w:bookmarkStart w:name="z74" w:id="71"/>
    <w:p>
      <w:pPr>
        <w:spacing w:after="0"/>
        <w:ind w:left="0"/>
        <w:jc w:val="both"/>
      </w:pPr>
      <w:r>
        <w:rPr>
          <w:rFonts w:ascii="Times New Roman"/>
          <w:b w:val="false"/>
          <w:i w:val="false"/>
          <w:color w:val="000000"/>
          <w:sz w:val="28"/>
        </w:rPr>
        <w:t>
      10) пайдасына бағалы қағаздарға (эмитенттің эмиссиялық бағалы қағаздар жөніндегі міндеттемелері бойынша талап ету құқықтарын) ауыртпалық салу жүзеге асырылған тұлғалар туралы және ауыртпалық салынған бағалы қағаздар бойынша оларға берілген құқықтар туралы мәліметтер қамтылады.</w:t>
      </w:r>
    </w:p>
    <w:bookmarkEnd w:id="71"/>
    <w:bookmarkStart w:name="z75" w:id="72"/>
    <w:p>
      <w:pPr>
        <w:spacing w:after="0"/>
        <w:ind w:left="0"/>
        <w:jc w:val="both"/>
      </w:pPr>
      <w:r>
        <w:rPr>
          <w:rFonts w:ascii="Times New Roman"/>
          <w:b w:val="false"/>
          <w:i w:val="false"/>
          <w:color w:val="000000"/>
          <w:sz w:val="28"/>
        </w:rPr>
        <w:t>
      11. Тізілімдер жүйесінде эмитент туралы мынадай мәліметтер болады:</w:t>
      </w:r>
    </w:p>
    <w:bookmarkEnd w:id="72"/>
    <w:bookmarkStart w:name="z76" w:id="73"/>
    <w:p>
      <w:pPr>
        <w:spacing w:after="0"/>
        <w:ind w:left="0"/>
        <w:jc w:val="both"/>
      </w:pPr>
      <w:r>
        <w:rPr>
          <w:rFonts w:ascii="Times New Roman"/>
          <w:b w:val="false"/>
          <w:i w:val="false"/>
          <w:color w:val="000000"/>
          <w:sz w:val="28"/>
        </w:rPr>
        <w:t>
      1) эмитенттің мемлекеттік және орыс тілдеріндегі толық және қысқаша атауы;</w:t>
      </w:r>
    </w:p>
    <w:bookmarkEnd w:id="73"/>
    <w:bookmarkStart w:name="z77" w:id="74"/>
    <w:p>
      <w:pPr>
        <w:spacing w:after="0"/>
        <w:ind w:left="0"/>
        <w:jc w:val="both"/>
      </w:pPr>
      <w:r>
        <w:rPr>
          <w:rFonts w:ascii="Times New Roman"/>
          <w:b w:val="false"/>
          <w:i w:val="false"/>
          <w:color w:val="000000"/>
          <w:sz w:val="28"/>
        </w:rPr>
        <w:t>
      2) заңды тұлғаны мемлекеттік тіркеуді (қайта тіркеуді) жүзеге асырған мемлекеттік органның атауы, сондай-ақ мемлекеттік тіркеу (қайта тіркеу) күні және бар болса нөмірі, эмитенттің БСН-ы;</w:t>
      </w:r>
    </w:p>
    <w:bookmarkEnd w:id="74"/>
    <w:bookmarkStart w:name="z78" w:id="75"/>
    <w:p>
      <w:pPr>
        <w:spacing w:after="0"/>
        <w:ind w:left="0"/>
        <w:jc w:val="both"/>
      </w:pPr>
      <w:r>
        <w:rPr>
          <w:rFonts w:ascii="Times New Roman"/>
          <w:b w:val="false"/>
          <w:i w:val="false"/>
          <w:color w:val="000000"/>
          <w:sz w:val="28"/>
        </w:rPr>
        <w:t>
      3) орналасқан жері, почталық мекен-жайы;</w:t>
      </w:r>
    </w:p>
    <w:bookmarkEnd w:id="75"/>
    <w:bookmarkStart w:name="z79" w:id="76"/>
    <w:p>
      <w:pPr>
        <w:spacing w:after="0"/>
        <w:ind w:left="0"/>
        <w:jc w:val="both"/>
      </w:pPr>
      <w:r>
        <w:rPr>
          <w:rFonts w:ascii="Times New Roman"/>
          <w:b w:val="false"/>
          <w:i w:val="false"/>
          <w:color w:val="000000"/>
          <w:sz w:val="28"/>
        </w:rPr>
        <w:t>
      4) телефон, факс нөмірлері және басқа байланыс құралдары;</w:t>
      </w:r>
    </w:p>
    <w:bookmarkEnd w:id="76"/>
    <w:bookmarkStart w:name="z80" w:id="77"/>
    <w:p>
      <w:pPr>
        <w:spacing w:after="0"/>
        <w:ind w:left="0"/>
        <w:jc w:val="both"/>
      </w:pPr>
      <w:r>
        <w:rPr>
          <w:rFonts w:ascii="Times New Roman"/>
          <w:b w:val="false"/>
          <w:i w:val="false"/>
          <w:color w:val="000000"/>
          <w:sz w:val="28"/>
        </w:rPr>
        <w:t>
      5) эмитенттің атқарушы органы басшысының және бас бухгалтерінің тегі, аты, бар болса – әкесінің аты.</w:t>
      </w:r>
    </w:p>
    <w:bookmarkEnd w:id="77"/>
    <w:bookmarkStart w:name="z81" w:id="78"/>
    <w:p>
      <w:pPr>
        <w:spacing w:after="0"/>
        <w:ind w:left="0"/>
        <w:jc w:val="both"/>
      </w:pPr>
      <w:r>
        <w:rPr>
          <w:rFonts w:ascii="Times New Roman"/>
          <w:b w:val="false"/>
          <w:i w:val="false"/>
          <w:color w:val="000000"/>
          <w:sz w:val="28"/>
        </w:rPr>
        <w:t>
      12. Тізілімдер жүйесінде эмитенттің бағалы қағаздары туралы мынадай мәліметтер болады:</w:t>
      </w:r>
    </w:p>
    <w:bookmarkEnd w:id="78"/>
    <w:bookmarkStart w:name="z82" w:id="79"/>
    <w:p>
      <w:pPr>
        <w:spacing w:after="0"/>
        <w:ind w:left="0"/>
        <w:jc w:val="both"/>
      </w:pPr>
      <w:r>
        <w:rPr>
          <w:rFonts w:ascii="Times New Roman"/>
          <w:b w:val="false"/>
          <w:i w:val="false"/>
          <w:color w:val="000000"/>
          <w:sz w:val="28"/>
        </w:rPr>
        <w:t>
      1) бағалы қағаздар шығарылымдарының мемлекеттік тіркелгендігі туралы куәліктің күні мен нөмірі (бұрын берілген куәліктердің күндері мен нөмірлерін көрсете отырып) және бағалы қағаздардың шығарылымын мемлекеттік тіркеуді жүзеге асырған тіркеуші органның атауы;</w:t>
      </w:r>
    </w:p>
    <w:bookmarkEnd w:id="79"/>
    <w:bookmarkStart w:name="z83" w:id="80"/>
    <w:p>
      <w:pPr>
        <w:spacing w:after="0"/>
        <w:ind w:left="0"/>
        <w:jc w:val="both"/>
      </w:pPr>
      <w:r>
        <w:rPr>
          <w:rFonts w:ascii="Times New Roman"/>
          <w:b w:val="false"/>
          <w:i w:val="false"/>
          <w:color w:val="000000"/>
          <w:sz w:val="28"/>
        </w:rPr>
        <w:t>
      2) бағалы қағаздардың түрі, ұлттық бірегейлендіру нөмірі, шығару нысаны, оның ішінде бағалы қағаздарды айырбастау туралы ақпарат;</w:t>
      </w:r>
    </w:p>
    <w:bookmarkEnd w:id="80"/>
    <w:bookmarkStart w:name="z84" w:id="81"/>
    <w:p>
      <w:pPr>
        <w:spacing w:after="0"/>
        <w:ind w:left="0"/>
        <w:jc w:val="both"/>
      </w:pPr>
      <w:r>
        <w:rPr>
          <w:rFonts w:ascii="Times New Roman"/>
          <w:b w:val="false"/>
          <w:i w:val="false"/>
          <w:color w:val="000000"/>
          <w:sz w:val="28"/>
        </w:rPr>
        <w:t>
      3) инвестициялық пай қорының пайларын қоспағанда, жарияланған бағалы қағаздар саны;</w:t>
      </w:r>
    </w:p>
    <w:bookmarkEnd w:id="81"/>
    <w:bookmarkStart w:name="z85" w:id="82"/>
    <w:p>
      <w:pPr>
        <w:spacing w:after="0"/>
        <w:ind w:left="0"/>
        <w:jc w:val="both"/>
      </w:pPr>
      <w:r>
        <w:rPr>
          <w:rFonts w:ascii="Times New Roman"/>
          <w:b w:val="false"/>
          <w:i w:val="false"/>
          <w:color w:val="000000"/>
          <w:sz w:val="28"/>
        </w:rPr>
        <w:t>
      4) орналастырылған бағалы қағаздар саны;</w:t>
      </w:r>
    </w:p>
    <w:bookmarkEnd w:id="82"/>
    <w:bookmarkStart w:name="z86" w:id="83"/>
    <w:p>
      <w:pPr>
        <w:spacing w:after="0"/>
        <w:ind w:left="0"/>
        <w:jc w:val="both"/>
      </w:pPr>
      <w:r>
        <w:rPr>
          <w:rFonts w:ascii="Times New Roman"/>
          <w:b w:val="false"/>
          <w:i w:val="false"/>
          <w:color w:val="000000"/>
          <w:sz w:val="28"/>
        </w:rPr>
        <w:t>
      5) облигациялардың (исламдық бағалы қағаздардың) номиналдық құны;</w:t>
      </w:r>
    </w:p>
    <w:bookmarkEnd w:id="83"/>
    <w:bookmarkStart w:name="z87" w:id="84"/>
    <w:p>
      <w:pPr>
        <w:spacing w:after="0"/>
        <w:ind w:left="0"/>
        <w:jc w:val="both"/>
      </w:pPr>
      <w:r>
        <w:rPr>
          <w:rFonts w:ascii="Times New Roman"/>
          <w:b w:val="false"/>
          <w:i w:val="false"/>
          <w:color w:val="000000"/>
          <w:sz w:val="28"/>
        </w:rPr>
        <w:t>
      6) облигациялардың (исламдық бағалы қағаздардың) айналыс мерзімі және оларды өтеу күні;</w:t>
      </w:r>
    </w:p>
    <w:bookmarkEnd w:id="84"/>
    <w:bookmarkStart w:name="z88" w:id="85"/>
    <w:p>
      <w:pPr>
        <w:spacing w:after="0"/>
        <w:ind w:left="0"/>
        <w:jc w:val="both"/>
      </w:pPr>
      <w:r>
        <w:rPr>
          <w:rFonts w:ascii="Times New Roman"/>
          <w:b w:val="false"/>
          <w:i w:val="false"/>
          <w:color w:val="000000"/>
          <w:sz w:val="28"/>
        </w:rPr>
        <w:t>
      7) эмиссиялық бағалы қағаздарды орналастыру қорытындылары туралы (мемлекеттік емес облигацияларды, исламдық бағалы қағаздарды өтеу қорытындылары туралы) есептер бекітілген күн, бағалы қағаздарды орналастыру қорытындылары туралы есептер бекітілген күн (есепті кезең аяқталған күн).</w:t>
      </w:r>
    </w:p>
    <w:bookmarkEnd w:id="85"/>
    <w:p>
      <w:pPr>
        <w:spacing w:after="0"/>
        <w:ind w:left="0"/>
        <w:jc w:val="both"/>
      </w:pPr>
      <w:r>
        <w:rPr>
          <w:rFonts w:ascii="Times New Roman"/>
          <w:b w:val="false"/>
          <w:i w:val="false"/>
          <w:color w:val="000000"/>
          <w:sz w:val="28"/>
        </w:rPr>
        <w:t>
      Тізілімдер жүйесін құрайтын мәліметтерге өзгерістер мен толықтыруларды эмитенттің тиісті құжаттарына оларды енгізген және (немесе) уәкілетті органнан бағалы қағаздардың шығарылымына, айналысына, өтелуіне және (немесе) жойылуына қатысты жаңа құжаттар алған күннен кейін күнтізбелік 10 (он) күн ішінде эмитент тіркеушіге береді.</w:t>
      </w:r>
    </w:p>
    <w:p>
      <w:pPr>
        <w:spacing w:after="0"/>
        <w:ind w:left="0"/>
        <w:jc w:val="both"/>
      </w:pPr>
      <w:r>
        <w:rPr>
          <w:rFonts w:ascii="Times New Roman"/>
          <w:b w:val="false"/>
          <w:i w:val="false"/>
          <w:color w:val="000000"/>
          <w:sz w:val="28"/>
        </w:rPr>
        <w:t>
      Эмитент тізілімдер жүйесін құрайтын, облигацияларды өтеу күні туралы мәліметтерге толықтыруларды облигациялардың осы шығарылымының проспектісінде облигацияларды өтеудің нақты күні болмаған жағдайда, облигацияларды өтеу күні айқындалғаннан кейін күнтізбелік 10 (он) күн ішінде тіркеушіге береді.</w:t>
      </w:r>
    </w:p>
    <w:bookmarkStart w:name="z91" w:id="86"/>
    <w:p>
      <w:pPr>
        <w:spacing w:after="0"/>
        <w:ind w:left="0"/>
        <w:jc w:val="both"/>
      </w:pPr>
      <w:r>
        <w:rPr>
          <w:rFonts w:ascii="Times New Roman"/>
          <w:b w:val="false"/>
          <w:i w:val="false"/>
          <w:color w:val="000000"/>
          <w:sz w:val="28"/>
        </w:rPr>
        <w:t>
      13. Бағалы қағаздарды ұстаушылар тізілімдерінің жүйесін жүргізу жөніндегі шартты (бұдан әрі - шарт) жасау кезінде эмитент ұсынған құжаттар негізінде тіркеуші тізілімдер жүйесіне эмитент туралы мәліметтерді енгізеді және оған жарияланған бағалы қағаздарды есепке алуға арналған жеке шот және сатып алынған бағалы қағаздарды есепке алуға арналған жеке шот ашады.</w:t>
      </w:r>
    </w:p>
    <w:bookmarkEnd w:id="86"/>
    <w:p>
      <w:pPr>
        <w:spacing w:after="0"/>
        <w:ind w:left="0"/>
        <w:jc w:val="both"/>
      </w:pPr>
      <w:r>
        <w:rPr>
          <w:rFonts w:ascii="Times New Roman"/>
          <w:b w:val="false"/>
          <w:i w:val="false"/>
          <w:color w:val="000000"/>
          <w:sz w:val="28"/>
        </w:rPr>
        <w:t>
      Инвестициялық пай қорының пайларын есепке алу үшін тіркеуші инвестициялық пай қорының басқарушы компаниясы ұсынған мынадай құжаттар негізінде инвестициялық пай қорының орналастырылған пайларын есепке алуға арналған инвестициялық пай қорының басқарушы компаниясының жеке шотын ашады:</w:t>
      </w:r>
    </w:p>
    <w:p>
      <w:pPr>
        <w:spacing w:after="0"/>
        <w:ind w:left="0"/>
        <w:jc w:val="both"/>
      </w:pPr>
      <w:r>
        <w:rPr>
          <w:rFonts w:ascii="Times New Roman"/>
          <w:b w:val="false"/>
          <w:i w:val="false"/>
          <w:color w:val="000000"/>
          <w:sz w:val="28"/>
        </w:rPr>
        <w:t>
      жарғының көшірмесі;</w:t>
      </w:r>
    </w:p>
    <w:p>
      <w:pPr>
        <w:spacing w:after="0"/>
        <w:ind w:left="0"/>
        <w:jc w:val="both"/>
      </w:pPr>
      <w:r>
        <w:rPr>
          <w:rFonts w:ascii="Times New Roman"/>
          <w:b w:val="false"/>
          <w:i w:val="false"/>
          <w:color w:val="000000"/>
          <w:sz w:val="28"/>
        </w:rPr>
        <w:t>
      инвестициялық пай қорының басқарушы компаниясының жеке шот ашуға бұйрығы;</w:t>
      </w:r>
    </w:p>
    <w:p>
      <w:pPr>
        <w:spacing w:after="0"/>
        <w:ind w:left="0"/>
        <w:jc w:val="both"/>
      </w:pPr>
      <w:r>
        <w:rPr>
          <w:rFonts w:ascii="Times New Roman"/>
          <w:b w:val="false"/>
          <w:i w:val="false"/>
          <w:color w:val="000000"/>
          <w:sz w:val="28"/>
        </w:rPr>
        <w:t>
      пайлардың шығарылымын мемлекеттік тіркеу туралы куәліктің көшірмесі;</w:t>
      </w:r>
    </w:p>
    <w:p>
      <w:pPr>
        <w:spacing w:after="0"/>
        <w:ind w:left="0"/>
        <w:jc w:val="both"/>
      </w:pPr>
      <w:r>
        <w:rPr>
          <w:rFonts w:ascii="Times New Roman"/>
          <w:b w:val="false"/>
          <w:i w:val="false"/>
          <w:color w:val="000000"/>
          <w:sz w:val="28"/>
        </w:rPr>
        <w:t>
      инвестициялық пай қоры қағидаларының көшірмесі;</w:t>
      </w:r>
    </w:p>
    <w:p>
      <w:pPr>
        <w:spacing w:after="0"/>
        <w:ind w:left="0"/>
        <w:jc w:val="both"/>
      </w:pPr>
      <w:r>
        <w:rPr>
          <w:rFonts w:ascii="Times New Roman"/>
          <w:b w:val="false"/>
          <w:i w:val="false"/>
          <w:color w:val="000000"/>
          <w:sz w:val="28"/>
        </w:rPr>
        <w:t>
      инвестициялық пай қорының басқарушы компаниясын мемлекеттік тіркеу (қайта тіркеу) туралы анықтаманың немесе куәліктің көшірмесі;</w:t>
      </w:r>
    </w:p>
    <w:p>
      <w:pPr>
        <w:spacing w:after="0"/>
        <w:ind w:left="0"/>
        <w:jc w:val="both"/>
      </w:pPr>
      <w:r>
        <w:rPr>
          <w:rFonts w:ascii="Times New Roman"/>
          <w:b w:val="false"/>
          <w:i w:val="false"/>
          <w:color w:val="000000"/>
          <w:sz w:val="28"/>
        </w:rPr>
        <w:t>
      жеке шоттар бойынша операциялар мен ақпараттық операцияларды жүргізуге арналған құжаттарға қол қою құқығы бар басқарушы компания өкілдерінің нотариат куәландырған қол қою үлгілері мен заңды тұлғаның мөрінің таңбасы (ол болған кезде), мынадай мәліметтер:</w:t>
      </w:r>
    </w:p>
    <w:p>
      <w:pPr>
        <w:spacing w:after="0"/>
        <w:ind w:left="0"/>
        <w:jc w:val="both"/>
      </w:pPr>
      <w:r>
        <w:rPr>
          <w:rFonts w:ascii="Times New Roman"/>
          <w:b w:val="false"/>
          <w:i w:val="false"/>
          <w:color w:val="000000"/>
          <w:sz w:val="28"/>
        </w:rPr>
        <w:t>
      тіркеушінің атауы;</w:t>
      </w:r>
    </w:p>
    <w:p>
      <w:pPr>
        <w:spacing w:after="0"/>
        <w:ind w:left="0"/>
        <w:jc w:val="both"/>
      </w:pPr>
      <w:r>
        <w:rPr>
          <w:rFonts w:ascii="Times New Roman"/>
          <w:b w:val="false"/>
          <w:i w:val="false"/>
          <w:color w:val="000000"/>
          <w:sz w:val="28"/>
        </w:rPr>
        <w:t>
      инвестициялық пай қорының атауы;</w:t>
      </w:r>
    </w:p>
    <w:p>
      <w:pPr>
        <w:spacing w:after="0"/>
        <w:ind w:left="0"/>
        <w:jc w:val="both"/>
      </w:pPr>
      <w:r>
        <w:rPr>
          <w:rFonts w:ascii="Times New Roman"/>
          <w:b w:val="false"/>
          <w:i w:val="false"/>
          <w:color w:val="000000"/>
          <w:sz w:val="28"/>
        </w:rPr>
        <w:t>
      құжатқа қол қоюға құқық беретін басқарушы компанияның атауы;</w:t>
      </w:r>
    </w:p>
    <w:p>
      <w:pPr>
        <w:spacing w:after="0"/>
        <w:ind w:left="0"/>
        <w:jc w:val="both"/>
      </w:pPr>
      <w:r>
        <w:rPr>
          <w:rFonts w:ascii="Times New Roman"/>
          <w:b w:val="false"/>
          <w:i w:val="false"/>
          <w:color w:val="000000"/>
          <w:sz w:val="28"/>
        </w:rPr>
        <w:t>
      басқарушы компания өкілінің лауазымы, тегі, аты, әкесінің аты (ол бар болса), жеке басын куәландыратын құжат деректері;</w:t>
      </w:r>
    </w:p>
    <w:p>
      <w:pPr>
        <w:spacing w:after="0"/>
        <w:ind w:left="0"/>
        <w:jc w:val="both"/>
      </w:pPr>
      <w:r>
        <w:rPr>
          <w:rFonts w:ascii="Times New Roman"/>
          <w:b w:val="false"/>
          <w:i w:val="false"/>
          <w:color w:val="000000"/>
          <w:sz w:val="28"/>
        </w:rPr>
        <w:t>
      осы құжатта бар қол қою үлгілері тіркелген тұлғаның тізілімдер жүйесінде ашылған жеке шоты бойынша операцияларды және ақпараттық операцияларды жүзеге асыру кезінде міндетті болып саналатынына нұсқау;</w:t>
      </w:r>
    </w:p>
    <w:p>
      <w:pPr>
        <w:spacing w:after="0"/>
        <w:ind w:left="0"/>
        <w:jc w:val="both"/>
      </w:pPr>
      <w:r>
        <w:rPr>
          <w:rFonts w:ascii="Times New Roman"/>
          <w:b w:val="false"/>
          <w:i w:val="false"/>
          <w:color w:val="000000"/>
          <w:sz w:val="28"/>
        </w:rPr>
        <w:t>
      жеке шоттар бойынша операциялар мен ақпараттық операцияларды жүргізуге арналған құжаттарды растау құқығы бар кастодиан өкілдерінің нотариат куәландырған қол қою үлгілері мен заңды тұлғаның мөрінің таңбасы (ол бар болса), мынадай мәліметтер:</w:t>
      </w:r>
    </w:p>
    <w:p>
      <w:pPr>
        <w:spacing w:after="0"/>
        <w:ind w:left="0"/>
        <w:jc w:val="both"/>
      </w:pPr>
      <w:r>
        <w:rPr>
          <w:rFonts w:ascii="Times New Roman"/>
          <w:b w:val="false"/>
          <w:i w:val="false"/>
          <w:color w:val="000000"/>
          <w:sz w:val="28"/>
        </w:rPr>
        <w:t>
      тіркеушінің атауы;</w:t>
      </w:r>
    </w:p>
    <w:p>
      <w:pPr>
        <w:spacing w:after="0"/>
        <w:ind w:left="0"/>
        <w:jc w:val="both"/>
      </w:pPr>
      <w:r>
        <w:rPr>
          <w:rFonts w:ascii="Times New Roman"/>
          <w:b w:val="false"/>
          <w:i w:val="false"/>
          <w:color w:val="000000"/>
          <w:sz w:val="28"/>
        </w:rPr>
        <w:t>
      инвестициялық пай қорының атауы;</w:t>
      </w:r>
    </w:p>
    <w:p>
      <w:pPr>
        <w:spacing w:after="0"/>
        <w:ind w:left="0"/>
        <w:jc w:val="both"/>
      </w:pPr>
      <w:r>
        <w:rPr>
          <w:rFonts w:ascii="Times New Roman"/>
          <w:b w:val="false"/>
          <w:i w:val="false"/>
          <w:color w:val="000000"/>
          <w:sz w:val="28"/>
        </w:rPr>
        <w:t>
      басқарушы компанияның атауы;</w:t>
      </w:r>
    </w:p>
    <w:p>
      <w:pPr>
        <w:spacing w:after="0"/>
        <w:ind w:left="0"/>
        <w:jc w:val="both"/>
      </w:pPr>
      <w:r>
        <w:rPr>
          <w:rFonts w:ascii="Times New Roman"/>
          <w:b w:val="false"/>
          <w:i w:val="false"/>
          <w:color w:val="000000"/>
          <w:sz w:val="28"/>
        </w:rPr>
        <w:t>
      инвестициялық пай қорының активтерін есепке алуды жүзеге асыратын кастодианның атауы;</w:t>
      </w:r>
    </w:p>
    <w:p>
      <w:pPr>
        <w:spacing w:after="0"/>
        <w:ind w:left="0"/>
        <w:jc w:val="both"/>
      </w:pPr>
      <w:r>
        <w:rPr>
          <w:rFonts w:ascii="Times New Roman"/>
          <w:b w:val="false"/>
          <w:i w:val="false"/>
          <w:color w:val="000000"/>
          <w:sz w:val="28"/>
        </w:rPr>
        <w:t>
      кастодиан өкілінің лауазымы, тегі, аты, әкесінің аты (ол бар болса), жеке басын куәландыратын құжат деректері;</w:t>
      </w:r>
    </w:p>
    <w:p>
      <w:pPr>
        <w:spacing w:after="0"/>
        <w:ind w:left="0"/>
        <w:jc w:val="both"/>
      </w:pPr>
      <w:r>
        <w:rPr>
          <w:rFonts w:ascii="Times New Roman"/>
          <w:b w:val="false"/>
          <w:i w:val="false"/>
          <w:color w:val="000000"/>
          <w:sz w:val="28"/>
        </w:rPr>
        <w:t>
      осы құжатта бар қол қою үлгілері тіркелген тұлғаның тізілімдер жүйесінде ашылған жеке шоты бойынша операцияларды және ақпараттық операцияларды растау кезінде міндетті болып саналатынына нұсқау қамтылатын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3" w:id="87"/>
    <w:p>
      <w:pPr>
        <w:spacing w:after="0"/>
        <w:ind w:left="0"/>
        <w:jc w:val="both"/>
      </w:pPr>
      <w:r>
        <w:rPr>
          <w:rFonts w:ascii="Times New Roman"/>
          <w:b w:val="false"/>
          <w:i w:val="false"/>
          <w:color w:val="000000"/>
          <w:sz w:val="28"/>
        </w:rPr>
        <w:t>
      14. Жарияланған бағалы қағаздарды есепке алу үшін эмиссиялық бағалы қағаздарды эмитенттің жеке шотына есепке алуды тіркеуші эмиссиялық бағалы қағаздар шығарылымының мемлекеттік тіркелгені туралы куәліктің көшірмесі мен бағалы қағаздар шығарылымы проспектісінің көшірмесі негізінде жүзеге асырады.</w:t>
      </w:r>
    </w:p>
    <w:bookmarkEnd w:id="87"/>
    <w:bookmarkStart w:name="z114" w:id="88"/>
    <w:p>
      <w:pPr>
        <w:spacing w:after="0"/>
        <w:ind w:left="0"/>
        <w:jc w:val="both"/>
      </w:pPr>
      <w:r>
        <w:rPr>
          <w:rFonts w:ascii="Times New Roman"/>
          <w:b w:val="false"/>
          <w:i w:val="false"/>
          <w:color w:val="000000"/>
          <w:sz w:val="28"/>
        </w:rPr>
        <w:t>
      15. Инвестициялық пай қорының орналастырылған пайларын есепке алу үшін инвестициялық пай қорының басқарушы компаниясының жеке шотындағы пайлардың санын өзгерту кастодиан растаған инвестициялық пай қорының басқарушы компаниясының бұйрығы негізінде жүзеге асырылады.</w:t>
      </w:r>
    </w:p>
    <w:bookmarkEnd w:id="88"/>
    <w:bookmarkStart w:name="z45" w:id="89"/>
    <w:p>
      <w:pPr>
        <w:spacing w:after="0"/>
        <w:ind w:left="0"/>
        <w:jc w:val="both"/>
      </w:pPr>
      <w:r>
        <w:rPr>
          <w:rFonts w:ascii="Times New Roman"/>
          <w:b w:val="false"/>
          <w:i w:val="false"/>
          <w:color w:val="000000"/>
          <w:sz w:val="28"/>
        </w:rPr>
        <w:t>
      Орналастыру кезінде пайлар ұстаушының жеке шотына аударылады, пайлардың дәл осындай саны инвестициялық пай қорының орналастырылған пайларын есепке алу үшін инвестициялық пай қорының басқарушы компаниясының жеке шотында көрсетіледі.</w:t>
      </w:r>
    </w:p>
    <w:bookmarkEnd w:id="89"/>
    <w:bookmarkStart w:name="z89" w:id="90"/>
    <w:p>
      <w:pPr>
        <w:spacing w:after="0"/>
        <w:ind w:left="0"/>
        <w:jc w:val="both"/>
      </w:pPr>
      <w:r>
        <w:rPr>
          <w:rFonts w:ascii="Times New Roman"/>
          <w:b w:val="false"/>
          <w:i w:val="false"/>
          <w:color w:val="000000"/>
          <w:sz w:val="28"/>
        </w:rPr>
        <w:t>
      Сатып алу немесе айырбастау кезінде пайлар ұстаушының жеке шотынан есептен шығарылады, инвестициялық пай қорының орналастырылған пайларын есепке алу үшін инвестициялық пай қорының басқарушы компаниясының жеке шотында орналастырылған пайлар санының азаюы көрсетіледі.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7" w:id="91"/>
    <w:p>
      <w:pPr>
        <w:spacing w:after="0"/>
        <w:ind w:left="0"/>
        <w:jc w:val="both"/>
      </w:pPr>
      <w:r>
        <w:rPr>
          <w:rFonts w:ascii="Times New Roman"/>
          <w:b w:val="false"/>
          <w:i w:val="false"/>
          <w:color w:val="000000"/>
          <w:sz w:val="28"/>
        </w:rPr>
        <w:t>
      16. Тізілімдер жүйесінде жеке тұлғаға жеке шот ашуды тіркеуші мынадай құжаттар негізінде жүзеге асырады:</w:t>
      </w:r>
    </w:p>
    <w:bookmarkEnd w:id="91"/>
    <w:bookmarkStart w:name="z118" w:id="92"/>
    <w:p>
      <w:pPr>
        <w:spacing w:after="0"/>
        <w:ind w:left="0"/>
        <w:jc w:val="both"/>
      </w:pPr>
      <w:r>
        <w:rPr>
          <w:rFonts w:ascii="Times New Roman"/>
          <w:b w:val="false"/>
          <w:i w:val="false"/>
          <w:color w:val="000000"/>
          <w:sz w:val="28"/>
        </w:rPr>
        <w:t>
      1) жеке шот ашу бұйрығы;</w:t>
      </w:r>
    </w:p>
    <w:bookmarkEnd w:id="92"/>
    <w:bookmarkStart w:name="z119" w:id="93"/>
    <w:p>
      <w:pPr>
        <w:spacing w:after="0"/>
        <w:ind w:left="0"/>
        <w:jc w:val="both"/>
      </w:pPr>
      <w:r>
        <w:rPr>
          <w:rFonts w:ascii="Times New Roman"/>
          <w:b w:val="false"/>
          <w:i w:val="false"/>
          <w:color w:val="000000"/>
          <w:sz w:val="28"/>
        </w:rPr>
        <w:t>
      2) жеке тұлғаның жеке басын куәландыратын құжат немесе жеке тұлғаның жеке басын куәландыратын құжаттың нотариалды куәландырылған көшірмесі (құжаттар почта байланысымен немесе курьер арқылы ұсынылған жағдайда) немесе инвестициялық пай қорының пайларын иеленуге өтінімнің көшірмесі қоса беріле отырып жеке тұлғаның жеке басын куәландыратын құжаттың көшірмесі (басқарушы компания тіркеушіге пайларды иеленуге өтінім берген жеке тұлғаның атынан құжаттар берген жағдайда).</w:t>
      </w:r>
    </w:p>
    <w:bookmarkEnd w:id="93"/>
    <w:p>
      <w:pPr>
        <w:spacing w:after="0"/>
        <w:ind w:left="0"/>
        <w:jc w:val="both"/>
      </w:pPr>
      <w:r>
        <w:rPr>
          <w:rFonts w:ascii="Times New Roman"/>
          <w:b w:val="false"/>
          <w:i w:val="false"/>
          <w:color w:val="000000"/>
          <w:sz w:val="28"/>
        </w:rPr>
        <w:t>
      Қазақстан Республикасының электрондық құжат және электрондық цифрлық қолтаңба туралы заңнамасына сәйкес ақпараттық жүйелерді пайдалана отырып жеке тұлғаға электрондық құжат нысанында жеке шот ашуға бұйрықты беру кезінде жеке тұлғаның электрондық бұйрығына осы жеке тұлғаның жеке басын куәландыратын құжаттың электрондық көшірмесі қоса беріледі.</w:t>
      </w:r>
    </w:p>
    <w:bookmarkStart w:name="z121" w:id="94"/>
    <w:p>
      <w:pPr>
        <w:spacing w:after="0"/>
        <w:ind w:left="0"/>
        <w:jc w:val="both"/>
      </w:pPr>
      <w:r>
        <w:rPr>
          <w:rFonts w:ascii="Times New Roman"/>
          <w:b w:val="false"/>
          <w:i w:val="false"/>
          <w:color w:val="000000"/>
          <w:sz w:val="28"/>
        </w:rPr>
        <w:t>
      17. Заңды тұлғаға жеке шот ашуды тіркеуші мынадай құжаттар негізінде жүзеге асырады:</w:t>
      </w:r>
    </w:p>
    <w:bookmarkEnd w:id="94"/>
    <w:bookmarkStart w:name="z122" w:id="95"/>
    <w:p>
      <w:pPr>
        <w:spacing w:after="0"/>
        <w:ind w:left="0"/>
        <w:jc w:val="both"/>
      </w:pPr>
      <w:r>
        <w:rPr>
          <w:rFonts w:ascii="Times New Roman"/>
          <w:b w:val="false"/>
          <w:i w:val="false"/>
          <w:color w:val="000000"/>
          <w:sz w:val="28"/>
        </w:rPr>
        <w:t>
      1) жеке шотты ашуға бұйрық;</w:t>
      </w:r>
    </w:p>
    <w:bookmarkEnd w:id="95"/>
    <w:bookmarkStart w:name="z123" w:id="96"/>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немесе куәліктің көшірмесі;</w:t>
      </w:r>
    </w:p>
    <w:bookmarkEnd w:id="96"/>
    <w:bookmarkStart w:name="z124" w:id="97"/>
    <w:p>
      <w:pPr>
        <w:spacing w:after="0"/>
        <w:ind w:left="0"/>
        <w:jc w:val="both"/>
      </w:pPr>
      <w:r>
        <w:rPr>
          <w:rFonts w:ascii="Times New Roman"/>
          <w:b w:val="false"/>
          <w:i w:val="false"/>
          <w:color w:val="000000"/>
          <w:sz w:val="28"/>
        </w:rPr>
        <w:t>
      3) жеке шоттар бойынша операциялар мен ақпараттық операцияларды жүргізуге арналған құжаттарға қол қоюға құқығы бар заңды тұлға өкілдерінің нотариалды куәландырылған қол қою үлгілері мен заңды тұлғаның мөрінің таңбасы (ол болған кезде) құжатта мынадай мәліметтер болады:</w:t>
      </w:r>
    </w:p>
    <w:bookmarkEnd w:id="97"/>
    <w:p>
      <w:pPr>
        <w:spacing w:after="0"/>
        <w:ind w:left="0"/>
        <w:jc w:val="both"/>
      </w:pPr>
      <w:r>
        <w:rPr>
          <w:rFonts w:ascii="Times New Roman"/>
          <w:b w:val="false"/>
          <w:i w:val="false"/>
          <w:color w:val="000000"/>
          <w:sz w:val="28"/>
        </w:rPr>
        <w:t>
      тіркеушінің атауы;</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заңды тұлға өкілінің лауазымы, тегі, аты, бар болса - әкесінің аты, жеке басын куәландыратын құжат деректері;</w:t>
      </w:r>
    </w:p>
    <w:p>
      <w:pPr>
        <w:spacing w:after="0"/>
        <w:ind w:left="0"/>
        <w:jc w:val="both"/>
      </w:pPr>
      <w:r>
        <w:rPr>
          <w:rFonts w:ascii="Times New Roman"/>
          <w:b w:val="false"/>
          <w:i w:val="false"/>
          <w:color w:val="000000"/>
          <w:sz w:val="28"/>
        </w:rPr>
        <w:t>
      осы құжатта бар қол қою үлгілері заңды тұлғаның жеке шоты бойынша операцияларды және ақпараттық операцияларды жүзеге асыру кезінде міндетті болып саналатынына нұсқау.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9" w:id="98"/>
    <w:p>
      <w:pPr>
        <w:spacing w:after="0"/>
        <w:ind w:left="0"/>
        <w:jc w:val="both"/>
      </w:pPr>
      <w:r>
        <w:rPr>
          <w:rFonts w:ascii="Times New Roman"/>
          <w:b w:val="false"/>
          <w:i w:val="false"/>
          <w:color w:val="000000"/>
          <w:sz w:val="28"/>
        </w:rPr>
        <w:t>
      18. Жеке тұлға немесе оның өкілі Қағидалардың 16-тармағында көрсетілген жеке шот ашуға арналған құжаттарды тіркеушіге Қазақстан Республикасының заңнамасына сәйкес ресімделген сенімхат негізінде ұсынады не почта байланысымен немесе курьер арқылы жібереді.</w:t>
      </w:r>
    </w:p>
    <w:bookmarkEnd w:id="98"/>
    <w:p>
      <w:pPr>
        <w:spacing w:after="0"/>
        <w:ind w:left="0"/>
        <w:jc w:val="both"/>
      </w:pPr>
      <w:r>
        <w:rPr>
          <w:rFonts w:ascii="Times New Roman"/>
          <w:b w:val="false"/>
          <w:i w:val="false"/>
          <w:color w:val="000000"/>
          <w:sz w:val="28"/>
        </w:rPr>
        <w:t>
      Заңды тұлғаның бірінші басшысы және (немесе) оның өкілі Қағидалардың 17-тармағында көрсетілген жеке шот ашуға арналған құжаттарды Қазақстан Республикасының азаматтық заңнамасына сәйкес ресімделген сенімхат негізінде ұсынады не почта байланысымен немесе курьер арқылы жібереді.</w:t>
      </w:r>
    </w:p>
    <w:p>
      <w:pPr>
        <w:spacing w:after="0"/>
        <w:ind w:left="0"/>
        <w:jc w:val="both"/>
      </w:pPr>
      <w:r>
        <w:rPr>
          <w:rFonts w:ascii="Times New Roman"/>
          <w:b w:val="false"/>
          <w:i w:val="false"/>
          <w:color w:val="000000"/>
          <w:sz w:val="28"/>
        </w:rPr>
        <w:t>
      Басқарушы компанияға пайларды иеленуге өтінім берген тұлғаға жеке шот ашылған жағдайда, егер инвестициялық пай қорының қағидаларында көзделген болса, Қағидалардың 16 және 17-тармақтарында көрсетілген құжаттарды тіркеушіге беруді басқарушы компания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132" w:id="99"/>
    <w:p>
      <w:pPr>
        <w:spacing w:after="0"/>
        <w:ind w:left="0"/>
        <w:jc w:val="both"/>
      </w:pPr>
      <w:r>
        <w:rPr>
          <w:rFonts w:ascii="Times New Roman"/>
          <w:b w:val="false"/>
          <w:i w:val="false"/>
          <w:color w:val="000000"/>
          <w:sz w:val="28"/>
        </w:rPr>
        <w:t>
      19. Қағидалардың 16 және 17-тармақтарының талаптары:</w:t>
      </w:r>
    </w:p>
    <w:bookmarkEnd w:id="99"/>
    <w:bookmarkStart w:name="z133" w:id="100"/>
    <w:p>
      <w:pPr>
        <w:spacing w:after="0"/>
        <w:ind w:left="0"/>
        <w:jc w:val="both"/>
      </w:pPr>
      <w:r>
        <w:rPr>
          <w:rFonts w:ascii="Times New Roman"/>
          <w:b w:val="false"/>
          <w:i w:val="false"/>
          <w:color w:val="000000"/>
          <w:sz w:val="28"/>
        </w:rPr>
        <w:t>
      1) бағалы қағаздарды (эмитенттің эмиссиялық бағалы қағаздар жөніндегі міндеттемелері бойынша талап ету құқықтарын) иеленуші - тіркелген тұлғаға, номиналды ұстау жүйесінде осы тұлғаға тиесілі бағалы қағаздар (эмитенттің эмиссиялық бағалы қағаздар жөніндегі міндеттемелері бойынша талап ету құқықтары) есепке алынған номиналды ұстаушы ретінде клиенттердің шоттарын жүргізу құқығымен брокерлік және (немесе) дилерлік қызметті жүзеге асыратын бағалы қағаздар нарығының кәсіби қатысушысы лицензиясынан айырылған жағдайда, орталық депозитарийдің жеке шотты ашу жөніндегі бұйрығының және номиналды ұстаушыға оның клиенті номиналды ұстаудың есебін жүргізу жүйесінде жеке шотты ашу үшін ұсынған құжаттардың түпнұсқалары негізінде жеке шот ашқан кезде;</w:t>
      </w:r>
    </w:p>
    <w:bookmarkEnd w:id="100"/>
    <w:bookmarkStart w:name="z134" w:id="101"/>
    <w:p>
      <w:pPr>
        <w:spacing w:after="0"/>
        <w:ind w:left="0"/>
        <w:jc w:val="both"/>
      </w:pPr>
      <w:r>
        <w:rPr>
          <w:rFonts w:ascii="Times New Roman"/>
          <w:b w:val="false"/>
          <w:i w:val="false"/>
          <w:color w:val="000000"/>
          <w:sz w:val="28"/>
        </w:rPr>
        <w:t>
      2) тіркеуші соттың атқару парағын орындау мақсатында тіркелген тұлғаға жеке шот ашқан кезде;</w:t>
      </w:r>
    </w:p>
    <w:bookmarkEnd w:id="101"/>
    <w:bookmarkStart w:name="z135" w:id="102"/>
    <w:p>
      <w:pPr>
        <w:spacing w:after="0"/>
        <w:ind w:left="0"/>
        <w:jc w:val="both"/>
      </w:pPr>
      <w:r>
        <w:rPr>
          <w:rFonts w:ascii="Times New Roman"/>
          <w:b w:val="false"/>
          <w:i w:val="false"/>
          <w:color w:val="000000"/>
          <w:sz w:val="28"/>
        </w:rPr>
        <w:t>
      3) қаржы ұйымдары қайта ұйымдастырылған жағдайда тіркелген тұлғаға жеке шот ашқан кезде қолданылмайды.</w:t>
      </w:r>
    </w:p>
    <w:bookmarkEnd w:id="102"/>
    <w:p>
      <w:pPr>
        <w:spacing w:after="0"/>
        <w:ind w:left="0"/>
        <w:jc w:val="both"/>
      </w:pPr>
      <w:r>
        <w:rPr>
          <w:rFonts w:ascii="Times New Roman"/>
          <w:b w:val="false"/>
          <w:i w:val="false"/>
          <w:color w:val="000000"/>
          <w:sz w:val="28"/>
        </w:rPr>
        <w:t>
      Осы тармақтың ережелері тіркелген тұлғаның тізілімдер жүйесінде ашылған жеке шоты болмаған жағдайда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137" w:id="103"/>
    <w:p>
      <w:pPr>
        <w:spacing w:after="0"/>
        <w:ind w:left="0"/>
        <w:jc w:val="both"/>
      </w:pPr>
      <w:r>
        <w:rPr>
          <w:rFonts w:ascii="Times New Roman"/>
          <w:b w:val="false"/>
          <w:i w:val="false"/>
          <w:color w:val="000000"/>
          <w:sz w:val="28"/>
        </w:rPr>
        <w:t>
      20. Егер бағалы қағаздарға меншік құқығы бірнеше тұлғаға тиесілі болса, тізілімдер жүйесіндегі жеке шот олардың ортақ өкілінің жеке шот ашуға бұйрығы негізінде ортақ меншіктің барлық қатысушыларының оны сайлау туралы жазбаша келісімін қоса бере отырып ашылады.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9" w:id="104"/>
    <w:p>
      <w:pPr>
        <w:spacing w:after="0"/>
        <w:ind w:left="0"/>
        <w:jc w:val="both"/>
      </w:pPr>
      <w:r>
        <w:rPr>
          <w:rFonts w:ascii="Times New Roman"/>
          <w:b w:val="false"/>
          <w:i w:val="false"/>
          <w:color w:val="000000"/>
          <w:sz w:val="28"/>
        </w:rPr>
        <w:t>
      21. Жеке шотты ашу (жабу) бұйрығына жеке тұлға немесе оның өкілі не заңды тұлғаның, оның ішінде инвестициялық пай қорының басқарушы компаниясының өкілі қол қояды және онда мынадай мәліметтер болады:</w:t>
      </w:r>
    </w:p>
    <w:bookmarkEnd w:id="104"/>
    <w:bookmarkStart w:name="z140" w:id="105"/>
    <w:p>
      <w:pPr>
        <w:spacing w:after="0"/>
        <w:ind w:left="0"/>
        <w:jc w:val="both"/>
      </w:pPr>
      <w:r>
        <w:rPr>
          <w:rFonts w:ascii="Times New Roman"/>
          <w:b w:val="false"/>
          <w:i w:val="false"/>
          <w:color w:val="000000"/>
          <w:sz w:val="28"/>
        </w:rPr>
        <w:t>
      1) заңды тұлғаның атауы (жеке тұлғаның тегі, аты, бар болса – әкесінің аты);</w:t>
      </w:r>
    </w:p>
    <w:bookmarkEnd w:id="105"/>
    <w:bookmarkStart w:name="z141" w:id="106"/>
    <w:p>
      <w:pPr>
        <w:spacing w:after="0"/>
        <w:ind w:left="0"/>
        <w:jc w:val="both"/>
      </w:pPr>
      <w:r>
        <w:rPr>
          <w:rFonts w:ascii="Times New Roman"/>
          <w:b w:val="false"/>
          <w:i w:val="false"/>
          <w:color w:val="000000"/>
          <w:sz w:val="28"/>
        </w:rPr>
        <w:t>
      2) инвестициялық пай қорының атауы;</w:t>
      </w:r>
    </w:p>
    <w:bookmarkEnd w:id="106"/>
    <w:bookmarkStart w:name="z142" w:id="107"/>
    <w:p>
      <w:pPr>
        <w:spacing w:after="0"/>
        <w:ind w:left="0"/>
        <w:jc w:val="both"/>
      </w:pPr>
      <w:r>
        <w:rPr>
          <w:rFonts w:ascii="Times New Roman"/>
          <w:b w:val="false"/>
          <w:i w:val="false"/>
          <w:color w:val="000000"/>
          <w:sz w:val="28"/>
        </w:rPr>
        <w:t>
      3) жеке тұлғаның жеке басын куәландыратын құжаттың атауы және деректемелері;</w:t>
      </w:r>
    </w:p>
    <w:bookmarkEnd w:id="107"/>
    <w:bookmarkStart w:name="z143" w:id="108"/>
    <w:p>
      <w:pPr>
        <w:spacing w:after="0"/>
        <w:ind w:left="0"/>
        <w:jc w:val="both"/>
      </w:pPr>
      <w:r>
        <w:rPr>
          <w:rFonts w:ascii="Times New Roman"/>
          <w:b w:val="false"/>
          <w:i w:val="false"/>
          <w:color w:val="000000"/>
          <w:sz w:val="28"/>
        </w:rPr>
        <w:t>
      4) жеке тұлғаның туған күні;</w:t>
      </w:r>
    </w:p>
    <w:bookmarkEnd w:id="108"/>
    <w:bookmarkStart w:name="z144" w:id="109"/>
    <w:p>
      <w:pPr>
        <w:spacing w:after="0"/>
        <w:ind w:left="0"/>
        <w:jc w:val="both"/>
      </w:pPr>
      <w:r>
        <w:rPr>
          <w:rFonts w:ascii="Times New Roman"/>
          <w:b w:val="false"/>
          <w:i w:val="false"/>
          <w:color w:val="000000"/>
          <w:sz w:val="28"/>
        </w:rPr>
        <w:t>
      5) заңды тұлғаны (инвестициялық пай қорының басқарушы компаниясын) мемлекеттік тіркеу (қайта тіркеу) туралы анықтаманың күні немесе заңды тұлғаны (инвестициялық пай қорының басқарушы компаниясын) мемлекеттік тіркеу (қайта тіркеу) туралы куәліктің күні және нөмірі;</w:t>
      </w:r>
    </w:p>
    <w:bookmarkEnd w:id="109"/>
    <w:bookmarkStart w:name="z145" w:id="110"/>
    <w:p>
      <w:pPr>
        <w:spacing w:after="0"/>
        <w:ind w:left="0"/>
        <w:jc w:val="both"/>
      </w:pPr>
      <w:r>
        <w:rPr>
          <w:rFonts w:ascii="Times New Roman"/>
          <w:b w:val="false"/>
          <w:i w:val="false"/>
          <w:color w:val="000000"/>
          <w:sz w:val="28"/>
        </w:rPr>
        <w:t>
      6) заңды тұлғаның (инвестициялық пай қорының басқарушы компаниясының) орналасқан жері, почталық мекенжайы, бизнес-сәйкестендіру нөмірі (бұдан әрі – БСН), банк деректемелері;</w:t>
      </w:r>
    </w:p>
    <w:bookmarkEnd w:id="110"/>
    <w:bookmarkStart w:name="z146" w:id="111"/>
    <w:p>
      <w:pPr>
        <w:spacing w:after="0"/>
        <w:ind w:left="0"/>
        <w:jc w:val="both"/>
      </w:pPr>
      <w:r>
        <w:rPr>
          <w:rFonts w:ascii="Times New Roman"/>
          <w:b w:val="false"/>
          <w:i w:val="false"/>
          <w:color w:val="000000"/>
          <w:sz w:val="28"/>
        </w:rPr>
        <w:t>
      7) жеке тұлғаның тұрғылықты жері, пошталық мекенжайы, жеке сәйкестендіру нөмірі (бұдан әрі – ЖСН), банктік деректемелері;</w:t>
      </w:r>
    </w:p>
    <w:bookmarkEnd w:id="111"/>
    <w:bookmarkStart w:name="z147" w:id="112"/>
    <w:p>
      <w:pPr>
        <w:spacing w:after="0"/>
        <w:ind w:left="0"/>
        <w:jc w:val="both"/>
      </w:pPr>
      <w:r>
        <w:rPr>
          <w:rFonts w:ascii="Times New Roman"/>
          <w:b w:val="false"/>
          <w:i w:val="false"/>
          <w:color w:val="000000"/>
          <w:sz w:val="28"/>
        </w:rPr>
        <w:t xml:space="preserve">
      8) жеке тұлғаның салық резиденттігі туралы мәліметтер.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Ұлттық Банкі Басқармасының 28.04.2017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8" w:id="113"/>
    <w:p>
      <w:pPr>
        <w:spacing w:after="0"/>
        <w:ind w:left="0"/>
        <w:jc w:val="both"/>
      </w:pPr>
      <w:r>
        <w:rPr>
          <w:rFonts w:ascii="Times New Roman"/>
          <w:b w:val="false"/>
          <w:i w:val="false"/>
          <w:color w:val="000000"/>
          <w:sz w:val="28"/>
        </w:rPr>
        <w:t>
      22. Қағидалардың 19-тармағының 1) тармақшасында көрсетілген орталық депозитарийдің бұйрығында Қағидалардың 21-тармағының 1), 3), 4), 5), 6) және 7) тармақшаларында көзделген мәліметтерді қамтылады.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149" w:id="114"/>
    <w:p>
      <w:pPr>
        <w:spacing w:after="0"/>
        <w:ind w:left="0"/>
        <w:jc w:val="both"/>
      </w:pPr>
      <w:r>
        <w:rPr>
          <w:rFonts w:ascii="Times New Roman"/>
          <w:b w:val="false"/>
          <w:i w:val="false"/>
          <w:color w:val="000000"/>
          <w:sz w:val="28"/>
        </w:rPr>
        <w:t>
      23. Эмитентті, оның басқаруындағы инвестициялық пай қорларының орналастырылған пайларын есепке алуға қатысты инвестициялық портфельді басқарушыны, орталық депозитарийді және ортақ меншік қатысушыларының ортақ өкілін қоспағанда, тіркелген тұлғаның тізілімдер жүйесінде бір жеке шоты болады.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0" w:id="115"/>
    <w:p>
      <w:pPr>
        <w:spacing w:after="0"/>
        <w:ind w:left="0"/>
        <w:jc w:val="both"/>
      </w:pPr>
      <w:r>
        <w:rPr>
          <w:rFonts w:ascii="Times New Roman"/>
          <w:b w:val="false"/>
          <w:i w:val="false"/>
          <w:color w:val="000000"/>
          <w:sz w:val="28"/>
        </w:rPr>
        <w:t>
      24. Тіркеуші жеке шотқа жеке нөмір береді.</w:t>
      </w:r>
    </w:p>
    <w:bookmarkEnd w:id="115"/>
    <w:p>
      <w:pPr>
        <w:spacing w:after="0"/>
        <w:ind w:left="0"/>
        <w:jc w:val="both"/>
      </w:pPr>
      <w:r>
        <w:rPr>
          <w:rFonts w:ascii="Times New Roman"/>
          <w:b w:val="false"/>
          <w:i w:val="false"/>
          <w:color w:val="000000"/>
          <w:sz w:val="28"/>
        </w:rPr>
        <w:t>
      Жеке шотта:</w:t>
      </w:r>
    </w:p>
    <w:bookmarkStart w:name="z152" w:id="116"/>
    <w:p>
      <w:pPr>
        <w:spacing w:after="0"/>
        <w:ind w:left="0"/>
        <w:jc w:val="both"/>
      </w:pPr>
      <w:r>
        <w:rPr>
          <w:rFonts w:ascii="Times New Roman"/>
          <w:b w:val="false"/>
          <w:i w:val="false"/>
          <w:color w:val="000000"/>
          <w:sz w:val="28"/>
        </w:rPr>
        <w:t>
      1) жеке шот ашу бұйрығына сәйкес тіркелген тұлға;</w:t>
      </w:r>
    </w:p>
    <w:bookmarkEnd w:id="116"/>
    <w:bookmarkStart w:name="z153" w:id="117"/>
    <w:p>
      <w:pPr>
        <w:spacing w:after="0"/>
        <w:ind w:left="0"/>
        <w:jc w:val="both"/>
      </w:pPr>
      <w:r>
        <w:rPr>
          <w:rFonts w:ascii="Times New Roman"/>
          <w:b w:val="false"/>
          <w:i w:val="false"/>
          <w:color w:val="000000"/>
          <w:sz w:val="28"/>
        </w:rPr>
        <w:t>
      2) бағалы қағаздардың саны, түрі және ұлттық сәйкестендіру нөмірі;</w:t>
      </w:r>
    </w:p>
    <w:bookmarkEnd w:id="117"/>
    <w:bookmarkStart w:name="z154" w:id="118"/>
    <w:p>
      <w:pPr>
        <w:spacing w:after="0"/>
        <w:ind w:left="0"/>
        <w:jc w:val="both"/>
      </w:pPr>
      <w:r>
        <w:rPr>
          <w:rFonts w:ascii="Times New Roman"/>
          <w:b w:val="false"/>
          <w:i w:val="false"/>
          <w:color w:val="000000"/>
          <w:sz w:val="28"/>
        </w:rPr>
        <w:t>
      3) эмиссиялық бағалы қағаздар бойынша эмитенттің міндеттемелері бойынша талап ету құқықтары;</w:t>
      </w:r>
    </w:p>
    <w:bookmarkEnd w:id="118"/>
    <w:bookmarkStart w:name="z155" w:id="119"/>
    <w:p>
      <w:pPr>
        <w:spacing w:after="0"/>
        <w:ind w:left="0"/>
        <w:jc w:val="both"/>
      </w:pPr>
      <w:r>
        <w:rPr>
          <w:rFonts w:ascii="Times New Roman"/>
          <w:b w:val="false"/>
          <w:i w:val="false"/>
          <w:color w:val="000000"/>
          <w:sz w:val="28"/>
        </w:rPr>
        <w:t>
      4) ауыртпалық салынған бағалы қағаздардың саны (эмитенттің эмиссиялық бағалы қағаздар жөніндегі міндеттемелері бойынша талап ету құқықтары);</w:t>
      </w:r>
    </w:p>
    <w:bookmarkEnd w:id="119"/>
    <w:bookmarkStart w:name="z156" w:id="120"/>
    <w:p>
      <w:pPr>
        <w:spacing w:after="0"/>
        <w:ind w:left="0"/>
        <w:jc w:val="both"/>
      </w:pPr>
      <w:r>
        <w:rPr>
          <w:rFonts w:ascii="Times New Roman"/>
          <w:b w:val="false"/>
          <w:i w:val="false"/>
          <w:color w:val="000000"/>
          <w:sz w:val="28"/>
        </w:rPr>
        <w:t>
      5) пайдасына бағалы қағаздарына ауыртпалық салынған (эмитенттің эмиссиялық бағалы қағаздар жөніндегі міндеттемелері бойынша талап ету құқықтары) және ауыртпалық салынған бағалы қағаздар жөніндегі құқық тиесілі тұлғалар;</w:t>
      </w:r>
    </w:p>
    <w:bookmarkEnd w:id="120"/>
    <w:bookmarkStart w:name="z157" w:id="121"/>
    <w:p>
      <w:pPr>
        <w:spacing w:after="0"/>
        <w:ind w:left="0"/>
        <w:jc w:val="both"/>
      </w:pPr>
      <w:r>
        <w:rPr>
          <w:rFonts w:ascii="Times New Roman"/>
          <w:b w:val="false"/>
          <w:i w:val="false"/>
          <w:color w:val="000000"/>
          <w:sz w:val="28"/>
        </w:rPr>
        <w:t>
      6) бұғатталған бағалы қағаздар саны (эмитенттің эмиссиялық бағалы қағаздар жөніндегі міндеттемелері бойынша талап ету құқықтары);</w:t>
      </w:r>
    </w:p>
    <w:bookmarkEnd w:id="121"/>
    <w:bookmarkStart w:name="z158" w:id="122"/>
    <w:p>
      <w:pPr>
        <w:spacing w:after="0"/>
        <w:ind w:left="0"/>
        <w:jc w:val="both"/>
      </w:pPr>
      <w:r>
        <w:rPr>
          <w:rFonts w:ascii="Times New Roman"/>
          <w:b w:val="false"/>
          <w:i w:val="false"/>
          <w:color w:val="000000"/>
          <w:sz w:val="28"/>
        </w:rPr>
        <w:t>
      7) осы жеке шот бойынша жүргізілген операциялар;</w:t>
      </w:r>
    </w:p>
    <w:bookmarkEnd w:id="122"/>
    <w:bookmarkStart w:name="z159" w:id="123"/>
    <w:p>
      <w:pPr>
        <w:spacing w:after="0"/>
        <w:ind w:left="0"/>
        <w:jc w:val="both"/>
      </w:pPr>
      <w:r>
        <w:rPr>
          <w:rFonts w:ascii="Times New Roman"/>
          <w:b w:val="false"/>
          <w:i w:val="false"/>
          <w:color w:val="000000"/>
          <w:sz w:val="28"/>
        </w:rPr>
        <w:t>
      8) тіркеушінің ішкі құжаттарында белгіленген көлемдегі сенімгерлік басқарушы;</w:t>
      </w:r>
    </w:p>
    <w:bookmarkEnd w:id="123"/>
    <w:bookmarkStart w:name="z160" w:id="124"/>
    <w:p>
      <w:pPr>
        <w:spacing w:after="0"/>
        <w:ind w:left="0"/>
        <w:jc w:val="both"/>
      </w:pPr>
      <w:r>
        <w:rPr>
          <w:rFonts w:ascii="Times New Roman"/>
          <w:b w:val="false"/>
          <w:i w:val="false"/>
          <w:color w:val="000000"/>
          <w:sz w:val="28"/>
        </w:rPr>
        <w:t>
      9) сенімгерлік басқаруға берілген бағалы қағаздар саны (эмитенттің эмиссиялық бағалы қағаздар жөніндегі міндеттемелері бойынша талап ету құқықтары) туралы мәліметтер болады.</w:t>
      </w:r>
    </w:p>
    <w:bookmarkEnd w:id="124"/>
    <w:bookmarkStart w:name="z161" w:id="125"/>
    <w:p>
      <w:pPr>
        <w:spacing w:after="0"/>
        <w:ind w:left="0"/>
        <w:jc w:val="both"/>
      </w:pPr>
      <w:r>
        <w:rPr>
          <w:rFonts w:ascii="Times New Roman"/>
          <w:b w:val="false"/>
          <w:i w:val="false"/>
          <w:color w:val="000000"/>
          <w:sz w:val="28"/>
        </w:rPr>
        <w:t>
      25. Орталық депозитарийдің номиналды ұстауға берілген бағалы қағаздарды есепке алу жүргізілетін жеке шотында Қағидалардың 24-тармағының 4), 5), 6) және 8) тармақшаларында көрсетілген ақпарат көрсетілмейді.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162" w:id="126"/>
    <w:p>
      <w:pPr>
        <w:spacing w:after="0"/>
        <w:ind w:left="0"/>
        <w:jc w:val="both"/>
      </w:pPr>
      <w:r>
        <w:rPr>
          <w:rFonts w:ascii="Times New Roman"/>
          <w:b w:val="false"/>
          <w:i w:val="false"/>
          <w:color w:val="000000"/>
          <w:sz w:val="28"/>
        </w:rPr>
        <w:t>
      26. Инвестициялық пай қорының орналастырылған пайларды есепке алуға арналған жеке шотында инвестициялық пай қорының, оның активтерін басқаруды жүзеге асыратын басқарушы компанияның атауы туралы ақпарат қамтылады және Қағидалардың 24-тармағының 1), 4), 5), 6) және 8) тармақшаларында көрсетілген ақпарат қамтылмайды.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163" w:id="127"/>
    <w:p>
      <w:pPr>
        <w:spacing w:after="0"/>
        <w:ind w:left="0"/>
        <w:jc w:val="both"/>
      </w:pPr>
      <w:r>
        <w:rPr>
          <w:rFonts w:ascii="Times New Roman"/>
          <w:b w:val="false"/>
          <w:i w:val="false"/>
          <w:color w:val="000000"/>
          <w:sz w:val="28"/>
        </w:rPr>
        <w:t>
      27. Инвестициялық пай қорының басқарушы компаниясы лицензиясының қолданылуы тоқтатылған немесе одан айырылған жағдайда инвестициялық пай қорының жеке шоттарын басқару инвестициялық пай қорының кастодианына көшеді және тіркеушінің ішкі құжаттарында көзделген тәртіппен инвестициялық пай қорының пайларын ұстаушылар тізілімдерінің жүйесіне тиісті өзгерістер енгізу жолымен ресімделеді.</w:t>
      </w:r>
    </w:p>
    <w:bookmarkEnd w:id="127"/>
    <w:bookmarkStart w:name="z164" w:id="128"/>
    <w:p>
      <w:pPr>
        <w:spacing w:after="0"/>
        <w:ind w:left="0"/>
        <w:jc w:val="both"/>
      </w:pPr>
      <w:r>
        <w:rPr>
          <w:rFonts w:ascii="Times New Roman"/>
          <w:b w:val="false"/>
          <w:i w:val="false"/>
          <w:color w:val="000000"/>
          <w:sz w:val="28"/>
        </w:rPr>
        <w:t>
      28. Жеке шотта жеке шот бойынша жүргізілген операциялар туралы мынадай ақпарат көрсетіледі:</w:t>
      </w:r>
    </w:p>
    <w:bookmarkEnd w:id="128"/>
    <w:bookmarkStart w:name="z165" w:id="129"/>
    <w:p>
      <w:pPr>
        <w:spacing w:after="0"/>
        <w:ind w:left="0"/>
        <w:jc w:val="both"/>
      </w:pPr>
      <w:r>
        <w:rPr>
          <w:rFonts w:ascii="Times New Roman"/>
          <w:b w:val="false"/>
          <w:i w:val="false"/>
          <w:color w:val="000000"/>
          <w:sz w:val="28"/>
        </w:rPr>
        <w:t>
      1) операция түрі;</w:t>
      </w:r>
    </w:p>
    <w:bookmarkEnd w:id="129"/>
    <w:bookmarkStart w:name="z166" w:id="130"/>
    <w:p>
      <w:pPr>
        <w:spacing w:after="0"/>
        <w:ind w:left="0"/>
        <w:jc w:val="both"/>
      </w:pPr>
      <w:r>
        <w:rPr>
          <w:rFonts w:ascii="Times New Roman"/>
          <w:b w:val="false"/>
          <w:i w:val="false"/>
          <w:color w:val="000000"/>
          <w:sz w:val="28"/>
        </w:rPr>
        <w:t>
      2) оның жүргізілген күні және уақыты;</w:t>
      </w:r>
    </w:p>
    <w:bookmarkEnd w:id="130"/>
    <w:bookmarkStart w:name="z167" w:id="131"/>
    <w:p>
      <w:pPr>
        <w:spacing w:after="0"/>
        <w:ind w:left="0"/>
        <w:jc w:val="both"/>
      </w:pPr>
      <w:r>
        <w:rPr>
          <w:rFonts w:ascii="Times New Roman"/>
          <w:b w:val="false"/>
          <w:i w:val="false"/>
          <w:color w:val="000000"/>
          <w:sz w:val="28"/>
        </w:rPr>
        <w:t>
      3) операцияны жүргізу негізі;</w:t>
      </w:r>
    </w:p>
    <w:bookmarkEnd w:id="131"/>
    <w:bookmarkStart w:name="z168" w:id="132"/>
    <w:p>
      <w:pPr>
        <w:spacing w:after="0"/>
        <w:ind w:left="0"/>
        <w:jc w:val="both"/>
      </w:pPr>
      <w:r>
        <w:rPr>
          <w:rFonts w:ascii="Times New Roman"/>
          <w:b w:val="false"/>
          <w:i w:val="false"/>
          <w:color w:val="000000"/>
          <w:sz w:val="28"/>
        </w:rPr>
        <w:t>
      4) операцияға қатысқан жеке шоттардың нөмірлері;</w:t>
      </w:r>
    </w:p>
    <w:bookmarkEnd w:id="132"/>
    <w:bookmarkStart w:name="z169" w:id="133"/>
    <w:p>
      <w:pPr>
        <w:spacing w:after="0"/>
        <w:ind w:left="0"/>
        <w:jc w:val="both"/>
      </w:pPr>
      <w:r>
        <w:rPr>
          <w:rFonts w:ascii="Times New Roman"/>
          <w:b w:val="false"/>
          <w:i w:val="false"/>
          <w:color w:val="000000"/>
          <w:sz w:val="28"/>
        </w:rPr>
        <w:t>
      5) бағалы қағаздардың саны, түрі, ұлттық сәйкестендіргіш нөмірі немесе оларға қатысты операция жүргізілген эмитенттің эмиссиялық бағалы қағаздар жөніндегі міндеттемелері бойынша талап ету құқықтарының саны және сәйкестендіргіші.</w:t>
      </w:r>
    </w:p>
    <w:bookmarkEnd w:id="133"/>
    <w:bookmarkStart w:name="z170" w:id="134"/>
    <w:p>
      <w:pPr>
        <w:spacing w:after="0"/>
        <w:ind w:left="0"/>
        <w:jc w:val="both"/>
      </w:pPr>
      <w:r>
        <w:rPr>
          <w:rFonts w:ascii="Times New Roman"/>
          <w:b w:val="false"/>
          <w:i w:val="false"/>
          <w:color w:val="000000"/>
          <w:sz w:val="28"/>
        </w:rPr>
        <w:t xml:space="preserve">
      29. Бағалы қағаздарды ұстаушылар тізілімдерінің жүйесінде меншік иегерлерінің және эмитенттің бірдей құқығы мен міндеттерін куәландыратын бағалы қағаздардың бір түрі бойынша есепке алу жүзеге асырылады. </w:t>
      </w:r>
    </w:p>
    <w:bookmarkEnd w:id="134"/>
    <w:bookmarkStart w:name="z171" w:id="135"/>
    <w:p>
      <w:pPr>
        <w:spacing w:after="0"/>
        <w:ind w:left="0"/>
        <w:jc w:val="both"/>
      </w:pPr>
      <w:r>
        <w:rPr>
          <w:rFonts w:ascii="Times New Roman"/>
          <w:b w:val="false"/>
          <w:i w:val="false"/>
          <w:color w:val="000000"/>
          <w:sz w:val="28"/>
        </w:rPr>
        <w:t>
      30. Бағалы қағаздармен (эмитенттің эмиссиялық бағалы қағаздар жөніндегі міндеттемелері бойынша талап ету құқықтарымен) мәмілелерді тізілімдер жүйесінде тіркеу жеке шоттар бойынша тиісті операцияларды жүргізу жолымен жасалады.</w:t>
      </w:r>
    </w:p>
    <w:bookmarkEnd w:id="135"/>
    <w:bookmarkStart w:name="z172" w:id="136"/>
    <w:p>
      <w:pPr>
        <w:spacing w:after="0"/>
        <w:ind w:left="0"/>
        <w:jc w:val="both"/>
      </w:pPr>
      <w:r>
        <w:rPr>
          <w:rFonts w:ascii="Times New Roman"/>
          <w:b w:val="false"/>
          <w:i w:val="false"/>
          <w:color w:val="000000"/>
          <w:sz w:val="28"/>
        </w:rPr>
        <w:t>
      Айналыс мерзімі өткен және эмитент оларды өтеу бойынша міндеттемелерді орындамаған эмитенттің эмиссиялық бағалы қағаздар жөніндегі міндеттемелері бойынша талап ету құқығын есепке алу осы эмиссиялық бағалы қағаздардың ұлттық сәйкестендіру нөмірлерін көрсете отырып, орталық депозитарийдің ережелер жинағында белгіленген тәртіпте орталық депозитарий беретін сәйкестендіргіш бойынша тіркеуші жүзеге асырады.</w:t>
      </w:r>
    </w:p>
    <w:bookmarkEnd w:id="136"/>
    <w:bookmarkStart w:name="z173" w:id="137"/>
    <w:p>
      <w:pPr>
        <w:spacing w:after="0"/>
        <w:ind w:left="0"/>
        <w:jc w:val="both"/>
      </w:pPr>
      <w:r>
        <w:rPr>
          <w:rFonts w:ascii="Times New Roman"/>
          <w:b w:val="false"/>
          <w:i w:val="false"/>
          <w:color w:val="000000"/>
          <w:sz w:val="28"/>
        </w:rPr>
        <w:t>
      Тіркелген тұлғалардың жеке шоттарындағы эмитенттің эмиссиялық бағалы қағаздар жөніндегі міндеттемелері бойынша талап ету құқығының сандық мәні (Қазақстан Республикасының заңнамасына сәйкес мемлекеттік органдардың, сондай-ақ осындай құқыққа ие тұлғалардың актілері негізінде оларды оқшаулау бойынша операциялар жүргізілген эмиссиялық бағалы қағаздарды қоспағанда) осы талап ету құқығы туындаған эмиссиялық бағалы қағаздардың санына сәйкес айқындалады.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4" w:id="138"/>
    <w:p>
      <w:pPr>
        <w:spacing w:after="0"/>
        <w:ind w:left="0"/>
        <w:jc w:val="both"/>
      </w:pPr>
      <w:r>
        <w:rPr>
          <w:rFonts w:ascii="Times New Roman"/>
          <w:b w:val="false"/>
          <w:i w:val="false"/>
          <w:color w:val="000000"/>
          <w:sz w:val="28"/>
        </w:rPr>
        <w:t>
      31. Тіркеуші тізілімдер жүйесінде операциялардың мынадай түрлерін жүзеге асырады:</w:t>
      </w:r>
    </w:p>
    <w:bookmarkEnd w:id="138"/>
    <w:bookmarkStart w:name="z175" w:id="139"/>
    <w:p>
      <w:pPr>
        <w:spacing w:after="0"/>
        <w:ind w:left="0"/>
        <w:jc w:val="both"/>
      </w:pPr>
      <w:r>
        <w:rPr>
          <w:rFonts w:ascii="Times New Roman"/>
          <w:b w:val="false"/>
          <w:i w:val="false"/>
          <w:color w:val="000000"/>
          <w:sz w:val="28"/>
        </w:rPr>
        <w:t>
      1) жеке шоттар бойынша операциялар;</w:t>
      </w:r>
    </w:p>
    <w:bookmarkEnd w:id="139"/>
    <w:bookmarkStart w:name="z176" w:id="140"/>
    <w:p>
      <w:pPr>
        <w:spacing w:after="0"/>
        <w:ind w:left="0"/>
        <w:jc w:val="both"/>
      </w:pPr>
      <w:r>
        <w:rPr>
          <w:rFonts w:ascii="Times New Roman"/>
          <w:b w:val="false"/>
          <w:i w:val="false"/>
          <w:color w:val="000000"/>
          <w:sz w:val="28"/>
        </w:rPr>
        <w:t>
      2) ақпараттық операциялар.</w:t>
      </w:r>
    </w:p>
    <w:bookmarkEnd w:id="140"/>
    <w:bookmarkStart w:name="z177" w:id="141"/>
    <w:p>
      <w:pPr>
        <w:spacing w:after="0"/>
        <w:ind w:left="0"/>
        <w:jc w:val="both"/>
      </w:pPr>
      <w:r>
        <w:rPr>
          <w:rFonts w:ascii="Times New Roman"/>
          <w:b w:val="false"/>
          <w:i w:val="false"/>
          <w:color w:val="000000"/>
          <w:sz w:val="28"/>
        </w:rPr>
        <w:t>
      32. Жеке шоттар бойынша операцияларға мыналар жатады:</w:t>
      </w:r>
    </w:p>
    <w:bookmarkEnd w:id="141"/>
    <w:bookmarkStart w:name="z178" w:id="142"/>
    <w:p>
      <w:pPr>
        <w:spacing w:after="0"/>
        <w:ind w:left="0"/>
        <w:jc w:val="both"/>
      </w:pPr>
      <w:r>
        <w:rPr>
          <w:rFonts w:ascii="Times New Roman"/>
          <w:b w:val="false"/>
          <w:i w:val="false"/>
          <w:color w:val="000000"/>
          <w:sz w:val="28"/>
        </w:rPr>
        <w:t>
      1) жеке шот ашу;</w:t>
      </w:r>
    </w:p>
    <w:bookmarkEnd w:id="142"/>
    <w:bookmarkStart w:name="z179" w:id="143"/>
    <w:p>
      <w:pPr>
        <w:spacing w:after="0"/>
        <w:ind w:left="0"/>
        <w:jc w:val="both"/>
      </w:pPr>
      <w:r>
        <w:rPr>
          <w:rFonts w:ascii="Times New Roman"/>
          <w:b w:val="false"/>
          <w:i w:val="false"/>
          <w:color w:val="000000"/>
          <w:sz w:val="28"/>
        </w:rPr>
        <w:t>
      2) тіркелген тұлға, инвестициялық пай қоры немесе инвестициялық пай қорының басқарушы компаниясы туралы мәлiметтердi өзгерту;</w:t>
      </w:r>
    </w:p>
    <w:bookmarkEnd w:id="143"/>
    <w:bookmarkStart w:name="z180" w:id="144"/>
    <w:p>
      <w:pPr>
        <w:spacing w:after="0"/>
        <w:ind w:left="0"/>
        <w:jc w:val="both"/>
      </w:pPr>
      <w:r>
        <w:rPr>
          <w:rFonts w:ascii="Times New Roman"/>
          <w:b w:val="false"/>
          <w:i w:val="false"/>
          <w:color w:val="000000"/>
          <w:sz w:val="28"/>
        </w:rPr>
        <w:t>
      3) бағалы қағаздарды тіркелген тұлғалардың жеке шоттарынан (шоттарына) есептен шығару (есепке жазу);</w:t>
      </w:r>
    </w:p>
    <w:bookmarkEnd w:id="144"/>
    <w:bookmarkStart w:name="z181" w:id="145"/>
    <w:p>
      <w:pPr>
        <w:spacing w:after="0"/>
        <w:ind w:left="0"/>
        <w:jc w:val="both"/>
      </w:pPr>
      <w:r>
        <w:rPr>
          <w:rFonts w:ascii="Times New Roman"/>
          <w:b w:val="false"/>
          <w:i w:val="false"/>
          <w:color w:val="000000"/>
          <w:sz w:val="28"/>
        </w:rPr>
        <w:t>
      4) эмитенттің орналастырылған акциялары (эмитент сатып алған акцияларды шегергенде) санының ұлғаюына байланысты тіркелген тұлғаның жеке шотында акциялар санының ұлғаюы туралы жазбаларды енгізу;</w:t>
      </w:r>
    </w:p>
    <w:bookmarkEnd w:id="145"/>
    <w:bookmarkStart w:name="z182" w:id="146"/>
    <w:p>
      <w:pPr>
        <w:spacing w:after="0"/>
        <w:ind w:left="0"/>
        <w:jc w:val="both"/>
      </w:pPr>
      <w:r>
        <w:rPr>
          <w:rFonts w:ascii="Times New Roman"/>
          <w:b w:val="false"/>
          <w:i w:val="false"/>
          <w:color w:val="000000"/>
          <w:sz w:val="28"/>
        </w:rPr>
        <w:t>
      5) бағалы қағаздарға ауыртпалық салу (эмитенттің эмиссиялық бағалы қағаздар жөніндегі міндеттемелері бойынша талап ету құқықтарына) және ауыртпалық салуды алып тастау;</w:t>
      </w:r>
    </w:p>
    <w:bookmarkEnd w:id="146"/>
    <w:bookmarkStart w:name="z183" w:id="147"/>
    <w:p>
      <w:pPr>
        <w:spacing w:after="0"/>
        <w:ind w:left="0"/>
        <w:jc w:val="both"/>
      </w:pPr>
      <w:r>
        <w:rPr>
          <w:rFonts w:ascii="Times New Roman"/>
          <w:b w:val="false"/>
          <w:i w:val="false"/>
          <w:color w:val="000000"/>
          <w:sz w:val="28"/>
        </w:rPr>
        <w:t>
      6) бағалы қағаздарды оқшаулау (эмитенттің эмиссиялық бағалы қағаздар жөніндегі міндеттемелері бойынша талап ету құқықтарын) және оқшаулауды алып тастау;</w:t>
      </w:r>
    </w:p>
    <w:bookmarkEnd w:id="147"/>
    <w:bookmarkStart w:name="z184" w:id="148"/>
    <w:p>
      <w:pPr>
        <w:spacing w:after="0"/>
        <w:ind w:left="0"/>
        <w:jc w:val="both"/>
      </w:pPr>
      <w:r>
        <w:rPr>
          <w:rFonts w:ascii="Times New Roman"/>
          <w:b w:val="false"/>
          <w:i w:val="false"/>
          <w:color w:val="000000"/>
          <w:sz w:val="28"/>
        </w:rPr>
        <w:t>
      7) сенiмгерлiк басқарушы туралы жазбаны енгізу және сенiмгерлiк басқарушы туралы жазбаны алып тастау;</w:t>
      </w:r>
    </w:p>
    <w:bookmarkEnd w:id="148"/>
    <w:bookmarkStart w:name="z185" w:id="149"/>
    <w:p>
      <w:pPr>
        <w:spacing w:after="0"/>
        <w:ind w:left="0"/>
        <w:jc w:val="both"/>
      </w:pPr>
      <w:r>
        <w:rPr>
          <w:rFonts w:ascii="Times New Roman"/>
          <w:b w:val="false"/>
          <w:i w:val="false"/>
          <w:color w:val="000000"/>
          <w:sz w:val="28"/>
        </w:rPr>
        <w:t>
      8) эмиссиялық бағалы қағаздар бойынша эмитенттің міндеттемелері бойынша талап ету құқықтарын тіркелген тұлғалардың жеке шоттарынан (шоттарына) есептен шығару (есепке жазу);</w:t>
      </w:r>
    </w:p>
    <w:bookmarkEnd w:id="149"/>
    <w:bookmarkStart w:name="z186" w:id="150"/>
    <w:p>
      <w:pPr>
        <w:spacing w:after="0"/>
        <w:ind w:left="0"/>
        <w:jc w:val="both"/>
      </w:pPr>
      <w:r>
        <w:rPr>
          <w:rFonts w:ascii="Times New Roman"/>
          <w:b w:val="false"/>
          <w:i w:val="false"/>
          <w:color w:val="000000"/>
          <w:sz w:val="28"/>
        </w:rPr>
        <w:t>
      9) эмитенттің бағалы қағаздарын және өзге де ақшалай міндеттемелерін эмитенттің жай акцияларына айырбастау туралы жазбаларды енгізу;</w:t>
      </w:r>
    </w:p>
    <w:bookmarkEnd w:id="150"/>
    <w:bookmarkStart w:name="z187" w:id="151"/>
    <w:p>
      <w:pPr>
        <w:spacing w:after="0"/>
        <w:ind w:left="0"/>
        <w:jc w:val="both"/>
      </w:pPr>
      <w:r>
        <w:rPr>
          <w:rFonts w:ascii="Times New Roman"/>
          <w:b w:val="false"/>
          <w:i w:val="false"/>
          <w:color w:val="000000"/>
          <w:sz w:val="28"/>
        </w:rPr>
        <w:t>
      10) эмитенттің бір түрдегі орналастырылған акцияларын осы эмитенттің басқа түрдегі акцияларына айырбастау туралы жазбаларды енгізу;</w:t>
      </w:r>
    </w:p>
    <w:bookmarkEnd w:id="151"/>
    <w:bookmarkStart w:name="z188" w:id="152"/>
    <w:p>
      <w:pPr>
        <w:spacing w:after="0"/>
        <w:ind w:left="0"/>
        <w:jc w:val="both"/>
      </w:pPr>
      <w:r>
        <w:rPr>
          <w:rFonts w:ascii="Times New Roman"/>
          <w:b w:val="false"/>
          <w:i w:val="false"/>
          <w:color w:val="000000"/>
          <w:sz w:val="28"/>
        </w:rPr>
        <w:t>
      11) эмиссиялық бағалы қағаздар шығарылымын жою;</w:t>
      </w:r>
    </w:p>
    <w:bookmarkEnd w:id="152"/>
    <w:bookmarkStart w:name="z189" w:id="153"/>
    <w:p>
      <w:pPr>
        <w:spacing w:after="0"/>
        <w:ind w:left="0"/>
        <w:jc w:val="both"/>
      </w:pPr>
      <w:r>
        <w:rPr>
          <w:rFonts w:ascii="Times New Roman"/>
          <w:b w:val="false"/>
          <w:i w:val="false"/>
          <w:color w:val="000000"/>
          <w:sz w:val="28"/>
        </w:rPr>
        <w:t>
      12) бағалы қағаздарды өтеу;</w:t>
      </w:r>
    </w:p>
    <w:bookmarkEnd w:id="153"/>
    <w:bookmarkStart w:name="z190" w:id="154"/>
    <w:p>
      <w:pPr>
        <w:spacing w:after="0"/>
        <w:ind w:left="0"/>
        <w:jc w:val="both"/>
      </w:pPr>
      <w:r>
        <w:rPr>
          <w:rFonts w:ascii="Times New Roman"/>
          <w:b w:val="false"/>
          <w:i w:val="false"/>
          <w:color w:val="000000"/>
          <w:sz w:val="28"/>
        </w:rPr>
        <w:t>
      13) жеке шотты жабу.</w:t>
      </w:r>
    </w:p>
    <w:bookmarkEnd w:id="154"/>
    <w:bookmarkStart w:name="z191" w:id="155"/>
    <w:p>
      <w:pPr>
        <w:spacing w:after="0"/>
        <w:ind w:left="0"/>
        <w:jc w:val="both"/>
      </w:pPr>
      <w:r>
        <w:rPr>
          <w:rFonts w:ascii="Times New Roman"/>
          <w:b w:val="false"/>
          <w:i w:val="false"/>
          <w:color w:val="000000"/>
          <w:sz w:val="28"/>
        </w:rPr>
        <w:t>
      33. Ақпараттық операцияларға мыналар жатады:</w:t>
      </w:r>
    </w:p>
    <w:bookmarkEnd w:id="155"/>
    <w:bookmarkStart w:name="z192" w:id="156"/>
    <w:p>
      <w:pPr>
        <w:spacing w:after="0"/>
        <w:ind w:left="0"/>
        <w:jc w:val="both"/>
      </w:pPr>
      <w:r>
        <w:rPr>
          <w:rFonts w:ascii="Times New Roman"/>
          <w:b w:val="false"/>
          <w:i w:val="false"/>
          <w:color w:val="000000"/>
          <w:sz w:val="28"/>
        </w:rPr>
        <w:t>
      1) белгілі бір күнге және уақытқа бағалы қағаздарды ұстаушылардың тізілімін (акционерлердің тізімін) жасау және беру;</w:t>
      </w:r>
    </w:p>
    <w:bookmarkEnd w:id="156"/>
    <w:bookmarkStart w:name="z193" w:id="157"/>
    <w:p>
      <w:pPr>
        <w:spacing w:after="0"/>
        <w:ind w:left="0"/>
        <w:jc w:val="both"/>
      </w:pPr>
      <w:r>
        <w:rPr>
          <w:rFonts w:ascii="Times New Roman"/>
          <w:b w:val="false"/>
          <w:i w:val="false"/>
          <w:color w:val="000000"/>
          <w:sz w:val="28"/>
        </w:rPr>
        <w:t>
      2) жеке шоттан үзінді-көшірмелер жасау және беру;</w:t>
      </w:r>
    </w:p>
    <w:bookmarkEnd w:id="157"/>
    <w:bookmarkStart w:name="z194" w:id="158"/>
    <w:p>
      <w:pPr>
        <w:spacing w:after="0"/>
        <w:ind w:left="0"/>
        <w:jc w:val="both"/>
      </w:pPr>
      <w:r>
        <w:rPr>
          <w:rFonts w:ascii="Times New Roman"/>
          <w:b w:val="false"/>
          <w:i w:val="false"/>
          <w:color w:val="000000"/>
          <w:sz w:val="28"/>
        </w:rPr>
        <w:t>
      3) белгілі бір күнге және уақытқа эмитенттің ірі акционерлері туралы анықтама жасау және беру;</w:t>
      </w:r>
    </w:p>
    <w:bookmarkEnd w:id="158"/>
    <w:bookmarkStart w:name="z195" w:id="159"/>
    <w:p>
      <w:pPr>
        <w:spacing w:after="0"/>
        <w:ind w:left="0"/>
        <w:jc w:val="both"/>
      </w:pPr>
      <w:r>
        <w:rPr>
          <w:rFonts w:ascii="Times New Roman"/>
          <w:b w:val="false"/>
          <w:i w:val="false"/>
          <w:color w:val="000000"/>
          <w:sz w:val="28"/>
        </w:rPr>
        <w:t>
      4) есептер, хабарламалар мен анықтамалар дайындау және беру.</w:t>
      </w:r>
    </w:p>
    <w:bookmarkEnd w:id="159"/>
    <w:p>
      <w:pPr>
        <w:spacing w:after="0"/>
        <w:ind w:left="0"/>
        <w:jc w:val="both"/>
      </w:pPr>
      <w:r>
        <w:rPr>
          <w:rFonts w:ascii="Times New Roman"/>
          <w:b w:val="false"/>
          <w:i w:val="false"/>
          <w:color w:val="000000"/>
          <w:sz w:val="28"/>
        </w:rPr>
        <w:t>
      Бұрынғы тіркеуші бағалы қағаздарды ұстаушылардың тізілімдері жүйесін жүргізген күнге тіркеуші беретін ақпарат пен құжаттар бұрынғы тіркеуші берген құжаттарға сәйкес жасалады және тек қана сот шешімінің негізінде өзгертілуі мүмкін.</w:t>
      </w:r>
    </w:p>
    <w:bookmarkStart w:name="z197" w:id="160"/>
    <w:p>
      <w:pPr>
        <w:spacing w:after="0"/>
        <w:ind w:left="0"/>
        <w:jc w:val="both"/>
      </w:pPr>
      <w:r>
        <w:rPr>
          <w:rFonts w:ascii="Times New Roman"/>
          <w:b w:val="false"/>
          <w:i w:val="false"/>
          <w:color w:val="000000"/>
          <w:sz w:val="28"/>
        </w:rPr>
        <w:t>
      34. Тіркелген тұлғалардың жеке шоттарынан (жеке шоттарына) бағалы қағаздарды (эмитенттің эмиссиялық бағалы қағаздар жөніндегі міндеттемелері бойынша талап ету құқықтарын) есептен шығару (есепке алу) бұйрығында мынадай мәліметтер қамтылады:</w:t>
      </w:r>
    </w:p>
    <w:bookmarkEnd w:id="160"/>
    <w:bookmarkStart w:name="z198" w:id="161"/>
    <w:p>
      <w:pPr>
        <w:spacing w:after="0"/>
        <w:ind w:left="0"/>
        <w:jc w:val="both"/>
      </w:pPr>
      <w:r>
        <w:rPr>
          <w:rFonts w:ascii="Times New Roman"/>
          <w:b w:val="false"/>
          <w:i w:val="false"/>
          <w:color w:val="000000"/>
          <w:sz w:val="28"/>
        </w:rPr>
        <w:t>
      1) бұйрықтың нөмірі және тіркелген күні;</w:t>
      </w:r>
    </w:p>
    <w:bookmarkEnd w:id="161"/>
    <w:bookmarkStart w:name="z199" w:id="162"/>
    <w:p>
      <w:pPr>
        <w:spacing w:after="0"/>
        <w:ind w:left="0"/>
        <w:jc w:val="both"/>
      </w:pPr>
      <w:r>
        <w:rPr>
          <w:rFonts w:ascii="Times New Roman"/>
          <w:b w:val="false"/>
          <w:i w:val="false"/>
          <w:color w:val="000000"/>
          <w:sz w:val="28"/>
        </w:rPr>
        <w:t>
      2) бағалы қағаздар эмитентінің атауы;</w:t>
      </w:r>
    </w:p>
    <w:bookmarkEnd w:id="162"/>
    <w:bookmarkStart w:name="z200" w:id="163"/>
    <w:p>
      <w:pPr>
        <w:spacing w:after="0"/>
        <w:ind w:left="0"/>
        <w:jc w:val="both"/>
      </w:pPr>
      <w:r>
        <w:rPr>
          <w:rFonts w:ascii="Times New Roman"/>
          <w:b w:val="false"/>
          <w:i w:val="false"/>
          <w:color w:val="000000"/>
          <w:sz w:val="28"/>
        </w:rPr>
        <w:t>
      3) инвестициялық пай қорының атауы;</w:t>
      </w:r>
    </w:p>
    <w:bookmarkEnd w:id="163"/>
    <w:bookmarkStart w:name="z201" w:id="164"/>
    <w:p>
      <w:pPr>
        <w:spacing w:after="0"/>
        <w:ind w:left="0"/>
        <w:jc w:val="both"/>
      </w:pPr>
      <w:r>
        <w:rPr>
          <w:rFonts w:ascii="Times New Roman"/>
          <w:b w:val="false"/>
          <w:i w:val="false"/>
          <w:color w:val="000000"/>
          <w:sz w:val="28"/>
        </w:rPr>
        <w:t>
      4) мәмілеге қатысатын тұлғалар туралы мәліметтер;</w:t>
      </w:r>
    </w:p>
    <w:bookmarkEnd w:id="164"/>
    <w:bookmarkStart w:name="z202" w:id="165"/>
    <w:p>
      <w:pPr>
        <w:spacing w:after="0"/>
        <w:ind w:left="0"/>
        <w:jc w:val="both"/>
      </w:pPr>
      <w:r>
        <w:rPr>
          <w:rFonts w:ascii="Times New Roman"/>
          <w:b w:val="false"/>
          <w:i w:val="false"/>
          <w:color w:val="000000"/>
          <w:sz w:val="28"/>
        </w:rPr>
        <w:t>
      5) мәмілеге қатысатын тұлғалардың жеке шоттарының нөмірлері;</w:t>
      </w:r>
    </w:p>
    <w:bookmarkEnd w:id="165"/>
    <w:bookmarkStart w:name="z203" w:id="166"/>
    <w:p>
      <w:pPr>
        <w:spacing w:after="0"/>
        <w:ind w:left="0"/>
        <w:jc w:val="both"/>
      </w:pPr>
      <w:r>
        <w:rPr>
          <w:rFonts w:ascii="Times New Roman"/>
          <w:b w:val="false"/>
          <w:i w:val="false"/>
          <w:color w:val="000000"/>
          <w:sz w:val="28"/>
        </w:rPr>
        <w:t>
      6) бағалы қағаздардың түрі, ұлттық сәйкестендіру нөмірі немесе эмитенттің эмиссиялық бағалы қағаздар жөніндегі міндеттемелері бойынша талап ету құқықтарының сәйкестендіргіші;</w:t>
      </w:r>
    </w:p>
    <w:bookmarkEnd w:id="166"/>
    <w:bookmarkStart w:name="z204" w:id="167"/>
    <w:p>
      <w:pPr>
        <w:spacing w:after="0"/>
        <w:ind w:left="0"/>
        <w:jc w:val="both"/>
      </w:pPr>
      <w:r>
        <w:rPr>
          <w:rFonts w:ascii="Times New Roman"/>
          <w:b w:val="false"/>
          <w:i w:val="false"/>
          <w:color w:val="000000"/>
          <w:sz w:val="28"/>
        </w:rPr>
        <w:t>
      7) операция жүргізуге арналған бағалы қағаздар саны;</w:t>
      </w:r>
    </w:p>
    <w:bookmarkEnd w:id="167"/>
    <w:bookmarkStart w:name="z205" w:id="168"/>
    <w:p>
      <w:pPr>
        <w:spacing w:after="0"/>
        <w:ind w:left="0"/>
        <w:jc w:val="both"/>
      </w:pPr>
      <w:r>
        <w:rPr>
          <w:rFonts w:ascii="Times New Roman"/>
          <w:b w:val="false"/>
          <w:i w:val="false"/>
          <w:color w:val="000000"/>
          <w:sz w:val="28"/>
        </w:rPr>
        <w:t>
      8) бағалы қағаздарға қатысты белгілі бір іс-әрекеттер жасауға нұсқау;</w:t>
      </w:r>
    </w:p>
    <w:bookmarkEnd w:id="168"/>
    <w:bookmarkStart w:name="z206" w:id="169"/>
    <w:p>
      <w:pPr>
        <w:spacing w:after="0"/>
        <w:ind w:left="0"/>
        <w:jc w:val="both"/>
      </w:pPr>
      <w:r>
        <w:rPr>
          <w:rFonts w:ascii="Times New Roman"/>
          <w:b w:val="false"/>
          <w:i w:val="false"/>
          <w:color w:val="000000"/>
          <w:sz w:val="28"/>
        </w:rPr>
        <w:t>
      9) мәміленің түрі;</w:t>
      </w:r>
    </w:p>
    <w:bookmarkEnd w:id="169"/>
    <w:bookmarkStart w:name="z207" w:id="170"/>
    <w:p>
      <w:pPr>
        <w:spacing w:after="0"/>
        <w:ind w:left="0"/>
        <w:jc w:val="both"/>
      </w:pPr>
      <w:r>
        <w:rPr>
          <w:rFonts w:ascii="Times New Roman"/>
          <w:b w:val="false"/>
          <w:i w:val="false"/>
          <w:color w:val="000000"/>
          <w:sz w:val="28"/>
        </w:rPr>
        <w:t>
      10) мәміленің мәні болып табылатын бір бағалы қағаздың бағасы туралы мәліметтер (бар болса). Осы ақпарат бағалы қағаздарға ақы төлеу ақшамен жүзеге асырылатын бағалы қағаздарды сатып алу-сату мәмілесін жүзеге асыруға арналған бұйрықты беру кезінде міндетті тәртіппен көрсетіледі.</w:t>
      </w:r>
    </w:p>
    <w:bookmarkEnd w:id="170"/>
    <w:bookmarkStart w:name="z208" w:id="171"/>
    <w:p>
      <w:pPr>
        <w:spacing w:after="0"/>
        <w:ind w:left="0"/>
        <w:jc w:val="both"/>
      </w:pPr>
      <w:r>
        <w:rPr>
          <w:rFonts w:ascii="Times New Roman"/>
          <w:b w:val="false"/>
          <w:i w:val="false"/>
          <w:color w:val="000000"/>
          <w:sz w:val="28"/>
        </w:rPr>
        <w:t>
      Тіркелген тұлғалардың жеке шоттарынан (жеке шоттарына) бағалы қағаздарды (эмитенттің эмиссиялық бағалы қағаздар жөніндегі міндеттемелері бойынша талап ету құқықтарын) есептен шығару (есепке алу) бұйрығына мәмілеге қатысушы тұлға немесе оның өкілі, сондай-ақ Қазақстан Республикасының заңнамасында белгіленген жағдайларда орталық депозитарий қол қояды және егер мәміленің тарабы заңды тұлға болып табылса, мөрмен (ол болған кезде) куәландырылады.</w:t>
      </w:r>
    </w:p>
    <w:bookmarkEnd w:id="171"/>
    <w:p>
      <w:pPr>
        <w:spacing w:after="0"/>
        <w:ind w:left="0"/>
        <w:jc w:val="both"/>
      </w:pPr>
      <w:r>
        <w:rPr>
          <w:rFonts w:ascii="Times New Roman"/>
          <w:b w:val="false"/>
          <w:i w:val="false"/>
          <w:color w:val="000000"/>
          <w:sz w:val="28"/>
        </w:rPr>
        <w:t>
      Инвестициялық пай қорының басқарушы компаниясының тіркелген тұлғалардың жеке шоттарынан (жеке шоттарына) пайларды есептен шығару (есепке алу) бұйрығына оның өкілі қол қояды, мөрмен (ол болған кезде) расталады, сондай-ақ инвестициялық пай қорының активтерін есепке алуды қамтамасыз ететін кастодиан бөлімшесінің басшысы қол қояды не кастодиан инвестициялық пай қорының басқарушы компаниясының тіркелген тұлғалардың жеке шоттарынан (жеке шоттарына) пайларды есептен шығару (есепке алу) бұйрығын өзінің жазбаша түрде немесе Қазақстан Республикасының электрондық құжат және электрондық цифрлық қолтаңба туралы заңнамасына сәйкес ақпараттық жүйелерді пайдалана отырып электрондық құжат нысанында растауын тіркеушіге жіберу жолымен растайды.</w:t>
      </w:r>
    </w:p>
    <w:bookmarkStart w:name="z210" w:id="172"/>
    <w:p>
      <w:pPr>
        <w:spacing w:after="0"/>
        <w:ind w:left="0"/>
        <w:jc w:val="both"/>
      </w:pPr>
      <w:r>
        <w:rPr>
          <w:rFonts w:ascii="Times New Roman"/>
          <w:b w:val="false"/>
          <w:i w:val="false"/>
          <w:color w:val="000000"/>
          <w:sz w:val="28"/>
        </w:rPr>
        <w:t>
      Тіркеушіге ұсынылатын бұйрықтардың, сондай-ақ басқарушы компанияның бұйрығын кастодиан растауының нысаны мен мазмұны тіркеушінің ішкі құжаттарына сәйкес айқындалады.</w:t>
      </w:r>
    </w:p>
    <w:bookmarkEnd w:id="172"/>
    <w:p>
      <w:pPr>
        <w:spacing w:after="0"/>
        <w:ind w:left="0"/>
        <w:jc w:val="both"/>
      </w:pPr>
      <w:r>
        <w:rPr>
          <w:rFonts w:ascii="Times New Roman"/>
          <w:b w:val="false"/>
          <w:i w:val="false"/>
          <w:color w:val="000000"/>
          <w:sz w:val="28"/>
        </w:rPr>
        <w:t>
      Қазақстан Республикасының электрондық құжат және электрондық цифрлық қолтаңба туралы заңнамасына сәйкес ақпараттық жүйелерді пайдалана отырып электрондық құжат нысанында бұйрықтарды беру тәртібі мен талаптары, сондай-ақ олардың форматтары тіркеушінің ішкі құжаттарында айқындалады. Тіркеушінің орталық депозитариймен электрондық құжат айналымының форматтары екіжақты келісімдермен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2" w:id="173"/>
    <w:p>
      <w:pPr>
        <w:spacing w:after="0"/>
        <w:ind w:left="0"/>
        <w:jc w:val="both"/>
      </w:pPr>
      <w:r>
        <w:rPr>
          <w:rFonts w:ascii="Times New Roman"/>
          <w:b w:val="false"/>
          <w:i w:val="false"/>
          <w:color w:val="000000"/>
          <w:sz w:val="28"/>
        </w:rPr>
        <w:t>
      35. Орналастырылған акциялардың (эмитент сатып алған акцияларды шегергенде) саны ұлғайған кезде тіркелген тұлғалардың жеке шоттары бойынша жарияланған акцияларды бөлу бұйрығында мынадай мәліметтер қамтылады:</w:t>
      </w:r>
    </w:p>
    <w:bookmarkEnd w:id="173"/>
    <w:bookmarkStart w:name="z213" w:id="174"/>
    <w:p>
      <w:pPr>
        <w:spacing w:after="0"/>
        <w:ind w:left="0"/>
        <w:jc w:val="both"/>
      </w:pPr>
      <w:r>
        <w:rPr>
          <w:rFonts w:ascii="Times New Roman"/>
          <w:b w:val="false"/>
          <w:i w:val="false"/>
          <w:color w:val="000000"/>
          <w:sz w:val="28"/>
        </w:rPr>
        <w:t>
      1) бұйрықтың нөмірі және тіркелген күні;</w:t>
      </w:r>
    </w:p>
    <w:bookmarkEnd w:id="174"/>
    <w:bookmarkStart w:name="z214" w:id="175"/>
    <w:p>
      <w:pPr>
        <w:spacing w:after="0"/>
        <w:ind w:left="0"/>
        <w:jc w:val="both"/>
      </w:pPr>
      <w:r>
        <w:rPr>
          <w:rFonts w:ascii="Times New Roman"/>
          <w:b w:val="false"/>
          <w:i w:val="false"/>
          <w:color w:val="000000"/>
          <w:sz w:val="28"/>
        </w:rPr>
        <w:t>
      2) бағалы қағаздар эмитентінің атауы;</w:t>
      </w:r>
    </w:p>
    <w:bookmarkEnd w:id="175"/>
    <w:bookmarkStart w:name="z215" w:id="176"/>
    <w:p>
      <w:pPr>
        <w:spacing w:after="0"/>
        <w:ind w:left="0"/>
        <w:jc w:val="both"/>
      </w:pPr>
      <w:r>
        <w:rPr>
          <w:rFonts w:ascii="Times New Roman"/>
          <w:b w:val="false"/>
          <w:i w:val="false"/>
          <w:color w:val="000000"/>
          <w:sz w:val="28"/>
        </w:rPr>
        <w:t>
      3) тіркелген тұлға туралы мәліметтер;</w:t>
      </w:r>
    </w:p>
    <w:bookmarkEnd w:id="176"/>
    <w:bookmarkStart w:name="z216" w:id="177"/>
    <w:p>
      <w:pPr>
        <w:spacing w:after="0"/>
        <w:ind w:left="0"/>
        <w:jc w:val="both"/>
      </w:pPr>
      <w:r>
        <w:rPr>
          <w:rFonts w:ascii="Times New Roman"/>
          <w:b w:val="false"/>
          <w:i w:val="false"/>
          <w:color w:val="000000"/>
          <w:sz w:val="28"/>
        </w:rPr>
        <w:t>
      4) тіркелген тұлғаның жеке шотының нөмiрi;</w:t>
      </w:r>
    </w:p>
    <w:bookmarkEnd w:id="177"/>
    <w:bookmarkStart w:name="z217" w:id="178"/>
    <w:p>
      <w:pPr>
        <w:spacing w:after="0"/>
        <w:ind w:left="0"/>
        <w:jc w:val="both"/>
      </w:pPr>
      <w:r>
        <w:rPr>
          <w:rFonts w:ascii="Times New Roman"/>
          <w:b w:val="false"/>
          <w:i w:val="false"/>
          <w:color w:val="000000"/>
          <w:sz w:val="28"/>
        </w:rPr>
        <w:t>
      5) бағалы қағаздардың түрі, ұлттық сәйкестендіру нөмiрi;</w:t>
      </w:r>
    </w:p>
    <w:bookmarkEnd w:id="178"/>
    <w:bookmarkStart w:name="z218" w:id="179"/>
    <w:p>
      <w:pPr>
        <w:spacing w:after="0"/>
        <w:ind w:left="0"/>
        <w:jc w:val="both"/>
      </w:pPr>
      <w:r>
        <w:rPr>
          <w:rFonts w:ascii="Times New Roman"/>
          <w:b w:val="false"/>
          <w:i w:val="false"/>
          <w:color w:val="000000"/>
          <w:sz w:val="28"/>
        </w:rPr>
        <w:t>
      6) орналастырылған акциялар санының ұлғаюына байланысты жүргізілген операцияның пропорциясы (эмитент сатып алған акцияларды шегергенде);</w:t>
      </w:r>
    </w:p>
    <w:bookmarkEnd w:id="179"/>
    <w:bookmarkStart w:name="z219" w:id="180"/>
    <w:p>
      <w:pPr>
        <w:spacing w:after="0"/>
        <w:ind w:left="0"/>
        <w:jc w:val="both"/>
      </w:pPr>
      <w:r>
        <w:rPr>
          <w:rFonts w:ascii="Times New Roman"/>
          <w:b w:val="false"/>
          <w:i w:val="false"/>
          <w:color w:val="000000"/>
          <w:sz w:val="28"/>
        </w:rPr>
        <w:t>
      7) операция жүргізуге арналған бағалы қағаздар саны;</w:t>
      </w:r>
    </w:p>
    <w:bookmarkEnd w:id="180"/>
    <w:bookmarkStart w:name="z220" w:id="181"/>
    <w:p>
      <w:pPr>
        <w:spacing w:after="0"/>
        <w:ind w:left="0"/>
        <w:jc w:val="both"/>
      </w:pPr>
      <w:r>
        <w:rPr>
          <w:rFonts w:ascii="Times New Roman"/>
          <w:b w:val="false"/>
          <w:i w:val="false"/>
          <w:color w:val="000000"/>
          <w:sz w:val="28"/>
        </w:rPr>
        <w:t>
      8) орналастырылған акциялардың (эмитент сатып алған акцияларды шегергенде) санын ұлғайтуға арналған нұсқау;</w:t>
      </w:r>
    </w:p>
    <w:bookmarkEnd w:id="181"/>
    <w:bookmarkStart w:name="z221" w:id="182"/>
    <w:p>
      <w:pPr>
        <w:spacing w:after="0"/>
        <w:ind w:left="0"/>
        <w:jc w:val="both"/>
      </w:pPr>
      <w:r>
        <w:rPr>
          <w:rFonts w:ascii="Times New Roman"/>
          <w:b w:val="false"/>
          <w:i w:val="false"/>
          <w:color w:val="000000"/>
          <w:sz w:val="28"/>
        </w:rPr>
        <w:t>
      9) бағалы қағаздар бойынша құқықтарға қатысты мәліметтер.</w:t>
      </w:r>
    </w:p>
    <w:bookmarkEnd w:id="182"/>
    <w:p>
      <w:pPr>
        <w:spacing w:after="0"/>
        <w:ind w:left="0"/>
        <w:jc w:val="both"/>
      </w:pPr>
      <w:r>
        <w:rPr>
          <w:rFonts w:ascii="Times New Roman"/>
          <w:b w:val="false"/>
          <w:i w:val="false"/>
          <w:color w:val="000000"/>
          <w:sz w:val="28"/>
        </w:rPr>
        <w:t>
      Орналастырылған акциялардың (эмитент сатып алған акцияларды шегергенде) саны ұлғайған кезде тіркелген тұлғалардың жеке шоттарына жарияланған акцияларды бөлу бұйрығына эмитенттің уәкілетті адамы қол қояды және эмитенттің мөрімен (ол болған кезде)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3" w:id="183"/>
    <w:p>
      <w:pPr>
        <w:spacing w:after="0"/>
        <w:ind w:left="0"/>
        <w:jc w:val="both"/>
      </w:pPr>
      <w:r>
        <w:rPr>
          <w:rFonts w:ascii="Times New Roman"/>
          <w:b w:val="false"/>
          <w:i w:val="false"/>
          <w:color w:val="000000"/>
          <w:sz w:val="28"/>
        </w:rPr>
        <w:t>
      36. Ортақ меншік қатысушыларының ортақ өкілінің жеке шоты бойынша операциялар жүргізілген жағдайда тіркеушіге ортақ меншіктің барлық қатысушыларының операция жүргізуге жазбаша келісімі ұсынылады.</w:t>
      </w:r>
    </w:p>
    <w:bookmarkEnd w:id="183"/>
    <w:bookmarkStart w:name="z224" w:id="184"/>
    <w:p>
      <w:pPr>
        <w:spacing w:after="0"/>
        <w:ind w:left="0"/>
        <w:jc w:val="both"/>
      </w:pPr>
      <w:r>
        <w:rPr>
          <w:rFonts w:ascii="Times New Roman"/>
          <w:b w:val="false"/>
          <w:i w:val="false"/>
          <w:color w:val="000000"/>
          <w:sz w:val="28"/>
        </w:rPr>
        <w:t>
      37. Жеке шоттар бойынша операция жүргізу кезінде тіркеуші бағалы қағаздарды ұстаушылар тізілімдері жүйесінің деректеріне қарай мәмілеге қатысушылардың бұйрықтары мазмұнының Қазақстан Республикасының бағалы қағаздар нарығы туралы заңнамасына сәйкестігін тексереді және бұйрықтарға қойылған қолдардың жеке шоттар бойынша операциялар мен ақпараттық операцияларды тіркеуге арналған құжаттарға қол қоюға құқығы бар заңды тұлға өкілдерінің нотариат куәландырған қол қою үлгілері, заңды тұлғаның мөр таңбасы (ол бар болса) бар құжатта немесе мәміле тарабы не сенімхат бойынша өкілдері болып табылатын жеке тұлғаның жеке басын куәландыратын құжатта (түпнұсқасында немесе нотариат куәландырған көшірмесінде) көрсетілген қолдарға сәйкестігін тексеруді жүзеге асырады.</w:t>
      </w:r>
    </w:p>
    <w:bookmarkEnd w:id="184"/>
    <w:p>
      <w:pPr>
        <w:spacing w:after="0"/>
        <w:ind w:left="0"/>
        <w:jc w:val="both"/>
      </w:pPr>
      <w:r>
        <w:rPr>
          <w:rFonts w:ascii="Times New Roman"/>
          <w:b w:val="false"/>
          <w:i w:val="false"/>
          <w:color w:val="000000"/>
          <w:sz w:val="28"/>
        </w:rPr>
        <w:t>
      Тіркеуші электрондық құжат нысанында берілген бұйрықтар, өкімдер негізінде жеке шоттар бойынша операциялар жүргізу кезінде Қазақстан Республикасының электрондық құжат және электрондық цифрлық қолтаңба туралы заңнамасына сәйкес электрондық цифрлық қолтаңбаларды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6" w:id="185"/>
    <w:p>
      <w:pPr>
        <w:spacing w:after="0"/>
        <w:ind w:left="0"/>
        <w:jc w:val="both"/>
      </w:pPr>
      <w:r>
        <w:rPr>
          <w:rFonts w:ascii="Times New Roman"/>
          <w:b w:val="false"/>
          <w:i w:val="false"/>
          <w:color w:val="000000"/>
          <w:sz w:val="28"/>
        </w:rPr>
        <w:t>
      38. Қағидалардың 19-тармағына сәйкес ашылған жеке шоттар бойынша Қағидалардың 32-тармағының 2), 3), 5), 7) және 8) тармақшаларында көрсетілген операциялар (мұраға қалдырған немесе заңды тұлға таратылған кезде бағалы қағаздар бойынша меншік құқығы ауысқан жағдайда бағалы қағаздарды бір жеке шоттан басқа жеке шотқа аударуды, басқарушы компанияның инвестициялық пай қоры қызметін тоқтатқан кезде пайларды есептен шығаруын қоспағанда) жеке тұлға болып табылатын тіркелген тұлғаның жеке басын куәландыратын құжатты не, егер тіркелген тұлға заңды тұлға болып табылған жағдайда, Қағидалардың 17-тармағының 2) және 3) тармақшаларында белгіленген құжаттарды тіркеушіге бергенге дейін жүргізілмейді.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27" w:id="186"/>
    <w:p>
      <w:pPr>
        <w:spacing w:after="0"/>
        <w:ind w:left="0"/>
        <w:jc w:val="both"/>
      </w:pPr>
      <w:r>
        <w:rPr>
          <w:rFonts w:ascii="Times New Roman"/>
          <w:b w:val="false"/>
          <w:i w:val="false"/>
          <w:color w:val="000000"/>
          <w:sz w:val="28"/>
        </w:rPr>
        <w:t>
      39. Тіркелген тұлға тіркеушіге:</w:t>
      </w:r>
    </w:p>
    <w:bookmarkEnd w:id="186"/>
    <w:p>
      <w:pPr>
        <w:spacing w:after="0"/>
        <w:ind w:left="0"/>
        <w:jc w:val="both"/>
      </w:pPr>
      <w:r>
        <w:rPr>
          <w:rFonts w:ascii="Times New Roman"/>
          <w:b w:val="false"/>
          <w:i w:val="false"/>
          <w:color w:val="000000"/>
          <w:sz w:val="28"/>
        </w:rPr>
        <w:t>
      1) жеке басын куәландыратын құжатты (жеке тұлға үшін);</w:t>
      </w:r>
    </w:p>
    <w:p>
      <w:pPr>
        <w:spacing w:after="0"/>
        <w:ind w:left="0"/>
        <w:jc w:val="both"/>
      </w:pPr>
      <w:r>
        <w:rPr>
          <w:rFonts w:ascii="Times New Roman"/>
          <w:b w:val="false"/>
          <w:i w:val="false"/>
          <w:color w:val="000000"/>
          <w:sz w:val="28"/>
        </w:rPr>
        <w:t>
      2) Қағидалардың 17-тармағының 2) және 3) тармақшаларында көрсетілген құжаттарды (заңды тұлға үшін) ұсынғанға дейін Қағидалардың 19-тармағының 1) тармақшасына сәйкес ашылған жеке шот бойынша тіркелген тұлғаның жеке шотына бағалы қағаздарды (эмитенттің эмиссиялық бағалы қағаздары жөніндегі міндеттемелері бойынша талап ету құқықтарын) есепке алу операцияларын қоспағанда, Қағидалардың 32-тармағының 2), 3), 5), 7) тармақшаларында көрсетілген операциялар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30" w:id="187"/>
    <w:p>
      <w:pPr>
        <w:spacing w:after="0"/>
        <w:ind w:left="0"/>
        <w:jc w:val="both"/>
      </w:pPr>
      <w:r>
        <w:rPr>
          <w:rFonts w:ascii="Times New Roman"/>
          <w:b w:val="false"/>
          <w:i w:val="false"/>
          <w:color w:val="000000"/>
          <w:sz w:val="28"/>
        </w:rPr>
        <w:t>
      40. Жеке шотта қамтылған тіркелген тұлға, инвестициялық пай қоры немесе инвестициялық пай қорының басқарушы компаниясы туралы мәліметтерді өзгерту операциясын тіркеуші осы өзгерістерді растайтын құжаттар және (немесе) тіркелген тұлғадан, инвестициялық пай қорының басқарушы компаниясынан алынған ақпарат негізінде тіркеушінің қағидалар жинағында айқындалған тәртіппен жүргізеді.</w:t>
      </w:r>
    </w:p>
    <w:bookmarkEnd w:id="187"/>
    <w:p>
      <w:pPr>
        <w:spacing w:after="0"/>
        <w:ind w:left="0"/>
        <w:jc w:val="both"/>
      </w:pPr>
      <w:r>
        <w:rPr>
          <w:rFonts w:ascii="Times New Roman"/>
          <w:b w:val="false"/>
          <w:i w:val="false"/>
          <w:color w:val="000000"/>
          <w:sz w:val="28"/>
        </w:rPr>
        <w:t>
      Жеке шотта қамтылған, пайларды ұстаушы болып табылатын тіркелген тұлға туралы мәліметтерді (жеке тұлғаның тегін, атын, әкесінің атын (ол бар болса) және (немесе) заңды тұлғаның атауын өзгерту туралы мәліметтерді қоспағанда) өзгерту операциясы, егер ол инвестициялық пай қорының қағидаларында тіркеушінің қағидалар жинағында айқындалған тәртіппен көзделсе, осы өзгерістерді растайтын, басқарушы компания тіркеушіге берген тіркелген тұлғаның құжаттары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Банкі Басқармасының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32" w:id="188"/>
    <w:p>
      <w:pPr>
        <w:spacing w:after="0"/>
        <w:ind w:left="0"/>
        <w:jc w:val="both"/>
      </w:pPr>
      <w:r>
        <w:rPr>
          <w:rFonts w:ascii="Times New Roman"/>
          <w:b w:val="false"/>
          <w:i w:val="false"/>
          <w:color w:val="000000"/>
          <w:sz w:val="28"/>
        </w:rPr>
        <w:t>
      41. Тіркелген тұлғалардың жеке шоттарынан (жеке шоттарына) бағалы қағаздарды (эмитенттің эмиссиялық бағалы қағаздар жөніндегі міндеттемелері бойынша талап ету құқықтарын) есептен шығару (есепке жазу) операцияларын тіркеуші эмиссиялық бағалы қағаздармен (эмитенттің эмиссиялық бағалы қағаздар жөніндегі міндеттемелері бойынша талап ету құқықтарымен) мәмілелерді тіркеу туралы қарсы бұйрықтарды және Қағидалардың 42, 43, 44, 45, 46, 47, 48, 49, 52, 53, 54, 55, 56, 57, 58, 65, 66 және 69-тармақтарында белгіленген жағдайларды қоспағанда, Қағидаларға және Қазақстан Республикасының бағалы қағаздар нарығы туралы заңнамасына сәйкес осы операцияны жүргізу үшін қажетті өзге құжаттарды алған кезде жүргізеді.</w:t>
      </w:r>
    </w:p>
    <w:bookmarkEnd w:id="188"/>
    <w:p>
      <w:pPr>
        <w:spacing w:after="0"/>
        <w:ind w:left="0"/>
        <w:jc w:val="both"/>
      </w:pPr>
      <w:r>
        <w:rPr>
          <w:rFonts w:ascii="Times New Roman"/>
          <w:b w:val="false"/>
          <w:i w:val="false"/>
          <w:color w:val="000000"/>
          <w:sz w:val="28"/>
        </w:rPr>
        <w:t>
      Егер мәміле тараптарының біріне оны жасау үшін осындай келісімді (рұқсатты) беруге уәкілеттік берілген мемлекеттік органның рұқсаты (келісімі) талап етілетін болса, тіркеуші осындай келісімнің болуын растайтын құжатты сұратады.</w:t>
      </w:r>
    </w:p>
    <w:p>
      <w:pPr>
        <w:spacing w:after="0"/>
        <w:ind w:left="0"/>
        <w:jc w:val="both"/>
      </w:pPr>
      <w:r>
        <w:rPr>
          <w:rFonts w:ascii="Times New Roman"/>
          <w:b w:val="false"/>
          <w:i w:val="false"/>
          <w:color w:val="000000"/>
          <w:sz w:val="28"/>
        </w:rPr>
        <w:t>
      Осы тармақтың екінші бөлігінің талабы бағалы қағаздар сенімгерлік басқаруға берілген кезде тіркеуші бағалы қағаздарды ұстаушылардың тізілімдері жүйесінде жүргізетін операцияларға қатысты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2" w:id="189"/>
    <w:p>
      <w:pPr>
        <w:spacing w:after="0"/>
        <w:ind w:left="0"/>
        <w:jc w:val="both"/>
      </w:pPr>
      <w:r>
        <w:rPr>
          <w:rFonts w:ascii="Times New Roman"/>
          <w:b w:val="false"/>
          <w:i w:val="false"/>
          <w:color w:val="000000"/>
          <w:sz w:val="28"/>
        </w:rPr>
        <w:t>
      41-1. Тіркеуші кепілге қойылған бағалы қағаздар бойынша меншік құқығының (эмиссиялық бағалы қағаздар бойынша эмитенттің міндеттемелері бойынша талап ету құқықтары) басқа тұлғаға өтуін тіркеу операциясын жүргізген жағдайда, Қағидалардың 41-тармағында көзделген құжаттардан басқа, пайдасына бағалы қағаздарға (эмиссиялық бағалы қағаздар бойынша эмитенттің міндеттемелері бойынша талап ету құқықтарына) ауыртпалық салынған кепіл ұстаушының оларды иеліктен алуға келісімі ұсынылады.</w:t>
      </w:r>
    </w:p>
    <w:bookmarkEnd w:id="189"/>
    <w:bookmarkStart w:name="z90" w:id="190"/>
    <w:p>
      <w:pPr>
        <w:spacing w:after="0"/>
        <w:ind w:left="0"/>
        <w:jc w:val="both"/>
      </w:pPr>
      <w:r>
        <w:rPr>
          <w:rFonts w:ascii="Times New Roman"/>
          <w:b w:val="false"/>
          <w:i w:val="false"/>
          <w:color w:val="000000"/>
          <w:sz w:val="28"/>
        </w:rPr>
        <w:t>
      Егер ұсынылған кепіл ұстаушының бағалы қағаздарды (эмиссиялық бағалы қағаздар бойынша эмитенттің міндеттемелері бойынша талап ету құқықтарын) иеліктен алуға келісімінде кепілді сақтап қалу талабы қамтылатын болса, осындай бағалы қағаздарды (эмиссиялық бағалы қағаздар бойынша эмитенттің міндеттемелері бойынша талап ету құқықтарын) есептен шығару, есепке жазу және ауыртпалық салу операциялары кепілге ауыртпалық салудың туындауын немесе басқа тұлғаға өтуін растайтын құжат қосымша ұсынылған жағдайда жүргізіледі.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41-1-тармақпен толықтырылды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қаулыларымен.</w:t>
      </w:r>
      <w:r>
        <w:br/>
      </w:r>
      <w:r>
        <w:rPr>
          <w:rFonts w:ascii="Times New Roman"/>
          <w:b w:val="false"/>
          <w:i w:val="false"/>
          <w:color w:val="000000"/>
          <w:sz w:val="28"/>
        </w:rPr>
        <w:t>
</w:t>
      </w:r>
    </w:p>
    <w:bookmarkStart w:name="z235" w:id="191"/>
    <w:p>
      <w:pPr>
        <w:spacing w:after="0"/>
        <w:ind w:left="0"/>
        <w:jc w:val="both"/>
      </w:pPr>
      <w:r>
        <w:rPr>
          <w:rFonts w:ascii="Times New Roman"/>
          <w:b w:val="false"/>
          <w:i w:val="false"/>
          <w:color w:val="000000"/>
          <w:sz w:val="28"/>
        </w:rPr>
        <w:t xml:space="preserve">
      42. Тіркелген тұлғалардың жеке шоттарынан оларға тиесiлi, "Қазақстан Республикасындағы банктер және банк қызметі туралы" 1995 жылғы 31 тамыздағы Қазақстан Республикасының Заңы (бұдан әрі – Банктер және банк қызметі туралы заң) 16-бабының </w:t>
      </w:r>
      <w:r>
        <w:rPr>
          <w:rFonts w:ascii="Times New Roman"/>
          <w:b w:val="false"/>
          <w:i w:val="false"/>
          <w:color w:val="000000"/>
          <w:sz w:val="28"/>
        </w:rPr>
        <w:t>6-тармағына</w:t>
      </w:r>
      <w:r>
        <w:rPr>
          <w:rFonts w:ascii="Times New Roman"/>
          <w:b w:val="false"/>
          <w:i w:val="false"/>
          <w:color w:val="000000"/>
          <w:sz w:val="28"/>
        </w:rPr>
        <w:t xml:space="preserve"> сәйкес мәжбүрлеп сатып алуға жататын екiншi деңгейдегi банктердің (бұдан әрі – банктер) акцияларын есептен шығару және осы акцияларды уәкiлеттi органның шотына есепке жазу операциялары Нормативтік құқықтық актiлердi мемлекеттік тіркеу тiзiлiмiнде № 3576 тіркелген Қазақстан Республикасы Қаржы нарығын және қаржы ұйымдарын реттеу мен қадағалау агенттiгi Басқармасының 2005 жылғы 26 наурыздағы № 113 қаулысымен бекітілген Банк акцияларын мәжбүрлеп сатып алу және оларды инвесторларға мiндеттi түрде сату ережесінің </w:t>
      </w:r>
      <w:r>
        <w:rPr>
          <w:rFonts w:ascii="Times New Roman"/>
          <w:b w:val="false"/>
          <w:i w:val="false"/>
          <w:color w:val="000000"/>
          <w:sz w:val="28"/>
        </w:rPr>
        <w:t>6-тармағында</w:t>
      </w:r>
      <w:r>
        <w:rPr>
          <w:rFonts w:ascii="Times New Roman"/>
          <w:b w:val="false"/>
          <w:i w:val="false"/>
          <w:color w:val="000000"/>
          <w:sz w:val="28"/>
        </w:rPr>
        <w:t xml:space="preserve"> айқындалған тәртіпте қабылданған қаржы нарығын және қаржы ұйымдарын реттеу, бақылау мен қадағалау жөніндегі уәкілетті органның шешiмi негiзiнде тiркеледi.</w:t>
      </w:r>
    </w:p>
    <w:bookmarkEnd w:id="191"/>
    <w:bookmarkStart w:name="z236" w:id="192"/>
    <w:p>
      <w:pPr>
        <w:spacing w:after="0"/>
        <w:ind w:left="0"/>
        <w:jc w:val="both"/>
      </w:pPr>
      <w:r>
        <w:rPr>
          <w:rFonts w:ascii="Times New Roman"/>
          <w:b w:val="false"/>
          <w:i w:val="false"/>
          <w:color w:val="000000"/>
          <w:sz w:val="28"/>
        </w:rPr>
        <w:t>
      43. Тіркеуші эмитенттің бағалы қағаздарын және кредиторлар алдындағы өзге де ақшалай міндеттемелерін оның жай акцияларына айырбастау туралы жазбаларды енгізу операциясын эмитент уәкілетті органның эмитент жүргізген айырбастау туралы хабарламасының көшірмесін және мынадай құжаттардың бірінің:</w:t>
      </w:r>
    </w:p>
    <w:bookmarkEnd w:id="192"/>
    <w:bookmarkStart w:name="z237" w:id="193"/>
    <w:p>
      <w:pPr>
        <w:spacing w:after="0"/>
        <w:ind w:left="0"/>
        <w:jc w:val="both"/>
      </w:pPr>
      <w:r>
        <w:rPr>
          <w:rFonts w:ascii="Times New Roman"/>
          <w:b w:val="false"/>
          <w:i w:val="false"/>
          <w:color w:val="000000"/>
          <w:sz w:val="28"/>
        </w:rPr>
        <w:t>
      1) эмитенттің жай акцияларына айырбасталатын эмитенттің бағалы қағаздар шығарылымы проспектісінің;</w:t>
      </w:r>
    </w:p>
    <w:bookmarkEnd w:id="193"/>
    <w:bookmarkStart w:name="z238" w:id="194"/>
    <w:p>
      <w:pPr>
        <w:spacing w:after="0"/>
        <w:ind w:left="0"/>
        <w:jc w:val="both"/>
      </w:pPr>
      <w:r>
        <w:rPr>
          <w:rFonts w:ascii="Times New Roman"/>
          <w:b w:val="false"/>
          <w:i w:val="false"/>
          <w:color w:val="000000"/>
          <w:sz w:val="28"/>
        </w:rPr>
        <w:t>
      2) Қазақстан Республикасының банктер және банк қызметі туралы заңнамасында көзделген тәртіппен қабылданған банкті қайта құрылымдау жоспарының;</w:t>
      </w:r>
    </w:p>
    <w:bookmarkEnd w:id="194"/>
    <w:bookmarkStart w:name="z239" w:id="195"/>
    <w:p>
      <w:pPr>
        <w:spacing w:after="0"/>
        <w:ind w:left="0"/>
        <w:jc w:val="both"/>
      </w:pPr>
      <w:r>
        <w:rPr>
          <w:rFonts w:ascii="Times New Roman"/>
          <w:b w:val="false"/>
          <w:i w:val="false"/>
          <w:color w:val="000000"/>
          <w:sz w:val="28"/>
        </w:rPr>
        <w:t>
      3) егер эмитент дәрменсіз борышкер болса, Қазақстан Республикасының банкроттық туралы заңнамасында көзделген тәртіппен қабылданған оңалту жоспарының көшірмесін ұсынған кезде жүргізеді.</w:t>
      </w:r>
    </w:p>
    <w:bookmarkEnd w:id="195"/>
    <w:bookmarkStart w:name="z240" w:id="196"/>
    <w:p>
      <w:pPr>
        <w:spacing w:after="0"/>
        <w:ind w:left="0"/>
        <w:jc w:val="both"/>
      </w:pPr>
      <w:r>
        <w:rPr>
          <w:rFonts w:ascii="Times New Roman"/>
          <w:b w:val="false"/>
          <w:i w:val="false"/>
          <w:color w:val="000000"/>
          <w:sz w:val="28"/>
        </w:rPr>
        <w:t>
      Тіркеуші эмитенттің тіркелген тұлғаларға тиесілі бағалы қағаздарын оның жай акцияларына айырбастау туралы жазбаларды енгізу операциясын тіркелген тұлғалардың жеке шоттарынан бағалы қағаздарды есептен шығару мен оларды сатып алынған бағалы қағаздарды есепке алуға арналған эмитенттің жеке шотына есепке жазу және жай акцияларды жарияланған бағалы қағаздарды есепке алуға арналған эмитенттің жеке шотынан есептен шығару мен оларды тіркелген тұлғалардың жеке шоттарына есепке жазу жолымен эмитенттің бағалы қағаздарды айырбастау туралы жазбаларды енгізу бұйрығы негiзiнде жүргізеді.</w:t>
      </w:r>
    </w:p>
    <w:bookmarkEnd w:id="196"/>
    <w:bookmarkStart w:name="z241" w:id="197"/>
    <w:p>
      <w:pPr>
        <w:spacing w:after="0"/>
        <w:ind w:left="0"/>
        <w:jc w:val="both"/>
      </w:pPr>
      <w:r>
        <w:rPr>
          <w:rFonts w:ascii="Times New Roman"/>
          <w:b w:val="false"/>
          <w:i w:val="false"/>
          <w:color w:val="000000"/>
          <w:sz w:val="28"/>
        </w:rPr>
        <w:t>
      Эмитенттің кредиторлары алдындағы ақшалай міндеттемелерді оның жай акцияларына конвертациялау туралы жазбаларды енгізу бойынша операцияны тіркеуші эмитенттің жай акцияларды жарияланған бағалы қағаздарды есепке алуға арналған жеке шотынан есептен шығару және оларды осы Қағидалардың 16 және 17-тармақтарына сәйкес эмитенттің кредиторларына ашылған жеке шоттарға есепке жазу арқылы эмитенттің ақшалай міндеттемелерді конвертациялау туралы жазбаларды енгізу бұйрығы негiзiнде жүргізеді.</w:t>
      </w:r>
    </w:p>
    <w:bookmarkEnd w:id="197"/>
    <w:bookmarkStart w:name="z242" w:id="198"/>
    <w:p>
      <w:pPr>
        <w:spacing w:after="0"/>
        <w:ind w:left="0"/>
        <w:jc w:val="both"/>
      </w:pPr>
      <w:r>
        <w:rPr>
          <w:rFonts w:ascii="Times New Roman"/>
          <w:b w:val="false"/>
          <w:i w:val="false"/>
          <w:color w:val="000000"/>
          <w:sz w:val="28"/>
        </w:rPr>
        <w:t>
      Орталық депозитарийдің жеке шоты бойынша эмитенттің бағалы қағаздарын және кредиторлар алдындағы өзге де ақшалай міндеттемелерін оның жай акцияларына айырбастауға байланысты операцияларды жүргізгеннен кейін тiркеушi бір сағаттың iшiнде оған бұл туралы хабарламаны және тiзiлiмдер жүйесiндегi орталық депозитарийдің жеке шотынан көшiрменi жібереді.</w:t>
      </w:r>
    </w:p>
    <w:bookmarkEnd w:id="198"/>
    <w:bookmarkStart w:name="z243" w:id="199"/>
    <w:p>
      <w:pPr>
        <w:spacing w:after="0"/>
        <w:ind w:left="0"/>
        <w:jc w:val="both"/>
      </w:pPr>
      <w:r>
        <w:rPr>
          <w:rFonts w:ascii="Times New Roman"/>
          <w:b w:val="false"/>
          <w:i w:val="false"/>
          <w:color w:val="000000"/>
          <w:sz w:val="28"/>
        </w:rPr>
        <w:t>
      Тіркеуші олардың айырбасталуына байланысты сатып алынған бағалы қағаздарды есепке алуға арналған эмитенттің жеке шотына есепке жазылған облигацияларды облигациялардың шығарылымын жою туралы куәліктің көшірмесі негізінде жояды.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476" w:id="200"/>
    <w:p>
      <w:pPr>
        <w:spacing w:after="0"/>
        <w:ind w:left="0"/>
        <w:jc w:val="both"/>
      </w:pPr>
      <w:r>
        <w:rPr>
          <w:rFonts w:ascii="Times New Roman"/>
          <w:b w:val="false"/>
          <w:i w:val="false"/>
          <w:color w:val="000000"/>
          <w:sz w:val="28"/>
        </w:rPr>
        <w:t>
      43-1. Эмитенттің бағалы қағаздарын және кредиторлары алдындағы өзге ақшалай міндеттемелерін оның жалғыз ұстаушысы уәкілетті органның қызметі екінші деңгейдегі банктердің орнықтылығын арттыруға бағытталған еншілес ұйымы (бұдан әрі – Ұйым) болып табылатын бағалы қағаздар бойынша жай акцияларына конвертациялау туралы жазбаларды енгізу бойынша операция Ұйымның хабарламасы негізінде жүргізіледі.</w:t>
      </w:r>
    </w:p>
    <w:bookmarkEnd w:id="200"/>
    <w:p>
      <w:pPr>
        <w:spacing w:after="0"/>
        <w:ind w:left="0"/>
        <w:jc w:val="both"/>
      </w:pPr>
      <w:r>
        <w:rPr>
          <w:rFonts w:ascii="Times New Roman"/>
          <w:b w:val="false"/>
          <w:i w:val="false"/>
          <w:color w:val="000000"/>
          <w:sz w:val="28"/>
        </w:rPr>
        <w:t>
      Эмитенттің бағалы қағаздарын және кредиторлары алдындағы өзге ақшалай міндеттемелерін оның жай акцияларына конвертациялау Қағидалардың 43-тармағында көрсетілген құжаттар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43-1-тармақпен толықтырылды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44" w:id="201"/>
    <w:p>
      <w:pPr>
        <w:spacing w:after="0"/>
        <w:ind w:left="0"/>
        <w:jc w:val="both"/>
      </w:pPr>
      <w:r>
        <w:rPr>
          <w:rFonts w:ascii="Times New Roman"/>
          <w:b w:val="false"/>
          <w:i w:val="false"/>
          <w:color w:val="000000"/>
          <w:sz w:val="28"/>
        </w:rPr>
        <w:t>
      44. Тіркелген тұлғаның Қағидалардың 19-тармағының 1) тармақшасына сәйкес ашылған жеке шотына бағалы қағаздарды (эмитенттің эмиссиялық бағалы қағаздары жөніндегі міндеттемелері бойынша талап ету құқықтарын) есепке алу операцияларын тіркеуші орталық депозитарийдің жеке шотынан бағалы қағаздарды (эмитенттің эмиссиялық бағалы қағаздары жөніндегі міндеттемелері бойынша талап ету құқықтарын) есептен шығару және тіркелген тұлғаның Қағидалардың 19-тармағының 1) тармақшасына сәйкес ашылған жеке шотына есепке алуға арналған орталық депозитарий бұйрығы негізінде жүргізеді.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45" w:id="202"/>
    <w:p>
      <w:pPr>
        <w:spacing w:after="0"/>
        <w:ind w:left="0"/>
        <w:jc w:val="both"/>
      </w:pPr>
      <w:r>
        <w:rPr>
          <w:rFonts w:ascii="Times New Roman"/>
          <w:b w:val="false"/>
          <w:i w:val="false"/>
          <w:color w:val="000000"/>
          <w:sz w:val="28"/>
        </w:rPr>
        <w:t>
      45. Тіркеуші эмитенттің бір түрдегі орналастырылған акцияларын осы эмитенттің басқа түрдегі акцияларына айырбастау туралы жазбаларды енгізу операциясын эмитент ұсынған бір түрдегі орналастырылған акцияларды басқа түрдегі акцияларға айырбастау туралы эмитент акционерлерінің жалпы жиналысы шешімінің көшірмесі, айырбастау талаптары, мерзімі және тәртібі анықталған ақциялар шығару проспектісіне өзгерістердің және (немесе) толықтырулардың және эмитенттің орналастырылған акцияларды айырбастау туралы жазбаларды енгізу бұйрығының көшірмесі негізінде мынадай жолмен жүргізеді:</w:t>
      </w:r>
    </w:p>
    <w:bookmarkEnd w:id="202"/>
    <w:bookmarkStart w:name="z93" w:id="203"/>
    <w:p>
      <w:pPr>
        <w:spacing w:after="0"/>
        <w:ind w:left="0"/>
        <w:jc w:val="both"/>
      </w:pPr>
      <w:r>
        <w:rPr>
          <w:rFonts w:ascii="Times New Roman"/>
          <w:b w:val="false"/>
          <w:i w:val="false"/>
          <w:color w:val="000000"/>
          <w:sz w:val="28"/>
        </w:rPr>
        <w:t>
      1) айырбасталуға тиіс акцияларды тіркелген тұлғалардың жеке шоттарынан және эмитенттің сатып алынған бағалы қағаздарды есепке алуға арналған жеке шотынан есептен шығару және оларды жарияланған бағалы қағаздарды есепке алу үшін эмитенттің жеке шотына есепке алу;</w:t>
      </w:r>
    </w:p>
    <w:bookmarkEnd w:id="203"/>
    <w:bookmarkStart w:name="z94" w:id="204"/>
    <w:p>
      <w:pPr>
        <w:spacing w:after="0"/>
        <w:ind w:left="0"/>
        <w:jc w:val="both"/>
      </w:pPr>
      <w:r>
        <w:rPr>
          <w:rFonts w:ascii="Times New Roman"/>
          <w:b w:val="false"/>
          <w:i w:val="false"/>
          <w:color w:val="000000"/>
          <w:sz w:val="28"/>
        </w:rPr>
        <w:t>
      2) орналастырылған акциялар айырбасталатын акцияларды жарияланған бағалы қағаздарды есепке алу үшін эмитенттің жеке шотынан және (немесе) сатып алынған бағалы қағаздарды есепке алу үшін жеке шоттан айырбасталуы жүзеге асырылуға сай пропорцияда акциялары айырбасталуға тиіс тіркелген тұлғалардың жеке шоттарына есептен шығару, сондай-ақ эмитент сатып алған акциялар айырбасталатын акцияларды жарияланған бағалы қағаздарды есепке алу үшін эмитенттің жеке шотынан айырбасталуы жүзеге асырылуға сай пропорцияда акцияларды есептен шығару және оларды сатып алынған бағалы қағаздарды есепке алу үшін эмитенттің жеке шотына есепке алу.</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депозитарийдің жеке шоты бойынша эмитенттің бір түрдегі орналастырылған акцияларын осы эмитенттің басқа түрдегі акцияларына айырбастауға байланысты операцияларды жүргізгеннен кейін тiркеушi бір сағаттың iшiнде тiзiлiмдер жүйесiндегi орталық депозитарийдің жеке шотынан үзінді көшiрменi қоса бере отырып, орталық депозитарийге бұл туралы хабарламаны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9" w:id="205"/>
    <w:p>
      <w:pPr>
        <w:spacing w:after="0"/>
        <w:ind w:left="0"/>
        <w:jc w:val="both"/>
      </w:pPr>
      <w:r>
        <w:rPr>
          <w:rFonts w:ascii="Times New Roman"/>
          <w:b w:val="false"/>
          <w:i w:val="false"/>
          <w:color w:val="000000"/>
          <w:sz w:val="28"/>
        </w:rPr>
        <w:t>
       46. Эмитенттің жеке шоты бойынша ұстаушылары талап етпеген орналастырылған эмиссиялық бағалы қағаздарды есепке алу үшін мынадай операциялар жүзеге асырылады:</w:t>
      </w:r>
    </w:p>
    <w:bookmarkEnd w:id="205"/>
    <w:bookmarkStart w:name="z250" w:id="206"/>
    <w:p>
      <w:pPr>
        <w:spacing w:after="0"/>
        <w:ind w:left="0"/>
        <w:jc w:val="both"/>
      </w:pPr>
      <w:r>
        <w:rPr>
          <w:rFonts w:ascii="Times New Roman"/>
          <w:b w:val="false"/>
          <w:i w:val="false"/>
          <w:color w:val="000000"/>
          <w:sz w:val="28"/>
        </w:rPr>
        <w:t>
      эмитент ұсынатын бұйрық және талап етілмеген эмиссиялық бағалы қағаздар орналастырылған тұлғалардың тізімі негізінде ұстаушылары талап етпеген орналастырылған бағалы қағаздарды есепке жазу;</w:t>
      </w:r>
    </w:p>
    <w:bookmarkEnd w:id="206"/>
    <w:bookmarkStart w:name="z251" w:id="207"/>
    <w:p>
      <w:pPr>
        <w:spacing w:after="0"/>
        <w:ind w:left="0"/>
        <w:jc w:val="both"/>
      </w:pPr>
      <w:r>
        <w:rPr>
          <w:rFonts w:ascii="Times New Roman"/>
          <w:b w:val="false"/>
          <w:i w:val="false"/>
          <w:color w:val="000000"/>
          <w:sz w:val="28"/>
        </w:rPr>
        <w:t>
      бұрын ұсынылған тізімге сәйкес эмитенттің және жеке шотына бағалы қағаздар есепке жазылатын тұлғаның қарсы бұйрықтары негізінде эмиссиялық бағалы қағаздарды есептен шығару және бағалы қағаздарды ұстаушының жеке шотына есепке жазу;</w:t>
      </w:r>
    </w:p>
    <w:bookmarkEnd w:id="207"/>
    <w:bookmarkStart w:name="z252" w:id="208"/>
    <w:p>
      <w:pPr>
        <w:spacing w:after="0"/>
        <w:ind w:left="0"/>
        <w:jc w:val="both"/>
      </w:pPr>
      <w:r>
        <w:rPr>
          <w:rFonts w:ascii="Times New Roman"/>
          <w:b w:val="false"/>
          <w:i w:val="false"/>
          <w:color w:val="000000"/>
          <w:sz w:val="28"/>
        </w:rPr>
        <w:t xml:space="preserve">
      Банктер және банк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қайта құрылымдауды жүзеге асырған эмитенттің бұйрығы және эмитент жүргізген қайта құрылымдау шеңберінде ұстаушылары талап етпеген бағалы қағаздарға эмитенттің меншік құқығын (егер мұндай құқық эмитенттің қайта құрылымдау жоспарында көзделмеген болса) тану туралы тиісті сот шешімі негізінде эмиссиялық бағалы қағаздарды есептен шығару және сатып алынған бағалы қағаздарды есепке алу үшін эмитенттің жеке шотына есепке жазу.</w:t>
      </w:r>
    </w:p>
    <w:bookmarkEnd w:id="208"/>
    <w:bookmarkStart w:name="z253" w:id="209"/>
    <w:p>
      <w:pPr>
        <w:spacing w:after="0"/>
        <w:ind w:left="0"/>
        <w:jc w:val="both"/>
      </w:pPr>
      <w:r>
        <w:rPr>
          <w:rFonts w:ascii="Times New Roman"/>
          <w:b w:val="false"/>
          <w:i w:val="false"/>
          <w:color w:val="000000"/>
          <w:sz w:val="28"/>
        </w:rPr>
        <w:t>
      47. Егер эмитент Банктер және банк қызметі туралы заңға сәйкес жүргізілген қайта құрылымдау процесін Қағидалар қолданысқа енгізілгенге дейін аяқтаса, онда осы қайта құрылымдау шеңберінде шығарылған және ұстаушылары қайта құрылымдау процесі аяқталғанға дейін талап етпеген эмитенттің бағалы қағаздарын сатып алынған бағалы қағаздарды есепке алу үшін эмитенттің жеке шотына есепке жазу операциясын тіркеуші эмитенттің бұйрығы және осы бағалы қағаздарға эмитенттің меншік құқығын (егер мұндай құқық эмитенттің қайта құрылымдау жоспарында көзделмеген болса) тану туралы тиісті сот шешімі негізінде жүргізеді.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54" w:id="210"/>
    <w:p>
      <w:pPr>
        <w:spacing w:after="0"/>
        <w:ind w:left="0"/>
        <w:jc w:val="both"/>
      </w:pPr>
      <w:r>
        <w:rPr>
          <w:rFonts w:ascii="Times New Roman"/>
          <w:b w:val="false"/>
          <w:i w:val="false"/>
          <w:color w:val="000000"/>
          <w:sz w:val="28"/>
        </w:rPr>
        <w:t>
      48. Банктер және банк қызметі туралы заңға сәйкес жүзеге асырылатын эмитентті қайта құрылымдау шеңберінде шығарылған бағалы қағаздарды ұстаушылардың жеке шоттарына есепке жазу операциясы эмитенттің осы эмитентті қайта құрылымдау процесін жүзеге асыруға байланысты жойылған эмитенттің бағалы қағаздарын ұстаушылардың жеке шоттарынан есептен шығарылғаннан кейін эмитенттің қайта құрылымдау жоспары болған кезде эмитенттің бұйрығы негізінде жүзеге асырылады.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5" w:id="211"/>
    <w:p>
      <w:pPr>
        <w:spacing w:after="0"/>
        <w:ind w:left="0"/>
        <w:jc w:val="both"/>
      </w:pPr>
      <w:r>
        <w:rPr>
          <w:rFonts w:ascii="Times New Roman"/>
          <w:b w:val="false"/>
          <w:i w:val="false"/>
          <w:color w:val="000000"/>
          <w:sz w:val="28"/>
        </w:rPr>
        <w:t>
      49. Орналастырылған акциялардың (эмитент сатып алған акцияларды шегергенде) санын ұлғайту операциясын тiркеушi эмитенттің берген жарияланған акциялар шығарылымын мемлекеттік тіркеу туралы куәлiгiнiң көшiрмелерi мен уәкiлеттi органның эмитентке берген, жарияланған акциялардың санын ұлғайту орналастырылған акциялардың (эмитент сатып алған акцияларды шегергенде) санын ұлғайту есебінен жүргізілгендігіне сілтеме жасалған ілеспе хат, сондай-ақ тіркелген тұлғалардың жеке шоттарына жарияланған бағалы қағаздарды есепке алуға арналған эмитенттің жеке шотынан акцияларды аудару жолымен акцияларды эмитенттің тіркелген тұлғалардың жеке шоттарына жарияланған акцияларды бөлу бұйрығы негiзiнде жүргiзедi.</w:t>
      </w:r>
    </w:p>
    <w:bookmarkEnd w:id="211"/>
    <w:bookmarkStart w:name="z256" w:id="212"/>
    <w:p>
      <w:pPr>
        <w:spacing w:after="0"/>
        <w:ind w:left="0"/>
        <w:jc w:val="both"/>
      </w:pPr>
      <w:r>
        <w:rPr>
          <w:rFonts w:ascii="Times New Roman"/>
          <w:b w:val="false"/>
          <w:i w:val="false"/>
          <w:color w:val="000000"/>
          <w:sz w:val="28"/>
        </w:rPr>
        <w:t>
      50. Орталық депозитарийдің жеке шоты бойынша орналастырылған акциялардың (эмитент сатып алған акцияларды шегергенде) санын ұлғайтуға байланысты операцияларды жүргізгеннен кейін тiркеушi бір сағаттың iшiнде оған ілеспе хатты, жарияланған акциялар шығарылымын мемлекеттік тіркеу туралы куәлiктiң көшiрмесiн және тiзiлiмдер жүйесiндегi орталық депозитарийдің жеке шотынан көшiрменi жібереді.</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2" w:id="213"/>
    <w:p>
      <w:pPr>
        <w:spacing w:after="0"/>
        <w:ind w:left="0"/>
        <w:jc w:val="both"/>
      </w:pPr>
      <w:r>
        <w:rPr>
          <w:rFonts w:ascii="Times New Roman"/>
          <w:b w:val="false"/>
          <w:i w:val="false"/>
          <w:color w:val="000000"/>
          <w:sz w:val="28"/>
        </w:rPr>
        <w:t>
      52. Акционерлік қоғамдарды қайта ұйымдастыру кезінде тіркелген тұлғалардың жеке шоттарынан (жеке шоттарына) бағалы қағаздарды есептен шығару (есепке жазу) операциясы Қағидалардың 53, 54, 55 және 56-тармақтарында айқындалған тәртіппен жүргізіледі.</w:t>
      </w:r>
    </w:p>
    <w:bookmarkEnd w:id="213"/>
    <w:p>
      <w:pPr>
        <w:spacing w:after="0"/>
        <w:ind w:left="0"/>
        <w:jc w:val="both"/>
      </w:pPr>
      <w:r>
        <w:rPr>
          <w:rFonts w:ascii="Times New Roman"/>
          <w:b w:val="false"/>
          <w:i w:val="false"/>
          <w:color w:val="000000"/>
          <w:sz w:val="28"/>
        </w:rPr>
        <w:t>
      Акционерлік қоғамдарды қайта ұйымдастыру кезінде құқықтарына ауыртпалық салынған және (немесе) сенімгерлік басқарудағы тіркелген тұлғалардың жеке шоттарынан (жеке шоттарына) бағалы қағаздарды есептен шығару (есепке жазу) операциясы Қазақстан Республикасының бағалы қағаздар нарығы туралы заңнамасында көзделген жағдайларды қоспағанда, бағалы қағаздардан ауыртпалықты алу (эмитенттің эмиссиялық бағалы қағаздар жөніндегі міндеттемелері бойынша талап ету құқықтарын) және (немесе) сенімгерлік басқарушы туралы жазбаны алып тастау операцияларын жүргізу талабымен жүргізіледі.</w:t>
      </w:r>
    </w:p>
    <w:p>
      <w:pPr>
        <w:spacing w:after="0"/>
        <w:ind w:left="0"/>
        <w:jc w:val="both"/>
      </w:pPr>
      <w:r>
        <w:rPr>
          <w:rFonts w:ascii="Times New Roman"/>
          <w:b w:val="false"/>
          <w:i w:val="false"/>
          <w:color w:val="000000"/>
          <w:sz w:val="28"/>
        </w:rPr>
        <w:t>
      Тіркеуші орталық депозитарийдің жеке шоты бойынша Қағидалардың 53, 54, 55 және 56-тармақтарында көзделген операциялар жүргізілгеннен кейін бір сағат ішінде оған ілеспе хатты, қайта ұйымдастырылатын акционерлік қоғамдар акционерлерінің жалпы жиналысы шешімінің көшірмесін және тізілімдер жүйесіндегі орталық депозитарийдің жеке шотынан үзінді-көшірмені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5" w:id="214"/>
    <w:p>
      <w:pPr>
        <w:spacing w:after="0"/>
        <w:ind w:left="0"/>
        <w:jc w:val="both"/>
      </w:pPr>
      <w:r>
        <w:rPr>
          <w:rFonts w:ascii="Times New Roman"/>
          <w:b w:val="false"/>
          <w:i w:val="false"/>
          <w:color w:val="000000"/>
          <w:sz w:val="28"/>
        </w:rPr>
        <w:t>
      53. Акционерлік қоғамдарды біріктіру нысанында қайта ұйымдастыру кезінде бағалы қағаздарды тіркелген тұлғалардың жеке шоттарынан (шоттарына) есептен шығару (есепке жазу) операциясын тіркеуші қайта ұйымдастырылатын акционерлік қоғамдардың акционерлері жалпы жиналысының шешімі, біріктіру туралы шарт, егер осындай қайта ұйымдастыру үшін Қазақстан Республикасының банктік заңнамасына, Қазақстан Республикасының сақтандыру және сақтандыру қызметі туралы, бағалы қағаздар нарығы, зейнетақымен қамсыздандыру туралы заңнамасына сәйкес уәкілетті органның рұқсаты талап етілетін болса, акционерлік қоғамды ерікті түрде қайта ұйымдастыру жүргізуге уәкілетті органның рұқсаты және жаңадан құрылған ұйымның бұйрығы негізінде жарияланған бағалы қағаздарды есепке алу үшін эмитенттің жеке шотынан акцияларды есептен шығару және оларды қайта ұйымдастырылған акционерлік қоғамдардың тіркелген тұлғаларының жеке шоттарына есепке жазу жолымен жүргізеді.</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6" w:id="215"/>
    <w:p>
      <w:pPr>
        <w:spacing w:after="0"/>
        <w:ind w:left="0"/>
        <w:jc w:val="both"/>
      </w:pPr>
      <w:r>
        <w:rPr>
          <w:rFonts w:ascii="Times New Roman"/>
          <w:b w:val="false"/>
          <w:i w:val="false"/>
          <w:color w:val="000000"/>
          <w:sz w:val="28"/>
        </w:rPr>
        <w:t>
      54. Акционерлік қоғамды басқа акционерлік қоғамға қосу нысанында акционерлік қоғамдарды қайта ұйымдастыру кезінде бағалы қағаздарды тіркелген тұлғалардың жеке шоттарынан (жеке шоттарына) есептен шығару (есепке жазу) операциясын тіркеуші қайта ұйымдастырылатын акционерлік қоғамдардың акционерлері жалпы жиналысының шешімі, қосу туралы шарт, егер осындай қайта ұйымдастыру үшін Қазақстан Республикасының банктік заңнамасына, Қазақстан Республикасының сақтандыру және сақтандыру қызметі туралы, бағалы қағаздар нарығы, зейнетақымен қамсыздандыру туралы заңнамасына сәйкес уәкілетті органның рұқсаты талап етілетін болса, акционерлік қоғамды ерікті түрде қайта ұйымдастыру жүргізуге уәкілетті органның рұқсаты және қосу жүзеге асырылатын акционерлік қоғамының бұйрығы негізінде:</w:t>
      </w:r>
    </w:p>
    <w:bookmarkEnd w:id="215"/>
    <w:p>
      <w:pPr>
        <w:spacing w:after="0"/>
        <w:ind w:left="0"/>
        <w:jc w:val="both"/>
      </w:pPr>
      <w:r>
        <w:rPr>
          <w:rFonts w:ascii="Times New Roman"/>
          <w:b w:val="false"/>
          <w:i w:val="false"/>
          <w:color w:val="000000"/>
          <w:sz w:val="28"/>
        </w:rPr>
        <w:t xml:space="preserve">
      1) қосылатын акционерлік қоғамының акцияларын кейіннен оларды жоя отырып тіркелген тұлғалардың жеке шоттарынан есептен шығару және оларды қосу жүзеге асырылатын акционерлік қоғамның жеке шотына есепке жазу; </w:t>
      </w:r>
    </w:p>
    <w:p>
      <w:pPr>
        <w:spacing w:after="0"/>
        <w:ind w:left="0"/>
        <w:jc w:val="both"/>
      </w:pPr>
      <w:r>
        <w:rPr>
          <w:rFonts w:ascii="Times New Roman"/>
          <w:b w:val="false"/>
          <w:i w:val="false"/>
          <w:color w:val="000000"/>
          <w:sz w:val="28"/>
        </w:rPr>
        <w:t>
      2) қосу жүзеге асырылатын акционерлік қоғамның акцияларын жарияланған бағалы қағаздарды есепке алу үшін эмитенттің жеке шотынан және (немесе) сатып алынған бағалы қағаздарды есепке алу үшін эмитенттің жеке шотынан есептен шығару және оларды қосылатын акционерлік қоғамның акцияларын ұстаушылары бұрын болған тіркелген тұлғаларының жеке шоттарына есепке жазу жолымен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9" w:id="216"/>
    <w:p>
      <w:pPr>
        <w:spacing w:after="0"/>
        <w:ind w:left="0"/>
        <w:jc w:val="both"/>
      </w:pPr>
      <w:r>
        <w:rPr>
          <w:rFonts w:ascii="Times New Roman"/>
          <w:b w:val="false"/>
          <w:i w:val="false"/>
          <w:color w:val="000000"/>
          <w:sz w:val="28"/>
        </w:rPr>
        <w:t>
      55. Акционерлік қоғамды бөлу нысанында қайта ұйымдастыру кезінде бағалы қағаздарды тіркелген тұлғалардың жеке шоттарынан (жеке шоттарына) есептен шығару (есепке жазу) операциясын тіркеуші акционерлердің жалпы жиналысының шешімі, бөлу балансы, егер осындай қайта ұйымдастыру үшін Қазақстан Республикасының банктік заңнамасына, Қазақстан Республикасының сақтандыру және сақтандыру қызметі туралы, бағалы қағаздар нарығы, зейнетақымен қамсыздандыру туралы заңнамасына сәйкес уәкілетті органның рұқсаты талап етілетін болса, акционерлік қоғамды ерікті түрде қайта ұйымдастыру жүргізуге уәкілетті органның рұқсаты және бөлу нәтижесінде құрылған акционерлік қоғамдардың бұйрықтары негізінде жарияланған бағалы қағаздарды есепке алу үшін эмитенттердің жеке шотынан акцияларды есептен шығару және оларды қайта ұйымдастырылатын қоғамның тіркелген тұлғаларының жеке шоттарына есепке жазу жолымен жүргізеді.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0" w:id="217"/>
    <w:p>
      <w:pPr>
        <w:spacing w:after="0"/>
        <w:ind w:left="0"/>
        <w:jc w:val="both"/>
      </w:pPr>
      <w:r>
        <w:rPr>
          <w:rFonts w:ascii="Times New Roman"/>
          <w:b w:val="false"/>
          <w:i w:val="false"/>
          <w:color w:val="000000"/>
          <w:sz w:val="28"/>
        </w:rPr>
        <w:t>
      56. Акционерлік қоғамды бөліп шығару нысанында қайта ұйымдастыру кезінде тіркелген тұлғалардың жеке шоттарынан (жеке шоттарына) бағалы қағаздарды есептен шығару (есепке жазу) операциясын тіркеуші акционерлердің жалпы жиналысының бөліп шығару туралы шешімі, бөлу балансы, егер осындай қайта ұйымдастыру үшін Қазақстан Республикасының банктік заңнамасына, Қазақстан Республикасының сақтандыру және сақтандыру қызметі туралы, бағалы қағаздар нарығы, зейнетақымен қамсыздандыру туралы заңнамасына сәйкес уәкілетті органның рұқсаты талап етілетін болса, акционерлік қоғамды ерікті түрде қайта ұйымдастыру жүргізуге уәкілетті органның рұқсаты және жаңадан құрылған акционерлік қоғамның (акционерлік қоғамдардың) бұйрығы (бұйрықтары) негізінде жүргізеді.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1" w:id="218"/>
    <w:p>
      <w:pPr>
        <w:spacing w:after="0"/>
        <w:ind w:left="0"/>
        <w:jc w:val="both"/>
      </w:pPr>
      <w:r>
        <w:rPr>
          <w:rFonts w:ascii="Times New Roman"/>
          <w:b w:val="false"/>
          <w:i w:val="false"/>
          <w:color w:val="000000"/>
          <w:sz w:val="28"/>
        </w:rPr>
        <w:t>
      57. Қазақстан Республикасының Үкіметі не ұлттық басқарушы холдинг банктің жарияланған акцияларын сатып алу туралы шешім қабылдаған жағдайда тіркеуші:</w:t>
      </w:r>
    </w:p>
    <w:bookmarkEnd w:id="218"/>
    <w:bookmarkStart w:name="z272" w:id="219"/>
    <w:p>
      <w:pPr>
        <w:spacing w:after="0"/>
        <w:ind w:left="0"/>
        <w:jc w:val="both"/>
      </w:pPr>
      <w:r>
        <w:rPr>
          <w:rFonts w:ascii="Times New Roman"/>
          <w:b w:val="false"/>
          <w:i w:val="false"/>
          <w:color w:val="000000"/>
          <w:sz w:val="28"/>
        </w:rPr>
        <w:t>
      1) уәкілетті органның банктің жарияланған акцияларының санын өсіру туралы хабарламасы және мемлекеттік тіркеу туралы куәліктің көшірмесі негізінде жарияланған акцияларды есепке алу үшін эмитенттің жеке шотына бағалы қағаздарды есепке жазу операциясын;</w:t>
      </w:r>
    </w:p>
    <w:bookmarkEnd w:id="219"/>
    <w:bookmarkStart w:name="z273" w:id="220"/>
    <w:p>
      <w:pPr>
        <w:spacing w:after="0"/>
        <w:ind w:left="0"/>
        <w:jc w:val="both"/>
      </w:pPr>
      <w:r>
        <w:rPr>
          <w:rFonts w:ascii="Times New Roman"/>
          <w:b w:val="false"/>
          <w:i w:val="false"/>
          <w:color w:val="000000"/>
          <w:sz w:val="28"/>
        </w:rPr>
        <w:t>
      2) жарияланған акцияларды есепке алу үшін эмитенттің шотынан жарияланған акцияларды есептен шығару операциясын және Қазақстан Республикасының Үкіметі республикалық мемлекеттік меншік иелігіне уәкілеттік берген мемлекеттік органның немесе Қазақстан Республикасының Үкіметі шешімінің көшірмесі негізінде ұлттық басқарушы холдингтің шотына осы акцияларды есепке жазу операциясын жүргізеді.</w:t>
      </w:r>
    </w:p>
    <w:bookmarkEnd w:id="220"/>
    <w:bookmarkStart w:name="z274" w:id="221"/>
    <w:p>
      <w:pPr>
        <w:spacing w:after="0"/>
        <w:ind w:left="0"/>
        <w:jc w:val="both"/>
      </w:pPr>
      <w:r>
        <w:rPr>
          <w:rFonts w:ascii="Times New Roman"/>
          <w:b w:val="false"/>
          <w:i w:val="false"/>
          <w:color w:val="000000"/>
          <w:sz w:val="28"/>
        </w:rPr>
        <w:t>
      58. Бағалы қағаздарды (эмитенттің эмиссиялық бағалы қағаздар жөніндегі міндеттемелері бойынша талап ету құқықтарын) мұраға алу жағдайында тіркеуші тіркелген тұлғалардың жеке шоттарынан (жеке шоттарына) бағалы қағаздарды (эмитенттің эмиссиялық бағалы қағаздар жөніндегі міндеттемелері бойынша талап ету құқықтарын) есептен шығару (есепке алу) операциясын мұрагер немесе оның өкілі берген тиісті бұйрығы, мұраға құқығы туралы куәліктің түпнұсқасы немесе нотариалды куәландырылған көшірмесі, мұрагер өкілінің өкілеттілігін растайтын құжаттар және тізілімдер жүйесінде мұрагердің жеке шоты болмаған жағдайда, Қағидалардың 16 және 17-тармақтарында көрсетілген құжаттар негізінде жүргізеді.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75" w:id="222"/>
    <w:p>
      <w:pPr>
        <w:spacing w:after="0"/>
        <w:ind w:left="0"/>
        <w:jc w:val="both"/>
      </w:pPr>
      <w:r>
        <w:rPr>
          <w:rFonts w:ascii="Times New Roman"/>
          <w:b w:val="false"/>
          <w:i w:val="false"/>
          <w:color w:val="000000"/>
          <w:sz w:val="28"/>
        </w:rPr>
        <w:t>
      59. Қағидалардың 41-1, 60 және 69-тармақтарында көзделген операцияларды қоспағанда, бағалы қағаздарды (эмитенттің эмиссиялық бағалы қағаздары жөніндегі міндеттемелері бойынша талап ету құқықтарын) ұстаушының міндеттемесіне байланысты бағалы қағаздар (эмитенттің эмиссиялық бағалы қағаздары жөніндегі міндеттемелері бойынша талап ету құқықтары) бойынша құқықтарды шектеуді тіркеуші бағалы қағаздарына (эмитенттің эмиссиялық бағалы қағаздары жөніндегі міндеттемелері бойынша талап ету құқықтарына) ауыртпалық салынған бағалы қағаздарды (эмитенттің эмиссиялық бағалы қағаздары жөніндегі міндеттемелері бойынша талап ету құқықтарын) ұстаушының және пайдасына оларға ауыртпалық салу жүргізілетін тіркелген тұлғаның ауыртпалығы туралы қарсы бұйрықтары және бағалы қағаздарға ауыртпалық салу көзделетін шарттың түпнұсқасы немесе көшірмесі негізінде ауыртпалық салу операцияларын жүргізу арқылы жүзеге асырады.</w:t>
      </w:r>
    </w:p>
    <w:bookmarkEnd w:id="222"/>
    <w:p>
      <w:pPr>
        <w:spacing w:after="0"/>
        <w:ind w:left="0"/>
        <w:jc w:val="both"/>
      </w:pPr>
      <w:r>
        <w:rPr>
          <w:rFonts w:ascii="Times New Roman"/>
          <w:b w:val="false"/>
          <w:i w:val="false"/>
          <w:color w:val="000000"/>
          <w:sz w:val="28"/>
        </w:rPr>
        <w:t>
      Қағидалардың 60 және 69-тармақтарында көзделген операцияларды қоспағанда, тіркеуші тізілімдер жүйесіндегі бағалы қағаздарға (эмитенттің эмиссиялық бағалы қағаздары жөніндегі міндеттемелері бойынша талап ету құқықтарына) ауыртпалықты алып тастау операциясын мәмілеге қатысқан тұлғалардың ауыртпалықты алып тастау туралы қарсы бұйрықтары негізінде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100" w:id="223"/>
    <w:p>
      <w:pPr>
        <w:spacing w:after="0"/>
        <w:ind w:left="0"/>
        <w:jc w:val="both"/>
      </w:pPr>
      <w:r>
        <w:rPr>
          <w:rFonts w:ascii="Times New Roman"/>
          <w:b w:val="false"/>
          <w:i w:val="false"/>
          <w:color w:val="000000"/>
          <w:sz w:val="28"/>
        </w:rPr>
        <w:t>
       59-1. Қазақстан Республикасының заңнамасында және кепіл шартында көзделген жағдайларда көрсетілген бағалы қағаздар бойынша талап ету құқықтарын беру нәтижесінде кепілге берілген бағалы қағаздарға құқықтардың (эмиссиялық бағалы қағаздар бойынша эмитенттің міндеттемелері бойынша талап ету құқықтары) басқа тұлғаға өтуін тіркеу бойынша операция мынадай құжаттар негізінде жүзеге асырылады:</w:t>
      </w:r>
    </w:p>
    <w:bookmarkEnd w:id="223"/>
    <w:bookmarkStart w:name="z96" w:id="224"/>
    <w:p>
      <w:pPr>
        <w:spacing w:after="0"/>
        <w:ind w:left="0"/>
        <w:jc w:val="both"/>
      </w:pPr>
      <w:r>
        <w:rPr>
          <w:rFonts w:ascii="Times New Roman"/>
          <w:b w:val="false"/>
          <w:i w:val="false"/>
          <w:color w:val="000000"/>
          <w:sz w:val="28"/>
        </w:rPr>
        <w:t xml:space="preserve">
      1) бағалы қағаздардан ауыртпалықты алуға (эмиссиялық бағалы қағаздар бойынша эмитенттің міндеттемелері бойынша талап ету құқықтары) кепіл ұстаушының бұйрығы; </w:t>
      </w:r>
    </w:p>
    <w:bookmarkEnd w:id="224"/>
    <w:bookmarkStart w:name="z97" w:id="225"/>
    <w:p>
      <w:pPr>
        <w:spacing w:after="0"/>
        <w:ind w:left="0"/>
        <w:jc w:val="both"/>
      </w:pPr>
      <w:r>
        <w:rPr>
          <w:rFonts w:ascii="Times New Roman"/>
          <w:b w:val="false"/>
          <w:i w:val="false"/>
          <w:color w:val="000000"/>
          <w:sz w:val="28"/>
        </w:rPr>
        <w:t xml:space="preserve">
      2) бағалы қағаздарға ауыртпалық салуға (эмиссиялық бағалы қағаздар бойынша эмитенттің міндеттемелері бойынша талап ету құқықтары) жаңа кепіл ұстаушының бұйрығы; </w:t>
      </w:r>
    </w:p>
    <w:bookmarkEnd w:id="225"/>
    <w:bookmarkStart w:name="z98" w:id="226"/>
    <w:p>
      <w:pPr>
        <w:spacing w:after="0"/>
        <w:ind w:left="0"/>
        <w:jc w:val="both"/>
      </w:pPr>
      <w:r>
        <w:rPr>
          <w:rFonts w:ascii="Times New Roman"/>
          <w:b w:val="false"/>
          <w:i w:val="false"/>
          <w:color w:val="000000"/>
          <w:sz w:val="28"/>
        </w:rPr>
        <w:t xml:space="preserve">
      3) кепілге берілген бағалы қағаздар бойынша талап ету құқықтарының (эмиссиялық бағалы қағаздар бойынша эмитенттің міндеттемелері бойынша талап ету құқықтарының) жаңа кепіл ұстаушыға берілгенін растайтын құжаттың көшірмесі; </w:t>
      </w:r>
    </w:p>
    <w:bookmarkEnd w:id="226"/>
    <w:bookmarkStart w:name="z99" w:id="227"/>
    <w:p>
      <w:pPr>
        <w:spacing w:after="0"/>
        <w:ind w:left="0"/>
        <w:jc w:val="both"/>
      </w:pPr>
      <w:r>
        <w:rPr>
          <w:rFonts w:ascii="Times New Roman"/>
          <w:b w:val="false"/>
          <w:i w:val="false"/>
          <w:color w:val="000000"/>
          <w:sz w:val="28"/>
        </w:rPr>
        <w:t>
      4) егер көрсетілген келісімнің болуы Қазақстан Республикасының заңнамалық актілерінде немесе кепіл шартында көзделген жағдайда, кепілге берілген бағалы қағаздар бойынша талап ету құқықтарының (эмитенттің эмиссиялық бағалы қағаздар жөніндегі міндеттемелері бойынша талап ету құқықтарының) өтуіне кепіл ұстаушының жазбаша келісімі.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59-1-тармақпен толықтырылды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78" w:id="228"/>
    <w:p>
      <w:pPr>
        <w:spacing w:after="0"/>
        <w:ind w:left="0"/>
        <w:jc w:val="both"/>
      </w:pPr>
      <w:r>
        <w:rPr>
          <w:rFonts w:ascii="Times New Roman"/>
          <w:b w:val="false"/>
          <w:i w:val="false"/>
          <w:color w:val="000000"/>
          <w:sz w:val="28"/>
        </w:rPr>
        <w:t xml:space="preserve">
      60. Қазақстан Республикасының заңнамасында және кепіл туралы шартта көзделген жағдайларда кепіл беруші эмиссиялық бағалы қағаздар (эмитенттің эмиссиялық бағалы қағаздары жөніндегі міндеттемелері бойынша талап ету құқықтары) бойынша құқық кепілімен қамтамасыз етілген міндеттемелерді орындамаған немесе тиісінше орындамаған кезде кепілге салынған бағалы қағаздарды (эмитенттің эмиссиялық бағалы қағаздары жөніндегі міндеттемелері бойынша талап ету құқықтарын) соттан тыс сату рәсімдерін жүргізу үшін кепіл ұстаушы (кепіл ұстаушының сенім білдірілген адамы) тіркеушіге кепіл берушінің міндеттемелерді орындамағаны туралы хабарлама береді. </w:t>
      </w:r>
    </w:p>
    <w:bookmarkEnd w:id="228"/>
    <w:p>
      <w:pPr>
        <w:spacing w:after="0"/>
        <w:ind w:left="0"/>
        <w:jc w:val="both"/>
      </w:pPr>
      <w:r>
        <w:rPr>
          <w:rFonts w:ascii="Times New Roman"/>
          <w:b w:val="false"/>
          <w:i w:val="false"/>
          <w:color w:val="000000"/>
          <w:sz w:val="28"/>
        </w:rPr>
        <w:t>
      Кепіл беруші хабарламадан туындайтын талаптарды қанағаттандырмаған жағдайда, бірақ оны кепіл берушіге жіберу кезінен бастап күнтізбелік 30 (отыз) күннен ерте емес мерзімде кепіл ұстаушы (кепіл ұстаушының сенім білдірілген адамы) тіркеушіге кепілге салынған бағалы қағаздарға (эмитенттің эмиссиялық бағалы қағаздары жөніндегі міндеттемелері бойынша талап ету құқықтарына) сауда-саттық туралы хабарлама береді.</w:t>
      </w:r>
    </w:p>
    <w:p>
      <w:pPr>
        <w:spacing w:after="0"/>
        <w:ind w:left="0"/>
        <w:jc w:val="both"/>
      </w:pPr>
      <w:r>
        <w:rPr>
          <w:rFonts w:ascii="Times New Roman"/>
          <w:b w:val="false"/>
          <w:i w:val="false"/>
          <w:color w:val="000000"/>
          <w:sz w:val="28"/>
        </w:rPr>
        <w:t>
      Кепілге салынған бағалы қағаздарға құқықты (эмитенттің эмиссиялық бағалы қағаздары жөніндегі міндеттемелері бойынша талап ету құқығын) соттан тыс сату нәтижесінде ауысуын тіркеу операциясын тіркеуші Қағидалардың осы тармағының бірінші және екінші бөліктерінде көрсетілген хабарламалар болған жағдайда мынадай құжаттар негізінде жүзеге асырады:</w:t>
      </w:r>
    </w:p>
    <w:p>
      <w:pPr>
        <w:spacing w:after="0"/>
        <w:ind w:left="0"/>
        <w:jc w:val="both"/>
      </w:pPr>
      <w:r>
        <w:rPr>
          <w:rFonts w:ascii="Times New Roman"/>
          <w:b w:val="false"/>
          <w:i w:val="false"/>
          <w:color w:val="000000"/>
          <w:sz w:val="28"/>
        </w:rPr>
        <w:t>
      кепіл ұстаушының (кепіл ұстаушының сенім білдірілген адамының) ауыртпалықты алу бұйрығы;</w:t>
      </w:r>
    </w:p>
    <w:p>
      <w:pPr>
        <w:spacing w:after="0"/>
        <w:ind w:left="0"/>
        <w:jc w:val="both"/>
      </w:pPr>
      <w:r>
        <w:rPr>
          <w:rFonts w:ascii="Times New Roman"/>
          <w:b w:val="false"/>
          <w:i w:val="false"/>
          <w:color w:val="000000"/>
          <w:sz w:val="28"/>
        </w:rPr>
        <w:t>
      кепіл ұстаушының (кепіл ұстаушының сенім білдірілген адамының) бағалы қағаздарды (эмитенттің эмиссиялық бағалы қағаздары жөніндегі міндеттемелері бойынша талап ету құқықтарын) кепіл берушінің жеке шотынан есептен шығару және сатып алушының өзінің жеке шотына бағалы қағаздарды (эмитенттің эмиссиялық бағалы қағаздары жөніндегі міндеттемелері бойынша талап ету құқықтарын) есепке жазу жөніндегі қарсы бұйрықтары;</w:t>
      </w:r>
    </w:p>
    <w:p>
      <w:pPr>
        <w:spacing w:after="0"/>
        <w:ind w:left="0"/>
        <w:jc w:val="both"/>
      </w:pPr>
      <w:r>
        <w:rPr>
          <w:rFonts w:ascii="Times New Roman"/>
          <w:b w:val="false"/>
          <w:i w:val="false"/>
          <w:color w:val="000000"/>
          <w:sz w:val="28"/>
        </w:rPr>
        <w:t>
      сауда-саттық өтпеді деп танылған жағдайда кепіл заты болып табылатын бағалы қағаздар эмитенттің эмиссиялық бағалы қағаздары жөніндегі міндеттемелері бойынша талап ету құқықтары) кепіл ұстаушының меншігіне айналған кезде кепіл ұстаушының (кепіл ұстаушының сенім білдірілген адамының) бағалы қағаздарды (эмитенттің эмиссиялық бағалы қағаздары жөніндегі міндеттемелері бойынша талап ету құқықтарын) кепіл берушінің жеке шотына есепке жазу бұйрығы;</w:t>
      </w:r>
    </w:p>
    <w:p>
      <w:pPr>
        <w:spacing w:after="0"/>
        <w:ind w:left="0"/>
        <w:jc w:val="both"/>
      </w:pPr>
      <w:r>
        <w:rPr>
          <w:rFonts w:ascii="Times New Roman"/>
          <w:b w:val="false"/>
          <w:i w:val="false"/>
          <w:color w:val="000000"/>
          <w:sz w:val="28"/>
        </w:rPr>
        <w:t>
      сауда-саттық туралы хабарландырудың жергілікті баспада жариялануын растайтын құжаттың көшірмесі;</w:t>
      </w:r>
    </w:p>
    <w:p>
      <w:pPr>
        <w:spacing w:after="0"/>
        <w:ind w:left="0"/>
        <w:jc w:val="both"/>
      </w:pPr>
      <w:r>
        <w:rPr>
          <w:rFonts w:ascii="Times New Roman"/>
          <w:b w:val="false"/>
          <w:i w:val="false"/>
          <w:color w:val="000000"/>
          <w:sz w:val="28"/>
        </w:rPr>
        <w:t>
      жоғарыда көрсетілген хабарламалардың кепіл берушіге тапсырылуын немесе олардың тапсырыс хаттармен кепіл шартында көрсетілген мекенжай бойынша жіберілуін растайтын құжаттардың көшірмесі;</w:t>
      </w:r>
    </w:p>
    <w:p>
      <w:pPr>
        <w:spacing w:after="0"/>
        <w:ind w:left="0"/>
        <w:jc w:val="both"/>
      </w:pPr>
      <w:r>
        <w:rPr>
          <w:rFonts w:ascii="Times New Roman"/>
          <w:b w:val="false"/>
          <w:i w:val="false"/>
          <w:color w:val="000000"/>
          <w:sz w:val="28"/>
        </w:rPr>
        <w:t>
      сауда-саттық өткізу қорытындылары туралы (сауда-саттық өтпеді деп тану туралы) құжаттың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87" w:id="229"/>
    <w:p>
      <w:pPr>
        <w:spacing w:after="0"/>
        <w:ind w:left="0"/>
        <w:jc w:val="both"/>
      </w:pPr>
      <w:r>
        <w:rPr>
          <w:rFonts w:ascii="Times New Roman"/>
          <w:b w:val="false"/>
          <w:i w:val="false"/>
          <w:color w:val="000000"/>
          <w:sz w:val="28"/>
        </w:rPr>
        <w:t xml:space="preserve">
      61. Бағалы қағаздарды (эмитенттің эмиссиялық бағалы қағаздары жөніндегі міндеттемелері бойынша талап ету құқықтарын) оқшаулау және оқшаулауды алып тастау операциясын тіркеуші тізілімдер жүйесінде Қазақстан Республикасының заңнамасына сәйкес мемлекеттік органдардың, сондай-ақ осындай құқыққа ие тұлғалардың актілері негізінде "Атқарушылық iс жүргiзу және сот орындаушыларының мәртебесi туралы" 2010 жылғы 2 сәуірдегі Қазақстан Республикасы Заңының (бұдан әрі – Атқарушылық iс жүргiзу туралы заң) 65-бабы </w:t>
      </w:r>
      <w:r>
        <w:rPr>
          <w:rFonts w:ascii="Times New Roman"/>
          <w:b w:val="false"/>
          <w:i w:val="false"/>
          <w:color w:val="000000"/>
          <w:sz w:val="28"/>
        </w:rPr>
        <w:t xml:space="preserve">6-1-тармағының </w:t>
      </w:r>
      <w:r>
        <w:rPr>
          <w:rFonts w:ascii="Times New Roman"/>
          <w:b w:val="false"/>
          <w:i w:val="false"/>
          <w:color w:val="000000"/>
          <w:sz w:val="28"/>
        </w:rPr>
        <w:t>талаптарын ескере отырып жүргізеді.</w:t>
      </w:r>
    </w:p>
    <w:bookmarkEnd w:id="229"/>
    <w:p>
      <w:pPr>
        <w:spacing w:after="0"/>
        <w:ind w:left="0"/>
        <w:jc w:val="both"/>
      </w:pPr>
      <w:r>
        <w:rPr>
          <w:rFonts w:ascii="Times New Roman"/>
          <w:b w:val="false"/>
          <w:i w:val="false"/>
          <w:color w:val="000000"/>
          <w:sz w:val="28"/>
        </w:rPr>
        <w:t>
      Кірістерді жылыстатуға қарсы іс-қимыл туралы заңмен көзделген жағдайларда тіркеуші тізілімдер жүйесінде бағалы қағаздарды (эмитенттің эмиссиялық бағалы қағаздары жөніндегі міндеттемелері бойынша талап ету құқықтарын) оқшаулау және оқшаулауды алып тастау операциясын терроризмді және экстремизмді қаржыландыруға байланысты ұйымдар мен тұлғалар тізбесі негізінде жүргізеді.</w:t>
      </w:r>
    </w:p>
    <w:p>
      <w:pPr>
        <w:spacing w:after="0"/>
        <w:ind w:left="0"/>
        <w:jc w:val="both"/>
      </w:pPr>
      <w:r>
        <w:rPr>
          <w:rFonts w:ascii="Times New Roman"/>
          <w:b w:val="false"/>
          <w:i w:val="false"/>
          <w:color w:val="000000"/>
          <w:sz w:val="28"/>
        </w:rPr>
        <w:t>
      Кірістерді жылыстатуға қарсы іс-қимыл туралы заңмен көзделген негіздер бойынша бұғаттауды жүзеге асыру кезінде хабарлама қаржы мониторингін жүзеге асыратын және Кірістерді жылыстатуға қарсы іс-қимыл туралы заңға сәйкес қылмыстық жолмен алынған кірістерді заңдастыруға (жылыстатуға) және терроризмді қаржыландыруға қарсы іс-қимыл бойынша өзге де шаралар қабылдайтын мемлекеттік органға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0" w:id="230"/>
    <w:p>
      <w:pPr>
        <w:spacing w:after="0"/>
        <w:ind w:left="0"/>
        <w:jc w:val="both"/>
      </w:pPr>
      <w:r>
        <w:rPr>
          <w:rFonts w:ascii="Times New Roman"/>
          <w:b w:val="false"/>
          <w:i w:val="false"/>
          <w:color w:val="000000"/>
          <w:sz w:val="28"/>
        </w:rPr>
        <w:t>
      62. Тіркеуші айналыс мерзімі аяқталған және эмитент оларды өтеу міндеттемелерін орындамаған эмитенттің эмиссиялық бағалы қағаздар бойынша міндеттемелері немесе эмитенттің міндеттемелерді орындауы бойынша талап ету құқықтарын беруді тіркеу операциясын талап ету құқықтарын беретін тіркелген тұлғаның жеке шотынан осы бағалы қағаздар бойынша эмитенттің міндеттемелері бойынша талап ету құқықтарын есептен шығару және пайдасына осы бағалы қағаздар бойынша эмитенттің міндеттемелері бойынша талап ету құқықтарын беру жүргізілетін тұлғаның жеке шотына немесе эмитенттің эмиссиялық бағалы қағаздар жөніндегі міндеттемелері бойынша сатып алынған талап ету құқықтарын есепке алу үшін эмитенттің жеке шотына есепке жазу операциясын жүргізу жолымен мәмілеге қатысатын тұлғалардың қарсы бұйрықтары негізінде жүзеге асырады. Эмитенттің эмиссиялық бағалы қағаздар жөніндегі міндеттемелері бойынша талап ету құқықтарын тіркелген тұлғалардың шоттарынан (шоттарына) есептен шығару (есепке алу) бұйрығында Қағидалардың 34-тармағында көзделген мәліметтер қамтылады.</w:t>
      </w:r>
    </w:p>
    <w:bookmarkEnd w:id="230"/>
    <w:p>
      <w:pPr>
        <w:spacing w:after="0"/>
        <w:ind w:left="0"/>
        <w:jc w:val="both"/>
      </w:pPr>
      <w:r>
        <w:rPr>
          <w:rFonts w:ascii="Times New Roman"/>
          <w:b w:val="false"/>
          <w:i w:val="false"/>
          <w:color w:val="000000"/>
          <w:sz w:val="28"/>
        </w:rPr>
        <w:t>
      Тіркеуші тізілімдер жүйесінде эмитенттің эмиссиялық бағалы қағаздары жөніндегі міндеттемелері бойынша талап ету құқықтарын беру бойынша операциялар жүргізілгеннен кейін не орталық депозитарийден номиналды ұстау жүйесінде эмитенттің эмиссиялық бағалы қағаздары жөніндегі міндеттемелері бойынша талап ету құқықтарын тіркеу бойынша жүргізілген операциялар туралы мәміле алғаннан кейін 1 (бір) жұмыс күні ішінде эмитентке пайдасына талап ету құқықтарын беру жүргізілген тіркелген тұлға туралы мәліметтерді көрсете отырып, жүргізілген операциялар туралы хабарламаны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92" w:id="231"/>
    <w:p>
      <w:pPr>
        <w:spacing w:after="0"/>
        <w:ind w:left="0"/>
        <w:jc w:val="both"/>
      </w:pPr>
      <w:r>
        <w:rPr>
          <w:rFonts w:ascii="Times New Roman"/>
          <w:b w:val="false"/>
          <w:i w:val="false"/>
          <w:color w:val="000000"/>
          <w:sz w:val="28"/>
        </w:rPr>
        <w:t>
      63. Сенімгерлік басқарушы туралы жазбаны енгізу операциясын тіркеуші сенімгерлік басқару құрылтайшысының және сенімгерлік басқарушының сенімгерлік басқарушы туралы жазбаны сенімгерлік басқару құрылтайшысының жеке шотына енгізу туралы қарсы бұйрықтары және сенімгерлік басқару шарты негізінде жүргізеді.</w:t>
      </w:r>
    </w:p>
    <w:bookmarkEnd w:id="231"/>
    <w:p>
      <w:pPr>
        <w:spacing w:after="0"/>
        <w:ind w:left="0"/>
        <w:jc w:val="both"/>
      </w:pPr>
      <w:r>
        <w:rPr>
          <w:rFonts w:ascii="Times New Roman"/>
          <w:b w:val="false"/>
          <w:i w:val="false"/>
          <w:color w:val="000000"/>
          <w:sz w:val="28"/>
        </w:rPr>
        <w:t>
      Сенімгерлік басқарушы туралы жазбаны алып тастауды тіркеуші мыналарға байланысты мүлікті сенімгерлік басқару шарты тоқтатылған жағдайларды қоспағанда, сенімгерлік басқару құрылтайшысы мен сенімгерлік басқарушы берген сенімгерлік басқарушы туралы жазбаны алып тастау туралы қарсы бұйрықтары негізінде жүргізеді:</w:t>
      </w:r>
    </w:p>
    <w:p>
      <w:pPr>
        <w:spacing w:after="0"/>
        <w:ind w:left="0"/>
        <w:jc w:val="both"/>
      </w:pPr>
      <w:r>
        <w:rPr>
          <w:rFonts w:ascii="Times New Roman"/>
          <w:b w:val="false"/>
          <w:i w:val="false"/>
          <w:color w:val="000000"/>
          <w:sz w:val="28"/>
        </w:rPr>
        <w:t>
      сенімгерлік басқарушы-азаматтың қайтыс болуына, ол қайтыс болды деп жариялануға, ол әрекетке қабілетсіз немесе әрекет қабілеттілігі шектеулі, хабарсыз жоғалып кетті деп танылуға; сенімді басқарушы заңды тұлғаның таратылуына байланысты - сенімгерлік басқару құрылтайшысының хабарламасының негізінде;</w:t>
      </w:r>
    </w:p>
    <w:p>
      <w:pPr>
        <w:spacing w:after="0"/>
        <w:ind w:left="0"/>
        <w:jc w:val="both"/>
      </w:pPr>
      <w:r>
        <w:rPr>
          <w:rFonts w:ascii="Times New Roman"/>
          <w:b w:val="false"/>
          <w:i w:val="false"/>
          <w:color w:val="000000"/>
          <w:sz w:val="28"/>
        </w:rPr>
        <w:t>
      сенімгерлік басқарушының сеніп тапсырылған мүлікті өзі басқаруының мүмкін болмауына байланысты сенімгерлік басқару құрылтайшысының бас тартуына байланысты - сенімгерлік басқару құрылтайшысының хабарламасының негізінде;</w:t>
      </w:r>
    </w:p>
    <w:p>
      <w:pPr>
        <w:spacing w:after="0"/>
        <w:ind w:left="0"/>
        <w:jc w:val="both"/>
      </w:pPr>
      <w:r>
        <w:rPr>
          <w:rFonts w:ascii="Times New Roman"/>
          <w:b w:val="false"/>
          <w:i w:val="false"/>
          <w:color w:val="000000"/>
          <w:sz w:val="28"/>
        </w:rPr>
        <w:t>
      сенімгерлік басқарушының сеніп тапсырылған мүлікті өзі басқаруының мүмкін болмауына байланысты сенімгерлік басқарушының бас тартуына байланысты - сенімгерлік басқарушының хабарламасының негізінде;</w:t>
      </w:r>
    </w:p>
    <w:p>
      <w:pPr>
        <w:spacing w:after="0"/>
        <w:ind w:left="0"/>
        <w:jc w:val="both"/>
      </w:pPr>
      <w:r>
        <w:rPr>
          <w:rFonts w:ascii="Times New Roman"/>
          <w:b w:val="false"/>
          <w:i w:val="false"/>
          <w:color w:val="000000"/>
          <w:sz w:val="28"/>
        </w:rPr>
        <w:t>
      сенімгерлік басқарушыға, егер ол шартта көзделсе, шығындар мен сыйақыны төлеу талабымен құрылтайшының шартты орындаудан бас тартуына байланысты - сенімгерлік басқарушының хабарламасының негізінде;</w:t>
      </w:r>
    </w:p>
    <w:p>
      <w:pPr>
        <w:spacing w:after="0"/>
        <w:ind w:left="0"/>
        <w:jc w:val="both"/>
      </w:pPr>
      <w:r>
        <w:rPr>
          <w:rFonts w:ascii="Times New Roman"/>
          <w:b w:val="false"/>
          <w:i w:val="false"/>
          <w:color w:val="000000"/>
          <w:sz w:val="28"/>
        </w:rPr>
        <w:t>
      сенімгерлік басқарушыға, егер ол шартта көзделсе, оған сыйақы төлей отырып, кепілмен ауыртпалық салынған мүлік басқаруға берілгені туралы оған хабарланбаған жағдайда сенімгерлік басқарушының бас тартуына байланысты - сенімгерлік басқарушының хабарламасының негізінде.</w:t>
      </w:r>
    </w:p>
    <w:p>
      <w:pPr>
        <w:spacing w:after="0"/>
        <w:ind w:left="0"/>
        <w:jc w:val="both"/>
      </w:pPr>
      <w:r>
        <w:rPr>
          <w:rFonts w:ascii="Times New Roman"/>
          <w:b w:val="false"/>
          <w:i w:val="false"/>
          <w:color w:val="000000"/>
          <w:sz w:val="28"/>
        </w:rPr>
        <w:t>
      Сенімгерлік басқарушы туралы жазбаларды енгізу немесе алып тастау операциясын тіркеуші инвестициялық пай қорының орналастырылған пайларын есепке алуға арналған инвестициялық пай қорының басқарушы компаниясының жеке шоты бойынша жүргізбейді.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өзгеріс енгізілді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78" w:id="232"/>
    <w:p>
      <w:pPr>
        <w:spacing w:after="0"/>
        <w:ind w:left="0"/>
        <w:jc w:val="both"/>
      </w:pPr>
      <w:r>
        <w:rPr>
          <w:rFonts w:ascii="Times New Roman"/>
          <w:b w:val="false"/>
          <w:i w:val="false"/>
          <w:color w:val="000000"/>
          <w:sz w:val="28"/>
        </w:rPr>
        <w:t>
      63-1. Мүлікті сенімгерлік басқару шартының қолданыс мерзімі аяқталған кезде (егер өзгесі мүлікті сенімгерлік басқару шартында немесе Қазақстан Республикасының азаматтық заңнамасында көзделмесе) сенімгерлік басқарушы туралы жазбаны алып тастауды тіркеуші сенімгерлік басқару құрылтайшысының немесе мүлікті меншік иесінің хабарламасы мен мүлікті сенімгерлік басқару шартының негізінде жүргізеді.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63-1-тармақпен толықтырылды - ҚР Ұлттық Банкі Басқармасының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00" w:id="233"/>
    <w:p>
      <w:pPr>
        <w:spacing w:after="0"/>
        <w:ind w:left="0"/>
        <w:jc w:val="both"/>
      </w:pPr>
      <w:r>
        <w:rPr>
          <w:rFonts w:ascii="Times New Roman"/>
          <w:b w:val="false"/>
          <w:i w:val="false"/>
          <w:color w:val="000000"/>
          <w:sz w:val="28"/>
        </w:rPr>
        <w:t xml:space="preserve">
       64. Банктер және банк қызметі туралы заңның 47-1-бабының </w:t>
      </w:r>
      <w:r>
        <w:rPr>
          <w:rFonts w:ascii="Times New Roman"/>
          <w:b w:val="false"/>
          <w:i w:val="false"/>
          <w:color w:val="000000"/>
          <w:sz w:val="28"/>
        </w:rPr>
        <w:t>3-тармағында</w:t>
      </w:r>
      <w:r>
        <w:rPr>
          <w:rFonts w:ascii="Times New Roman"/>
          <w:b w:val="false"/>
          <w:i w:val="false"/>
          <w:color w:val="000000"/>
          <w:sz w:val="28"/>
        </w:rPr>
        <w:t xml:space="preserve">, "Сақтандыру қызметі туралы" 2000 жылғы 18 желтоқсандағы Қазақстан Республикасының Заңы (бұдан әрі – Сақтандыру қызметі туралы заң) 53-1-бабының </w:t>
      </w:r>
      <w:r>
        <w:rPr>
          <w:rFonts w:ascii="Times New Roman"/>
          <w:b w:val="false"/>
          <w:i w:val="false"/>
          <w:color w:val="000000"/>
          <w:sz w:val="28"/>
        </w:rPr>
        <w:t>3-тармағында</w:t>
      </w:r>
      <w:r>
        <w:rPr>
          <w:rFonts w:ascii="Times New Roman"/>
          <w:b w:val="false"/>
          <w:i w:val="false"/>
          <w:color w:val="000000"/>
          <w:sz w:val="28"/>
        </w:rPr>
        <w:t xml:space="preserve">, Бағалы қағаздар нарығы туралы заңның </w:t>
      </w:r>
    </w:p>
    <w:bookmarkEnd w:id="233"/>
    <w:p>
      <w:pPr>
        <w:spacing w:after="0"/>
        <w:ind w:left="0"/>
        <w:jc w:val="both"/>
      </w:pPr>
      <w:r>
        <w:rPr>
          <w:rFonts w:ascii="Times New Roman"/>
          <w:b w:val="false"/>
          <w:i w:val="false"/>
          <w:color w:val="000000"/>
          <w:sz w:val="28"/>
        </w:rPr>
        <w:t xml:space="preserve">
      72-3-бабының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қаржы ұйымының акцияларын сенімгерлік басқару тағайындалған кезде тіркеуші қаржы ұйымы акцияларының меншік иесі болып табылатын тіркелген тұлғаның жеке шотына сенімгерлік басқарушы туралы жазбаны енгізу операциясын қаржы нарығын және қаржы ұйымдарын реттеу, бақылау мен қадағалау жөніндегі уәкілетті органының қаржы ұйымының акцияларын сенімгерлік басқаруды тағайындау туралы шешімі және сенімгерлік басқарушының сенімгерлік басқарушы туралы жазбаны осы тіркелген тұлғаның жеке шотына енгізу туралы бұйрығы негізінде жүргiзедi.</w:t>
      </w:r>
    </w:p>
    <w:p>
      <w:pPr>
        <w:spacing w:after="0"/>
        <w:ind w:left="0"/>
        <w:jc w:val="both"/>
      </w:pPr>
      <w:r>
        <w:rPr>
          <w:rFonts w:ascii="Times New Roman"/>
          <w:b w:val="false"/>
          <w:i w:val="false"/>
          <w:color w:val="000000"/>
          <w:sz w:val="28"/>
        </w:rPr>
        <w:t xml:space="preserve">
      Сенімгерлік басқаруға берілген қаржы ұйымының акциялары сатылған жағдайда, тіркеуші осы акцияларды олардың меншік иесі болған тіркелген тұлғаның жеке шотынан есептен шығару және осы акцияларды сатып алушының жеке шотына (жеке шоттарына) есепке жазу операциясын сенімгерлік басқарушының бұйрығы және Банктер және банк қызметі туралы заңның </w:t>
      </w:r>
      <w:r>
        <w:rPr>
          <w:rFonts w:ascii="Times New Roman"/>
          <w:b w:val="false"/>
          <w:i w:val="false"/>
          <w:color w:val="000000"/>
          <w:sz w:val="28"/>
        </w:rPr>
        <w:t>17-1-бабында</w:t>
      </w:r>
      <w:r>
        <w:rPr>
          <w:rFonts w:ascii="Times New Roman"/>
          <w:b w:val="false"/>
          <w:i w:val="false"/>
          <w:color w:val="000000"/>
          <w:sz w:val="28"/>
        </w:rPr>
        <w:t xml:space="preserve">, Сақтандыру қызметі туралы заңның </w:t>
      </w:r>
      <w:r>
        <w:rPr>
          <w:rFonts w:ascii="Times New Roman"/>
          <w:b w:val="false"/>
          <w:i w:val="false"/>
          <w:color w:val="000000"/>
          <w:sz w:val="28"/>
        </w:rPr>
        <w:t>26-бабында</w:t>
      </w:r>
      <w:r>
        <w:rPr>
          <w:rFonts w:ascii="Times New Roman"/>
          <w:b w:val="false"/>
          <w:i w:val="false"/>
          <w:color w:val="000000"/>
          <w:sz w:val="28"/>
        </w:rPr>
        <w:t xml:space="preserve"> және Бағалы қағаздар нарығы туралы заңның </w:t>
      </w:r>
      <w:r>
        <w:rPr>
          <w:rFonts w:ascii="Times New Roman"/>
          <w:b w:val="false"/>
          <w:i w:val="false"/>
          <w:color w:val="000000"/>
          <w:sz w:val="28"/>
        </w:rPr>
        <w:t>72-1-бабында</w:t>
      </w:r>
      <w:r>
        <w:rPr>
          <w:rFonts w:ascii="Times New Roman"/>
          <w:b w:val="false"/>
          <w:i w:val="false"/>
          <w:color w:val="000000"/>
          <w:sz w:val="28"/>
        </w:rPr>
        <w:t xml:space="preserve"> көзделген жағдайларда қаржы нарығын және қаржы ұйымдарын реттеу, бақылау мен қадағалау жөніндегі уәкілетті органның қаржы ұйымының ірі қатысушысы (банктік не сақтандыру холдингі) мәртебесін иеленуге келісімін растайтын құжат негізінде жүргiзедi.</w:t>
      </w:r>
    </w:p>
    <w:p>
      <w:pPr>
        <w:spacing w:after="0"/>
        <w:ind w:left="0"/>
        <w:jc w:val="both"/>
      </w:pPr>
      <w:r>
        <w:rPr>
          <w:rFonts w:ascii="Times New Roman"/>
          <w:b w:val="false"/>
          <w:i w:val="false"/>
          <w:color w:val="000000"/>
          <w:sz w:val="28"/>
        </w:rPr>
        <w:t>
      Тіркеуші сенімгерлік басқаруға берілген қаржы ұйымы акцияларының меншік иесі болып табылатын тіркелген тұлғаның жеке шотынан сенімгерлік басқарушы туралы жазбаны алып тастау операциясын сенімгерлік басқарушының сенімгерлік басқарушы туралы жазбаны осы тұлғаның жеке шотынан алып тастау туралы бұйрығы негізінде жүргiзедi.</w:t>
      </w:r>
    </w:p>
    <w:bookmarkStart w:name="z304" w:id="234"/>
    <w:p>
      <w:pPr>
        <w:spacing w:after="0"/>
        <w:ind w:left="0"/>
        <w:jc w:val="both"/>
      </w:pPr>
      <w:r>
        <w:rPr>
          <w:rFonts w:ascii="Times New Roman"/>
          <w:b w:val="false"/>
          <w:i w:val="false"/>
          <w:color w:val="000000"/>
          <w:sz w:val="28"/>
        </w:rPr>
        <w:t>
      65. Акциялар шығарылымы жойылған кезде тіркеуші уәкілетті органның акциялар шығарылымының жойылғаны туралы хабарламасын алғаннан кейін акцияларды олардың ұстаушыларының жеке шоттарынан және эмитенттің жеке шоттарынан бір мезгілде есептен шығару операцияларын жүргізеді.</w:t>
      </w:r>
    </w:p>
    <w:bookmarkEnd w:id="234"/>
    <w:p>
      <w:pPr>
        <w:spacing w:after="0"/>
        <w:ind w:left="0"/>
        <w:jc w:val="both"/>
      </w:pPr>
      <w:r>
        <w:rPr>
          <w:rFonts w:ascii="Times New Roman"/>
          <w:b w:val="false"/>
          <w:i w:val="false"/>
          <w:color w:val="000000"/>
          <w:sz w:val="28"/>
        </w:rPr>
        <w:t>
      Акциялар шығарылымы жойылған, эмитент таратылған не қайта ұйымдастырылған жағдайда, тізілімдер жүйесін жүргізу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6" w:id="235"/>
    <w:p>
      <w:pPr>
        <w:spacing w:after="0"/>
        <w:ind w:left="0"/>
        <w:jc w:val="both"/>
      </w:pPr>
      <w:r>
        <w:rPr>
          <w:rFonts w:ascii="Times New Roman"/>
          <w:b w:val="false"/>
          <w:i w:val="false"/>
          <w:color w:val="000000"/>
          <w:sz w:val="28"/>
        </w:rPr>
        <w:t>
      66. Облигацияларды (исламдық бағалы қағаздарды) өтеу кезінде тіркеуші облигацияларды (исламдық бағалы қағаздарды) оларды ұстаушылардың шоттарынан есептен шығару және оның облигацияларды (исламдық бағалы қағаздарды) өтеу бойынша өз міндеттемелерін орындағанын растайтын эмитенттің (оригинатордың) хабарламасы негізінде сатып алынған бағалы қағаздарды есепке алу бойынша эмитенттің жеке шотына есепке алу операциясын жүргізеді.</w:t>
      </w:r>
    </w:p>
    <w:bookmarkEnd w:id="235"/>
    <w:bookmarkStart w:name="z307" w:id="236"/>
    <w:p>
      <w:pPr>
        <w:spacing w:after="0"/>
        <w:ind w:left="0"/>
        <w:jc w:val="both"/>
      </w:pPr>
      <w:r>
        <w:rPr>
          <w:rFonts w:ascii="Times New Roman"/>
          <w:b w:val="false"/>
          <w:i w:val="false"/>
          <w:color w:val="000000"/>
          <w:sz w:val="28"/>
        </w:rPr>
        <w:t xml:space="preserve">
      67. Тіркеуші жеке шотты жабу бойынша операцияны жеке шотты жабуға бұйрықтың негізінде жүргізеді. Жеке шот жабылған кезде клиентке тіркеушінің ішкі құжатында белгіленген нысанда тиісті хабарлама жіберіледі. </w:t>
      </w:r>
    </w:p>
    <w:bookmarkEnd w:id="236"/>
    <w:p>
      <w:pPr>
        <w:spacing w:after="0"/>
        <w:ind w:left="0"/>
        <w:jc w:val="both"/>
      </w:pPr>
      <w:r>
        <w:rPr>
          <w:rFonts w:ascii="Times New Roman"/>
          <w:b w:val="false"/>
          <w:i w:val="false"/>
          <w:color w:val="000000"/>
          <w:sz w:val="28"/>
        </w:rPr>
        <w:t xml:space="preserve">
      Оларға қатысты банкроттық немесе тарату рәсімі аяқталған заңды тұлғалардың жеке шоттарын жабу бойынша операция және ондай жеке шоттарда бағалы қағаздар болмаған жағдайда, заңды тұлға қызметінің тоқтатылғанын растайтын Бизнес-сәйкестендіру нөмірлерінің ұлттық тізілімінің мәліметтері негізінде жүзеге асырылады. </w:t>
      </w:r>
    </w:p>
    <w:p>
      <w:pPr>
        <w:spacing w:after="0"/>
        <w:ind w:left="0"/>
        <w:jc w:val="both"/>
      </w:pPr>
      <w:r>
        <w:rPr>
          <w:rFonts w:ascii="Times New Roman"/>
          <w:b w:val="false"/>
          <w:i w:val="false"/>
          <w:color w:val="000000"/>
          <w:sz w:val="28"/>
        </w:rPr>
        <w:t>
      Қайтыс болған деп танылған немесе қайтыс болған деп жарияланған жеке тұлғалардың жеке шоттарын жабу бойынша операция және ондай жеке шоттарда бағалы қағаздар болмаған жағдайда, қайтыс болғаны туралы куәліктің және (немесе) тиісті сот шешімінің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Ұлттық Банкі Басқармасының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09" w:id="237"/>
    <w:p>
      <w:pPr>
        <w:spacing w:after="0"/>
        <w:ind w:left="0"/>
        <w:jc w:val="both"/>
      </w:pPr>
      <w:r>
        <w:rPr>
          <w:rFonts w:ascii="Times New Roman"/>
          <w:b w:val="false"/>
          <w:i w:val="false"/>
          <w:color w:val="000000"/>
          <w:sz w:val="28"/>
        </w:rPr>
        <w:t>
      68. Эмитент тіркеушіге эмиссиялық бағалы қағаздарды өтеу міндеттемелерін осы бағалы қағаздар шығарылымының проспектісінде айқындалған орындау күнінен кейін 3 (үш) жұмыс күні өткен соң эмитенттің осы шығарылымның эмиссиялық бағалы қағаздарын өтеу бойынша өзінің барлық міндеттемелерін орындағанын растайтын хабарламаны ұсынбаған кезде тіркеуші эмитентке эмитенттің осы шығарылымның эмиссиялық бағалы қағаздарын өтеу бойынша өзінің барлық міндеттемелерін орындағанын (орындамағанын) растай отырып тиісті хабарлама ұсыну туралы сұрату жібереді.</w:t>
      </w:r>
    </w:p>
    <w:bookmarkEnd w:id="237"/>
    <w:bookmarkStart w:name="z310" w:id="238"/>
    <w:p>
      <w:pPr>
        <w:spacing w:after="0"/>
        <w:ind w:left="0"/>
        <w:jc w:val="both"/>
      </w:pPr>
      <w:r>
        <w:rPr>
          <w:rFonts w:ascii="Times New Roman"/>
          <w:b w:val="false"/>
          <w:i w:val="false"/>
          <w:color w:val="000000"/>
          <w:sz w:val="28"/>
        </w:rPr>
        <w:t>
      Эмитент тіркеушіге осы тармақтың бірінші бөлігінде көрсетілген сұратуды тіркеуші жіберген күннен кейін күнтізбелік 30 (отыз) күн өткен соң тиісті хабарламаны ұсынбаған кезде не эмитент тіркеушіге осы шығарылымның эмиссиялық бағалы қағаздары бойынша өзінің міндеттемелері бойынша дефолтқа жол бергені туралы хабарламаны ұсынған кезде тіркеуші орталық депозитарийге мыналар:</w:t>
      </w:r>
    </w:p>
    <w:bookmarkEnd w:id="238"/>
    <w:bookmarkStart w:name="z101" w:id="239"/>
    <w:p>
      <w:pPr>
        <w:spacing w:after="0"/>
        <w:ind w:left="0"/>
        <w:jc w:val="both"/>
      </w:pPr>
      <w:r>
        <w:rPr>
          <w:rFonts w:ascii="Times New Roman"/>
          <w:b w:val="false"/>
          <w:i w:val="false"/>
          <w:color w:val="000000"/>
          <w:sz w:val="28"/>
        </w:rPr>
        <w:t>
      эмитенттің жарияланған бағалы қағаздарды есепке алуға арналған қосалқы шотындағы және эмитенттің сатып алынған бағалы қағаздарды есепке алуға арналған қосалқы шотындағы айналыс мерзімі аяқталған және эмитент оларды өтеу бойынша міндеттемелерін орындамаған эмиссиялық бағалы қағаздардың саны;</w:t>
      </w:r>
    </w:p>
    <w:bookmarkEnd w:id="239"/>
    <w:bookmarkStart w:name="z102" w:id="240"/>
    <w:p>
      <w:pPr>
        <w:spacing w:after="0"/>
        <w:ind w:left="0"/>
        <w:jc w:val="both"/>
      </w:pPr>
      <w:r>
        <w:rPr>
          <w:rFonts w:ascii="Times New Roman"/>
          <w:b w:val="false"/>
          <w:i w:val="false"/>
          <w:color w:val="000000"/>
          <w:sz w:val="28"/>
        </w:rPr>
        <w:t>
      Қазақстан Республикасының заңнамасына сәйкес осындай құқыққа ие мемлекеттік органдардың актілері негізінде және тұлғалардың оқшауланған бағалы қағаздарды ұстаушылардың қосалқы шоттарындағы бағалы қағаздардың саны;</w:t>
      </w:r>
    </w:p>
    <w:bookmarkEnd w:id="240"/>
    <w:bookmarkStart w:name="z103" w:id="241"/>
    <w:p>
      <w:pPr>
        <w:spacing w:after="0"/>
        <w:ind w:left="0"/>
        <w:jc w:val="both"/>
      </w:pPr>
      <w:r>
        <w:rPr>
          <w:rFonts w:ascii="Times New Roman"/>
          <w:b w:val="false"/>
          <w:i w:val="false"/>
          <w:color w:val="000000"/>
          <w:sz w:val="28"/>
        </w:rPr>
        <w:t>
      тіркеушінің сұратуында көрсетілген эмитенттің эмиссиялық бағалы қағаздар жөніндегі міндеттемелері бойынша талап ету құқықтарына орталық депозитарийдің қағидалар жинағында белгіленген тәртіпте тиісті сәйкестендіргіш бергені туралы мәліметтерді ұсыну туралы сұрату жібереді.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4" w:id="242"/>
    <w:p>
      <w:pPr>
        <w:spacing w:after="0"/>
        <w:ind w:left="0"/>
        <w:jc w:val="both"/>
      </w:pPr>
      <w:r>
        <w:rPr>
          <w:rFonts w:ascii="Times New Roman"/>
          <w:b w:val="false"/>
          <w:i w:val="false"/>
          <w:color w:val="000000"/>
          <w:sz w:val="28"/>
        </w:rPr>
        <w:t>
      69. Тіркеуші орталық депозитарийден Қағидалардың 68-тармағының екінші бөлігінде көрсетілген тіркеушінің сұратуына жауап ретінде мәліметтерді алғаннан кейін осы шығарылымның эмиссиялық бағалы қағаздарын оларды ұстаушылардың барлық жеке шоттарынан есептен шығаруды (Қазақстан Республикасының атқарушылық іс жүргізу және сот орындаушыларының мәртебесі туралы заңнамасына сәйкес мемлекеттік органдардың және осындай құқыққа ие тұлғалардың актілері негізінде тізілімдер жүйесінде оқшаулау операциясы жүргізілген эмиссиялық бағалы қағаздарды қоспағанда) және айналыс мерзімі аяқталған эмиссиялық бағалы қағаздарды есепке алу үшін ашылған эмитенттің жеке шотына есепке алуды жүзеге асырады. Осымен қатар тіркеуші эмитенттің эмиссиялық бағалы қағаздар жөніндегі міндеттемелері бойынша талап ету құқықтарын айналыс мерзімі аяқталған және олар бойынша эмитент осы бағалы қағаздар бойынша туындаған міндеттемелерді (ауыртпалық, сенімгерлік басқару) сақтай отырып оларды өтеу бойынша міндеттемелерін орындамаған эмиссиялық бағалы қағаздар есептен шығарылатын ұстаушылардың жеке шоттарына есепке алуды жүзеге асырады.</w:t>
      </w:r>
    </w:p>
    <w:bookmarkEnd w:id="242"/>
    <w:bookmarkStart w:name="z315" w:id="243"/>
    <w:p>
      <w:pPr>
        <w:spacing w:after="0"/>
        <w:ind w:left="0"/>
        <w:jc w:val="both"/>
      </w:pPr>
      <w:r>
        <w:rPr>
          <w:rFonts w:ascii="Times New Roman"/>
          <w:b w:val="false"/>
          <w:i w:val="false"/>
          <w:color w:val="000000"/>
          <w:sz w:val="28"/>
        </w:rPr>
        <w:t>
      Эмитенттің орталық депозитарийдің есепке алу жүйесінде ашылған жарияланған бағалы қағаздарды есепке алуға арналған және сатып алынған бағалы қағаздарды есепке алуға арналған жеке шоттарында айналыс мерзімі аяқталған эмиссиялық бағалы қағаздар болған жағдайда, тіркеуші оларды орталық депозитарийдің шотынан есептен шығаруды және эмитенттің бағалы қағаздарды ұстаушылар тізілімдерінің жүйесінде ашылған жарияланған бағалы қағаздарды есепке алуға арналған және сатып алынған бағалы қағаздарды есепке алуға арналған жеке шоттарына есепке алуды жүзеге асырады.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қаулыларымен.</w:t>
      </w:r>
      <w:r>
        <w:br/>
      </w:r>
      <w:r>
        <w:rPr>
          <w:rFonts w:ascii="Times New Roman"/>
          <w:b w:val="false"/>
          <w:i w:val="false"/>
          <w:color w:val="000000"/>
          <w:sz w:val="28"/>
        </w:rPr>
        <w:t>
</w:t>
      </w:r>
    </w:p>
    <w:bookmarkStart w:name="z316" w:id="244"/>
    <w:p>
      <w:pPr>
        <w:spacing w:after="0"/>
        <w:ind w:left="0"/>
        <w:jc w:val="both"/>
      </w:pPr>
      <w:r>
        <w:rPr>
          <w:rFonts w:ascii="Times New Roman"/>
          <w:b w:val="false"/>
          <w:i w:val="false"/>
          <w:color w:val="000000"/>
          <w:sz w:val="28"/>
        </w:rPr>
        <w:t>
      70. Қағидалардың 69-тармағында көрсетілген барлық операциялар жүргізілген күннен кейін күнтізбелік 3 (үш) күн ішінде тіркеуші эмитентке, орталық депозитарийге, сенімгерлік басқарушыларға, сондай-ақ пайдасына айналыс мерзімі аяқталған және эмитент оларды өтеу бойынша міндеттемелерін орындамаған бағалы қағаздарға ауыртпалық салу жүзеге асырылған тұлғаларға тиісті хабарламалар (есептер) жібереді.</w:t>
      </w:r>
    </w:p>
    <w:bookmarkEnd w:id="244"/>
    <w:p>
      <w:pPr>
        <w:spacing w:after="0"/>
        <w:ind w:left="0"/>
        <w:jc w:val="both"/>
      </w:pPr>
      <w:r>
        <w:rPr>
          <w:rFonts w:ascii="Times New Roman"/>
          <w:b w:val="false"/>
          <w:i w:val="false"/>
          <w:color w:val="000000"/>
          <w:sz w:val="28"/>
        </w:rPr>
        <w:t>
      Егер эмитенттің эмиссиялық бағалы қағаздар жөніндегі міндеттемелері бойынша талап ету құқықтарын ұстаушылардың саны отыздан астам болса, тіркеуші Қағидалардың 69-тармағында көрсетілген осындай ұстаушылардың жүргізілген операциялары туралы хабарлауды осы тармақтың бірінші бөлігінде белгіленген мерзімде өзінің ресми интернет-ресурсында тиісті ақпарат орналастыру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318" w:id="245"/>
    <w:p>
      <w:pPr>
        <w:spacing w:after="0"/>
        <w:ind w:left="0"/>
        <w:jc w:val="both"/>
      </w:pPr>
      <w:r>
        <w:rPr>
          <w:rFonts w:ascii="Times New Roman"/>
          <w:b w:val="false"/>
          <w:i w:val="false"/>
          <w:color w:val="000000"/>
          <w:sz w:val="28"/>
        </w:rPr>
        <w:t>
      71. Егер тіркеуші айналыс мерзімі аяқталған эмиссиялық бағалы қағаздар бойынша бұдан бұрын Қазақстан Республикасының заңнамасына сәйкес мемлекеттік органдардың, сондай-ақ осындай құқыққа ие тұлғалардың актілері негізінде оларды оқшаулау операциясын жүргізген жағдайда, тіркеуші орталық депозитарийден эмитенттің эмиссиялық бағалы қағаздар жөніндегі міндеттемелері бойынша талап ету құқықтарына орталық депозитарийдің тиісті сәйкестендіргіш бергені туралы мәліметтерді алған күннен бастап күнтізбелік 3 (үш) күн ішінде актісі негізінде бағалы қағаздарды оқшаулау операциялары жүргізілген тиісті мемлекеттік органға осы бағалы қағаздар бойынша айналыс мерзімінің аяқталғаны және эмитент оларды өтеу бойынша міндеттемелерін орындамағаны және осы бағалы қағаздар эмитенттің эмиссиялық бағалы қағаздар жөніндегі міндеттемелері бойынша талап ету құқығына ауыстырылуға жататыны туралы хабарлама жібереді.</w:t>
      </w:r>
    </w:p>
    <w:bookmarkEnd w:id="245"/>
    <w:bookmarkStart w:name="z319" w:id="246"/>
    <w:p>
      <w:pPr>
        <w:spacing w:after="0"/>
        <w:ind w:left="0"/>
        <w:jc w:val="both"/>
      </w:pPr>
      <w:r>
        <w:rPr>
          <w:rFonts w:ascii="Times New Roman"/>
          <w:b w:val="false"/>
          <w:i w:val="false"/>
          <w:color w:val="000000"/>
          <w:sz w:val="28"/>
        </w:rPr>
        <w:t>
      Бұл ретте тіркеуші Қазақстан Республикасының заңнамасына сәйкес осындай құқыққа ие мемлекеттік органдардың актілері негізінде эмиссиялық бағалы қағаздардан оқшаулауды алып тастау операциясын жүргізгеннен кейін осындай эмиссиялық бағалы қағаздарды оларды ұстаушылардың жеке шоттарынан есептен шығару және айналыс мерзімі аяқталған эмиссиялық бағалы қағаздарды есепке алу үшін ашылған эмитентің жеке шотына есепке алу, сондай-ақ эмитенттің осындай эмиссиялық бағалы қағаздар жөніндегі міндеттемелері бойынша талап ету құқықтарын оларды ұстаушылардың жеке шоттарына есепке алу операцияларын жүргізеді.</w:t>
      </w:r>
    </w:p>
    <w:bookmarkEnd w:id="246"/>
    <w:bookmarkStart w:name="z320" w:id="247"/>
    <w:p>
      <w:pPr>
        <w:spacing w:after="0"/>
        <w:ind w:left="0"/>
        <w:jc w:val="both"/>
      </w:pPr>
      <w:r>
        <w:rPr>
          <w:rFonts w:ascii="Times New Roman"/>
          <w:b w:val="false"/>
          <w:i w:val="false"/>
          <w:color w:val="000000"/>
          <w:sz w:val="28"/>
        </w:rPr>
        <w:t>
      Тіркеуші Қазақстан Республикасының заңнамасына сәйкес осындай құқыққа ие мемлекеттік органдардың актілері негізінде номиналды ұстауды есепке алу жүйесінде эмиссиялық бағалы қағаздардан оқшаулауды алып тастау туралы хабарламаны орталық депозитарийден алғаннан кейін осындай эмиссиялық бағалы қағаздарды номиналды ұстаушының жеке шотынан есептен шығару және айналыс мерзімі аяқталған эмиссиялық бағалы қағаздарды есепке алу үшін ашылған эмитентің жеке шотына есепке алу, сондай-ақ осындай эмитенттің эмиссиялық бағалы қағаздар жөніндегі міндеттемелері бойынша талап ету құқықтарын номиналды ұстаушының жеке шотына есепке алу операциясын жүргізеді.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71-тармаққа өзгеріс енгізілді - ҚР Ұлттық Банкі Басқармасының 28.10.2016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1" w:id="248"/>
    <w:p>
      <w:pPr>
        <w:spacing w:after="0"/>
        <w:ind w:left="0"/>
        <w:jc w:val="both"/>
      </w:pPr>
      <w:r>
        <w:rPr>
          <w:rFonts w:ascii="Times New Roman"/>
          <w:b w:val="false"/>
          <w:i w:val="false"/>
          <w:color w:val="000000"/>
          <w:sz w:val="28"/>
        </w:rPr>
        <w:t>
      72. Эмитент айналыс мерзімі аяқталған эмиссиялық бағалы қағаздар бойынша талап ету құқықтарын ұстаушы алдындағы міндеттемелерді орындаған кезде тіркеуші эмитенттің осындай бағалы қағаздар бойынша талап ету құқықтары бойынша міндеттемелерді орындағанын растайтын хабарламасы болған кезде Қағидалардың 41-тармағында белгіленген тәртіпте осындай бағалы қағаздар бойынша талап ету құқықтарын оларды ұстаушылардың жеке шотынан есептен шығару және эмитенттің эмиссиялық бағалы қағаздар жөніндегі міндеттемелері бойынша сатып алынған талап ету құқықтарын есеп алу бойынша эмитенттің жеке шотына есепке алу операциясын жүргізеді.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322" w:id="249"/>
    <w:p>
      <w:pPr>
        <w:spacing w:after="0"/>
        <w:ind w:left="0"/>
        <w:jc w:val="both"/>
      </w:pPr>
      <w:r>
        <w:rPr>
          <w:rFonts w:ascii="Times New Roman"/>
          <w:b w:val="false"/>
          <w:i w:val="false"/>
          <w:color w:val="000000"/>
          <w:sz w:val="28"/>
        </w:rPr>
        <w:t>
      73. Облигациялар шығарылымы жойылған кезде, тіркеуші уәкілетті органның облигациялар шығарылымының жойылғаны туралы куәлігінің көшірмесін алғаннан кейін эмитенттің жеке шоттарынан осындай облигацияларды біржолғы есептен шығару операцияларын жүргізеді.</w:t>
      </w:r>
    </w:p>
    <w:bookmarkEnd w:id="249"/>
    <w:p>
      <w:pPr>
        <w:spacing w:after="0"/>
        <w:ind w:left="0"/>
        <w:jc w:val="both"/>
      </w:pPr>
      <w:r>
        <w:rPr>
          <w:rFonts w:ascii="Times New Roman"/>
          <w:b w:val="false"/>
          <w:i w:val="false"/>
          <w:color w:val="000000"/>
          <w:sz w:val="28"/>
        </w:rPr>
        <w:t>
      Айналыс мерзімі аяқталған облигациялар шығарылымы жойылған кезде тіркеуші уәкілетті орган берген осындай облигациялар шығарылымын жою туралы куәліктің көшірмесін алғаннан кейін айналыс мерзімі аяқталған эмиссиялық бағалы қағаздарды есепке алу үшін эмитенттің жеке шотынан облигацияларды және эмитенттің эмиссиялық бағалы қағаздар жөніндегі міндеттемелері бойынша талап ету құқықтарын есепке алу үшін эмитенттің жеке шотынан осындай облигациялар бойынша талап ету құқықтарын біржолғы есептен шығару операцияларын жүргізеді.</w:t>
      </w:r>
    </w:p>
    <w:bookmarkStart w:name="z324" w:id="250"/>
    <w:p>
      <w:pPr>
        <w:spacing w:after="0"/>
        <w:ind w:left="0"/>
        <w:jc w:val="both"/>
      </w:pPr>
      <w:r>
        <w:rPr>
          <w:rFonts w:ascii="Times New Roman"/>
          <w:b w:val="false"/>
          <w:i w:val="false"/>
          <w:color w:val="000000"/>
          <w:sz w:val="28"/>
        </w:rPr>
        <w:t>
      74. Ақпараттық операцияны жүргізуді тіркеуші эмитенттің жазбаша өкімі, тіркелген тұлғаның, инвестициялық пай қоры кастодианының бұйрығы немесе Қазақстан Республикасының заңнамасында көзделген жағдайларда, мемлекеттік органдардың сұратулары негізінде жүзеге асырады.</w:t>
      </w:r>
    </w:p>
    <w:bookmarkEnd w:id="250"/>
    <w:bookmarkStart w:name="z325" w:id="251"/>
    <w:p>
      <w:pPr>
        <w:spacing w:after="0"/>
        <w:ind w:left="0"/>
        <w:jc w:val="both"/>
      </w:pPr>
      <w:r>
        <w:rPr>
          <w:rFonts w:ascii="Times New Roman"/>
          <w:b w:val="false"/>
          <w:i w:val="false"/>
          <w:color w:val="000000"/>
          <w:sz w:val="28"/>
        </w:rPr>
        <w:t>
      Тіркеушінің ішкі құжаттарымен көзделген жағдайларда эмитенттің өкімі, тіркелген тұлғаның бұйрығы Қазақстан Республикасының электрондық құжат және электрондық цифрлық қолтаңба туралы заңнамасына сәйкес ақпараттық жүйелер пайдаланыла отырып электрондық құжат нысанында жасалады және беріледі.</w:t>
      </w:r>
    </w:p>
    <w:bookmarkEnd w:id="251"/>
    <w:bookmarkStart w:name="z326" w:id="252"/>
    <w:p>
      <w:pPr>
        <w:spacing w:after="0"/>
        <w:ind w:left="0"/>
        <w:jc w:val="both"/>
      </w:pPr>
      <w:r>
        <w:rPr>
          <w:rFonts w:ascii="Times New Roman"/>
          <w:b w:val="false"/>
          <w:i w:val="false"/>
          <w:color w:val="000000"/>
          <w:sz w:val="28"/>
        </w:rPr>
        <w:t>
      75. Миноритарлық акционердің өтініш беру және тіркеушінің акционерлердің жалпы жиналысына қарауға енгізілген мәселелер бойынша шешімдер қабылдау кезінде миноритарлық акционерлер басқа акционерлермен біріккен жағдайдағы осы акционерлік қоғамның басқа миноритарлық акционерлеріне ақпарат тарату тәртібі тіркеушінің басқа миноритарлық акционерлерді хабардар ету мерзімі және хабардар ету тәсілдері қамтылатын тіркеушінің қағидалар жинағында белгіленеді.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7" w:id="253"/>
    <w:p>
      <w:pPr>
        <w:spacing w:after="0"/>
        <w:ind w:left="0"/>
        <w:jc w:val="both"/>
      </w:pPr>
      <w:r>
        <w:rPr>
          <w:rFonts w:ascii="Times New Roman"/>
          <w:b w:val="false"/>
          <w:i w:val="false"/>
          <w:color w:val="000000"/>
          <w:sz w:val="28"/>
        </w:rPr>
        <w:t>
      76. Бағалы қағаздар бойынша кірістерді есептеу, акционерлердің жалпы жиналысын өткізу, акциялардың он және одан көп пайызына ие ұстаушылар туралы анықтаманы дайындау үшін бағалы қағаздарды ұстаушылардың тізілімін немесе акционерлердің тізімін жасауды тіркеуші эмитенттің өкімінде көрсетілген күннің басында (00 сағат 00 минут) жүзеге асырады. Өзге жағдайларда бағалы қағаздарды ұстаушылардың тізілімін, акционерлердің тізімін жасауды және (немесе) тізілімдер жүйесінен кез келген басқа ақпаратты дайындауды тіркеуші Қазақстан Республикасының заңнамасына сәйкес осындай ақпаратты алу құқығы бар тұлғалардың жазбаша сұратуы (электрондық құжат) негізінде, сұратуда көрсетілген күні және уақытта жүзеге асырады.</w:t>
      </w:r>
    </w:p>
    <w:bookmarkEnd w:id="253"/>
    <w:bookmarkStart w:name="z328" w:id="254"/>
    <w:p>
      <w:pPr>
        <w:spacing w:after="0"/>
        <w:ind w:left="0"/>
        <w:jc w:val="both"/>
      </w:pPr>
      <w:r>
        <w:rPr>
          <w:rFonts w:ascii="Times New Roman"/>
          <w:b w:val="false"/>
          <w:i w:val="false"/>
          <w:color w:val="000000"/>
          <w:sz w:val="28"/>
        </w:rPr>
        <w:t>
      Бағалы қағаздарды ұстаушылардың тізілімін, акционерлердің тізімін жасау немесе жеке шоттан үзінді-көшірме жасау кезінде, сондай-ақ тізілімдер жүйесінен өзге ақпаратты берген кезде тіркеушінің бас офисі орналасқан сағаттық белдеудің уақыты қолданылады.</w:t>
      </w:r>
    </w:p>
    <w:bookmarkEnd w:id="254"/>
    <w:bookmarkStart w:name="z329" w:id="255"/>
    <w:p>
      <w:pPr>
        <w:spacing w:after="0"/>
        <w:ind w:left="0"/>
        <w:jc w:val="both"/>
      </w:pPr>
      <w:r>
        <w:rPr>
          <w:rFonts w:ascii="Times New Roman"/>
          <w:b w:val="false"/>
          <w:i w:val="false"/>
          <w:color w:val="000000"/>
          <w:sz w:val="28"/>
        </w:rPr>
        <w:t>
      77. Бағалы қағаздарды ұстаушылардың тізілімі тіркеушінің ішкі құжаттарымен белгіленген нысан бойынша жасалады және онда мынадай мәліметтер болады:</w:t>
      </w:r>
    </w:p>
    <w:bookmarkEnd w:id="255"/>
    <w:bookmarkStart w:name="z330" w:id="256"/>
    <w:p>
      <w:pPr>
        <w:spacing w:after="0"/>
        <w:ind w:left="0"/>
        <w:jc w:val="both"/>
      </w:pPr>
      <w:r>
        <w:rPr>
          <w:rFonts w:ascii="Times New Roman"/>
          <w:b w:val="false"/>
          <w:i w:val="false"/>
          <w:color w:val="000000"/>
          <w:sz w:val="28"/>
        </w:rPr>
        <w:t>
      1) эмитенттің мемлекеттік немесе орыс тілдеріндегі атауы, оның орналасқан жері, заңды тұлғаны мемлекеттік тіркеу (қайта тіркеу) нөмірі, бизнес-сәйкестендіру нөмірі;</w:t>
      </w:r>
    </w:p>
    <w:bookmarkEnd w:id="256"/>
    <w:bookmarkStart w:name="z331" w:id="257"/>
    <w:p>
      <w:pPr>
        <w:spacing w:after="0"/>
        <w:ind w:left="0"/>
        <w:jc w:val="both"/>
      </w:pPr>
      <w:r>
        <w:rPr>
          <w:rFonts w:ascii="Times New Roman"/>
          <w:b w:val="false"/>
          <w:i w:val="false"/>
          <w:color w:val="000000"/>
          <w:sz w:val="28"/>
        </w:rPr>
        <w:t>
      2) инвестициялық пай қорының атауы;</w:t>
      </w:r>
    </w:p>
    <w:bookmarkEnd w:id="257"/>
    <w:bookmarkStart w:name="z332" w:id="258"/>
    <w:p>
      <w:pPr>
        <w:spacing w:after="0"/>
        <w:ind w:left="0"/>
        <w:jc w:val="both"/>
      </w:pPr>
      <w:r>
        <w:rPr>
          <w:rFonts w:ascii="Times New Roman"/>
          <w:b w:val="false"/>
          <w:i w:val="false"/>
          <w:color w:val="000000"/>
          <w:sz w:val="28"/>
        </w:rPr>
        <w:t>
      3) жарияланған бағалы қағаздардың саны;</w:t>
      </w:r>
    </w:p>
    <w:bookmarkEnd w:id="258"/>
    <w:bookmarkStart w:name="z333" w:id="259"/>
    <w:p>
      <w:pPr>
        <w:spacing w:after="0"/>
        <w:ind w:left="0"/>
        <w:jc w:val="both"/>
      </w:pPr>
      <w:r>
        <w:rPr>
          <w:rFonts w:ascii="Times New Roman"/>
          <w:b w:val="false"/>
          <w:i w:val="false"/>
          <w:color w:val="000000"/>
          <w:sz w:val="28"/>
        </w:rPr>
        <w:t>
      4) орналастырылған бағалы қағаздардың саны;</w:t>
      </w:r>
    </w:p>
    <w:bookmarkEnd w:id="259"/>
    <w:bookmarkStart w:name="z334" w:id="260"/>
    <w:p>
      <w:pPr>
        <w:spacing w:after="0"/>
        <w:ind w:left="0"/>
        <w:jc w:val="both"/>
      </w:pPr>
      <w:r>
        <w:rPr>
          <w:rFonts w:ascii="Times New Roman"/>
          <w:b w:val="false"/>
          <w:i w:val="false"/>
          <w:color w:val="000000"/>
          <w:sz w:val="28"/>
        </w:rPr>
        <w:t>
      5) эмитент сатып алған бағалы қағаздардың саны (эмитенттің эмиссиялық бағалы қағаздары жөніндегі міндеттемелері бойынша талап ету құқықтары);</w:t>
      </w:r>
    </w:p>
    <w:bookmarkEnd w:id="260"/>
    <w:bookmarkStart w:name="z335" w:id="261"/>
    <w:p>
      <w:pPr>
        <w:spacing w:after="0"/>
        <w:ind w:left="0"/>
        <w:jc w:val="both"/>
      </w:pPr>
      <w:r>
        <w:rPr>
          <w:rFonts w:ascii="Times New Roman"/>
          <w:b w:val="false"/>
          <w:i w:val="false"/>
          <w:color w:val="000000"/>
          <w:sz w:val="28"/>
        </w:rPr>
        <w:t>
      6) егер тізілім эмитенттің эмиссиялық бағалы қағаздар жөніндегі міндеттемелер бойынша талап ету құқықтары бойынша жасалатын болса, эмитенттің эмиссиялық бағалы қағаздар жөніндегі міндеттемелері бойынша талап ету құқықтарының саны;</w:t>
      </w:r>
    </w:p>
    <w:bookmarkEnd w:id="261"/>
    <w:bookmarkStart w:name="z336" w:id="262"/>
    <w:p>
      <w:pPr>
        <w:spacing w:after="0"/>
        <w:ind w:left="0"/>
        <w:jc w:val="both"/>
      </w:pPr>
      <w:r>
        <w:rPr>
          <w:rFonts w:ascii="Times New Roman"/>
          <w:b w:val="false"/>
          <w:i w:val="false"/>
          <w:color w:val="000000"/>
          <w:sz w:val="28"/>
        </w:rPr>
        <w:t>
      7) бағалы қағаздардың түрі және ұлттық сәйкестендіру нөмірі, эмитенттің эмиссиялық бағалы қағаздары жөніндегі міндеттемелері бойынша талап ету құқықтарын сәйкестендіргіш;</w:t>
      </w:r>
    </w:p>
    <w:bookmarkEnd w:id="262"/>
    <w:bookmarkStart w:name="z337" w:id="263"/>
    <w:p>
      <w:pPr>
        <w:spacing w:after="0"/>
        <w:ind w:left="0"/>
        <w:jc w:val="both"/>
      </w:pPr>
      <w:r>
        <w:rPr>
          <w:rFonts w:ascii="Times New Roman"/>
          <w:b w:val="false"/>
          <w:i w:val="false"/>
          <w:color w:val="000000"/>
          <w:sz w:val="28"/>
        </w:rPr>
        <w:t>
      8) депозитарлық қолхаттарды ұстаушыларды қосқандағы мынадай мәліметтері бар орталық депозитарийдің есепке алу жүйесінде олар туралы мәліметтер ашып көрсетілген бағалы қағаздарды ұстаушылар тізімі:</w:t>
      </w:r>
    </w:p>
    <w:bookmarkEnd w:id="263"/>
    <w:bookmarkStart w:name="z338" w:id="264"/>
    <w:p>
      <w:pPr>
        <w:spacing w:after="0"/>
        <w:ind w:left="0"/>
        <w:jc w:val="both"/>
      </w:pPr>
      <w:r>
        <w:rPr>
          <w:rFonts w:ascii="Times New Roman"/>
          <w:b w:val="false"/>
          <w:i w:val="false"/>
          <w:color w:val="000000"/>
          <w:sz w:val="28"/>
        </w:rPr>
        <w:t>
      заңды тұлғалар-бағалы қағаздарды ұстаушылардың мемлекеттік тіркелу (қайта тіркелу) нөмірі мен күнін көрсете отырып, олардың атауы;</w:t>
      </w:r>
    </w:p>
    <w:bookmarkEnd w:id="264"/>
    <w:bookmarkStart w:name="z339" w:id="265"/>
    <w:p>
      <w:pPr>
        <w:spacing w:after="0"/>
        <w:ind w:left="0"/>
        <w:jc w:val="both"/>
      </w:pPr>
      <w:r>
        <w:rPr>
          <w:rFonts w:ascii="Times New Roman"/>
          <w:b w:val="false"/>
          <w:i w:val="false"/>
          <w:color w:val="000000"/>
          <w:sz w:val="28"/>
        </w:rPr>
        <w:t>
      жеке тұлға-бағалы қағаздарды ұстаушының жеке басын куәландыратын құжаттың атауын және деректемелерін көрсете отырып, бағалы қағаздарды ұстаушылардың (эмитенттің эмиссиялық бағалы қағаздары жөніндегі міндеттемелері бойынша талап ету құқығын) тегі, аты, бар болса – әкесінің аты;</w:t>
      </w:r>
    </w:p>
    <w:bookmarkEnd w:id="265"/>
    <w:bookmarkStart w:name="z340" w:id="266"/>
    <w:p>
      <w:pPr>
        <w:spacing w:after="0"/>
        <w:ind w:left="0"/>
        <w:jc w:val="both"/>
      </w:pPr>
      <w:r>
        <w:rPr>
          <w:rFonts w:ascii="Times New Roman"/>
          <w:b w:val="false"/>
          <w:i w:val="false"/>
          <w:color w:val="000000"/>
          <w:sz w:val="28"/>
        </w:rPr>
        <w:t>
      ауыртпалық салынған және (немесе) оқшауланған және (немесе) сенімгерлік басқаруға берілген бағалы қағаздардың (эмитенттің эмиссиялық бағалы қағаздар жөніндегі міндеттемелері бойынша талап ету құқығының) санын көрсете отырып, оларды ұстаушыға тиесілі бағалы қағаздардың (эмитенттің эмиссиялық бағалы қағаздар жөніндегі міндеттемелері бойынша талап ету құқығының) саны;</w:t>
      </w:r>
    </w:p>
    <w:bookmarkEnd w:id="266"/>
    <w:bookmarkStart w:name="z341" w:id="267"/>
    <w:p>
      <w:pPr>
        <w:spacing w:after="0"/>
        <w:ind w:left="0"/>
        <w:jc w:val="both"/>
      </w:pPr>
      <w:r>
        <w:rPr>
          <w:rFonts w:ascii="Times New Roman"/>
          <w:b w:val="false"/>
          <w:i w:val="false"/>
          <w:color w:val="000000"/>
          <w:sz w:val="28"/>
        </w:rPr>
        <w:t>
      бағалы қағаздарды ұстаушыға тиесілі бағалы қағаздар санының эмитенттің орналастырылған және (немесе) дауыс беретін бағалы қағаздарының санына пайыздық арақатынасы;</w:t>
      </w:r>
    </w:p>
    <w:bookmarkEnd w:id="267"/>
    <w:bookmarkStart w:name="z342" w:id="268"/>
    <w:p>
      <w:pPr>
        <w:spacing w:after="0"/>
        <w:ind w:left="0"/>
        <w:jc w:val="both"/>
      </w:pPr>
      <w:r>
        <w:rPr>
          <w:rFonts w:ascii="Times New Roman"/>
          <w:b w:val="false"/>
          <w:i w:val="false"/>
          <w:color w:val="000000"/>
          <w:sz w:val="28"/>
        </w:rPr>
        <w:t>
      9) тіркеушінің атауы, оның заңды мекенжайы, телефоны, факсы;</w:t>
      </w:r>
    </w:p>
    <w:bookmarkEnd w:id="268"/>
    <w:bookmarkStart w:name="z343" w:id="269"/>
    <w:p>
      <w:pPr>
        <w:spacing w:after="0"/>
        <w:ind w:left="0"/>
        <w:jc w:val="both"/>
      </w:pPr>
      <w:r>
        <w:rPr>
          <w:rFonts w:ascii="Times New Roman"/>
          <w:b w:val="false"/>
          <w:i w:val="false"/>
          <w:color w:val="000000"/>
          <w:sz w:val="28"/>
        </w:rPr>
        <w:t>
      10) бағалы қағаздарды ұстаушылардың тізілімі жасалған күні мен уақыты.</w:t>
      </w:r>
    </w:p>
    <w:bookmarkEnd w:id="269"/>
    <w:bookmarkStart w:name="z344" w:id="270"/>
    <w:p>
      <w:pPr>
        <w:spacing w:after="0"/>
        <w:ind w:left="0"/>
        <w:jc w:val="both"/>
      </w:pPr>
      <w:r>
        <w:rPr>
          <w:rFonts w:ascii="Times New Roman"/>
          <w:b w:val="false"/>
          <w:i w:val="false"/>
          <w:color w:val="000000"/>
          <w:sz w:val="28"/>
        </w:rPr>
        <w:t>
      Бағалы қағаздарды ұстаушылар тізіліміне тіркеушінің ішкі құжаттарында айқындалған уәкілетті тұлғалар қол қояды және тіркеушінің қазақ және орыс тілдерінде өз атауы бар мөртабанымен расталады.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77-тармаққа өзгеріс енгізілді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345" w:id="271"/>
    <w:p>
      <w:pPr>
        <w:spacing w:after="0"/>
        <w:ind w:left="0"/>
        <w:jc w:val="both"/>
      </w:pPr>
      <w:r>
        <w:rPr>
          <w:rFonts w:ascii="Times New Roman"/>
          <w:b w:val="false"/>
          <w:i w:val="false"/>
          <w:color w:val="000000"/>
          <w:sz w:val="28"/>
        </w:rPr>
        <w:t>
      78. Тіркеушінің Қағидалардың 77, 80, 81 және 82-тармақтарында көрсетілген құжаттарды Қазақстан Республикасының электрондық құжат және электрондық цифрлық қолтаңба туралы заңнамасына сәйкес ақпараттық жүйелерді пайдалана отырып электрондық құжат нысанында жасауына және беруіне жол беріледі.</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346" w:id="272"/>
    <w:p>
      <w:pPr>
        <w:spacing w:after="0"/>
        <w:ind w:left="0"/>
        <w:jc w:val="both"/>
      </w:pPr>
      <w:r>
        <w:rPr>
          <w:rFonts w:ascii="Times New Roman"/>
          <w:b w:val="false"/>
          <w:i w:val="false"/>
          <w:color w:val="000000"/>
          <w:sz w:val="28"/>
        </w:rPr>
        <w:t>
      79. Инвестициялық пай қорының пайларын ұстаушылар тізілімінде Қағидалардың 77-тармағының 3) және 5) тармақшаларында аталған мәліметтер көрсетілмейді.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347" w:id="273"/>
    <w:p>
      <w:pPr>
        <w:spacing w:after="0"/>
        <w:ind w:left="0"/>
        <w:jc w:val="both"/>
      </w:pPr>
      <w:r>
        <w:rPr>
          <w:rFonts w:ascii="Times New Roman"/>
          <w:b w:val="false"/>
          <w:i w:val="false"/>
          <w:color w:val="000000"/>
          <w:sz w:val="28"/>
        </w:rPr>
        <w:t>
      80. Эмитенттің ірі акционерлері туралы анықтама тіркеушінің ішкі құжаттарына сәйкес жасалады және мынадай мәліметтерді қамтиды:</w:t>
      </w:r>
    </w:p>
    <w:bookmarkEnd w:id="273"/>
    <w:bookmarkStart w:name="z348" w:id="274"/>
    <w:p>
      <w:pPr>
        <w:spacing w:after="0"/>
        <w:ind w:left="0"/>
        <w:jc w:val="both"/>
      </w:pPr>
      <w:r>
        <w:rPr>
          <w:rFonts w:ascii="Times New Roman"/>
          <w:b w:val="false"/>
          <w:i w:val="false"/>
          <w:color w:val="000000"/>
          <w:sz w:val="28"/>
        </w:rPr>
        <w:t>
      1) эмитенттің мемлекеттік және орыс тілдеріндегі атауы, оның орналасқан жері, заңды тұлғаны мемлекеттік тіркеу (қайта тіркеу) нөмірі, бизнес-сәйкестендіру нөмірі;</w:t>
      </w:r>
    </w:p>
    <w:bookmarkEnd w:id="274"/>
    <w:bookmarkStart w:name="z349" w:id="275"/>
    <w:p>
      <w:pPr>
        <w:spacing w:after="0"/>
        <w:ind w:left="0"/>
        <w:jc w:val="both"/>
      </w:pPr>
      <w:r>
        <w:rPr>
          <w:rFonts w:ascii="Times New Roman"/>
          <w:b w:val="false"/>
          <w:i w:val="false"/>
          <w:color w:val="000000"/>
          <w:sz w:val="28"/>
        </w:rPr>
        <w:t>
      2) жарияланған акциялардың саны;</w:t>
      </w:r>
    </w:p>
    <w:bookmarkEnd w:id="275"/>
    <w:bookmarkStart w:name="z350" w:id="276"/>
    <w:p>
      <w:pPr>
        <w:spacing w:after="0"/>
        <w:ind w:left="0"/>
        <w:jc w:val="both"/>
      </w:pPr>
      <w:r>
        <w:rPr>
          <w:rFonts w:ascii="Times New Roman"/>
          <w:b w:val="false"/>
          <w:i w:val="false"/>
          <w:color w:val="000000"/>
          <w:sz w:val="28"/>
        </w:rPr>
        <w:t>
      3) орналастырылған акциялардың саны;</w:t>
      </w:r>
    </w:p>
    <w:bookmarkEnd w:id="276"/>
    <w:bookmarkStart w:name="z351" w:id="277"/>
    <w:p>
      <w:pPr>
        <w:spacing w:after="0"/>
        <w:ind w:left="0"/>
        <w:jc w:val="both"/>
      </w:pPr>
      <w:r>
        <w:rPr>
          <w:rFonts w:ascii="Times New Roman"/>
          <w:b w:val="false"/>
          <w:i w:val="false"/>
          <w:color w:val="000000"/>
          <w:sz w:val="28"/>
        </w:rPr>
        <w:t>
      4) эмитент сатып алған акциялардың саны;</w:t>
      </w:r>
    </w:p>
    <w:bookmarkEnd w:id="277"/>
    <w:bookmarkStart w:name="z352" w:id="278"/>
    <w:p>
      <w:pPr>
        <w:spacing w:after="0"/>
        <w:ind w:left="0"/>
        <w:jc w:val="both"/>
      </w:pPr>
      <w:r>
        <w:rPr>
          <w:rFonts w:ascii="Times New Roman"/>
          <w:b w:val="false"/>
          <w:i w:val="false"/>
          <w:color w:val="000000"/>
          <w:sz w:val="28"/>
        </w:rPr>
        <w:t>
      5) акциялардың түрі және ұлттық сәйкестендіру нөмірі;</w:t>
      </w:r>
    </w:p>
    <w:bookmarkEnd w:id="278"/>
    <w:bookmarkStart w:name="z353" w:id="279"/>
    <w:p>
      <w:pPr>
        <w:spacing w:after="0"/>
        <w:ind w:left="0"/>
        <w:jc w:val="both"/>
      </w:pPr>
      <w:r>
        <w:rPr>
          <w:rFonts w:ascii="Times New Roman"/>
          <w:b w:val="false"/>
          <w:i w:val="false"/>
          <w:color w:val="000000"/>
          <w:sz w:val="28"/>
        </w:rPr>
        <w:t>
      6) депозитарлық қолхаттарды ұстаушыларды қоса алғанда, мынадай мәліметтерді қамтитын акционерлік қоғамның дауыс беретін акцияларының он және одан астам пайызы тиесілі орталық депозитарийдің есепке алу жүйесінде олар туралы мәліметтер ашып көрсетілген акцияларды ұстаушылардың тізімі:</w:t>
      </w:r>
    </w:p>
    <w:bookmarkEnd w:id="279"/>
    <w:bookmarkStart w:name="z354" w:id="280"/>
    <w:p>
      <w:pPr>
        <w:spacing w:after="0"/>
        <w:ind w:left="0"/>
        <w:jc w:val="both"/>
      </w:pPr>
      <w:r>
        <w:rPr>
          <w:rFonts w:ascii="Times New Roman"/>
          <w:b w:val="false"/>
          <w:i w:val="false"/>
          <w:color w:val="000000"/>
          <w:sz w:val="28"/>
        </w:rPr>
        <w:t>
      заңды тұлғалар-акцияларды ұстаушылардың мемлекеттік тіркелу (қайта тіркелу) нөмірін және күнін көрсете отырып, олардың атауы;</w:t>
      </w:r>
    </w:p>
    <w:bookmarkEnd w:id="280"/>
    <w:bookmarkStart w:name="z355" w:id="281"/>
    <w:p>
      <w:pPr>
        <w:spacing w:after="0"/>
        <w:ind w:left="0"/>
        <w:jc w:val="both"/>
      </w:pPr>
      <w:r>
        <w:rPr>
          <w:rFonts w:ascii="Times New Roman"/>
          <w:b w:val="false"/>
          <w:i w:val="false"/>
          <w:color w:val="000000"/>
          <w:sz w:val="28"/>
        </w:rPr>
        <w:t>
      жеке тұлға-акцияларды ұстаушының жеке басын куәландыратын құжаттың атауын және деректемелерін көрсете отырып, акциялар ұстаушылардың тегі, аты, бар болса – әкесінің аты;</w:t>
      </w:r>
    </w:p>
    <w:bookmarkEnd w:id="281"/>
    <w:bookmarkStart w:name="z356" w:id="282"/>
    <w:p>
      <w:pPr>
        <w:spacing w:after="0"/>
        <w:ind w:left="0"/>
        <w:jc w:val="both"/>
      </w:pPr>
      <w:r>
        <w:rPr>
          <w:rFonts w:ascii="Times New Roman"/>
          <w:b w:val="false"/>
          <w:i w:val="false"/>
          <w:color w:val="000000"/>
          <w:sz w:val="28"/>
        </w:rPr>
        <w:t>
      ауыртпалық салынған және (немесе) оқшауланған және (немесе) сенімгерлік басқаруға берілген бағалы қағаздардың санын көрсете отырып, акцияларды ұстаушыға тиесілі акциялардың саны;</w:t>
      </w:r>
    </w:p>
    <w:bookmarkEnd w:id="282"/>
    <w:bookmarkStart w:name="z357" w:id="283"/>
    <w:p>
      <w:pPr>
        <w:spacing w:after="0"/>
        <w:ind w:left="0"/>
        <w:jc w:val="both"/>
      </w:pPr>
      <w:r>
        <w:rPr>
          <w:rFonts w:ascii="Times New Roman"/>
          <w:b w:val="false"/>
          <w:i w:val="false"/>
          <w:color w:val="000000"/>
          <w:sz w:val="28"/>
        </w:rPr>
        <w:t>
      акцияларды ұстаушыға тиесілі акциялар санының эмитенттің орналастырылған акцияларының санына пайыздық арақатынасы;</w:t>
      </w:r>
    </w:p>
    <w:bookmarkEnd w:id="283"/>
    <w:bookmarkStart w:name="z358" w:id="284"/>
    <w:p>
      <w:pPr>
        <w:spacing w:after="0"/>
        <w:ind w:left="0"/>
        <w:jc w:val="both"/>
      </w:pPr>
      <w:r>
        <w:rPr>
          <w:rFonts w:ascii="Times New Roman"/>
          <w:b w:val="false"/>
          <w:i w:val="false"/>
          <w:color w:val="000000"/>
          <w:sz w:val="28"/>
        </w:rPr>
        <w:t>
      акцияларды ұстаушыға тиесілі акциялар санының эмитенттің дауыс беретін акцияларының санына пайыздық арақатынасы;</w:t>
      </w:r>
    </w:p>
    <w:bookmarkEnd w:id="284"/>
    <w:bookmarkStart w:name="z359" w:id="285"/>
    <w:p>
      <w:pPr>
        <w:spacing w:after="0"/>
        <w:ind w:left="0"/>
        <w:jc w:val="both"/>
      </w:pPr>
      <w:r>
        <w:rPr>
          <w:rFonts w:ascii="Times New Roman"/>
          <w:b w:val="false"/>
          <w:i w:val="false"/>
          <w:color w:val="000000"/>
          <w:sz w:val="28"/>
        </w:rPr>
        <w:t>
      7) тіркеушінің атауы, оның заңды мекенжайы, телефоны, факсы;</w:t>
      </w:r>
    </w:p>
    <w:bookmarkEnd w:id="285"/>
    <w:bookmarkStart w:name="z360" w:id="286"/>
    <w:p>
      <w:pPr>
        <w:spacing w:after="0"/>
        <w:ind w:left="0"/>
        <w:jc w:val="both"/>
      </w:pPr>
      <w:r>
        <w:rPr>
          <w:rFonts w:ascii="Times New Roman"/>
          <w:b w:val="false"/>
          <w:i w:val="false"/>
          <w:color w:val="000000"/>
          <w:sz w:val="28"/>
        </w:rPr>
        <w:t>
      8) ірі акционерлер туралы анықтама жасалған күні мен уақыты.</w:t>
      </w:r>
    </w:p>
    <w:bookmarkEnd w:id="286"/>
    <w:bookmarkStart w:name="z361" w:id="287"/>
    <w:p>
      <w:pPr>
        <w:spacing w:after="0"/>
        <w:ind w:left="0"/>
        <w:jc w:val="both"/>
      </w:pPr>
      <w:r>
        <w:rPr>
          <w:rFonts w:ascii="Times New Roman"/>
          <w:b w:val="false"/>
          <w:i w:val="false"/>
          <w:color w:val="000000"/>
          <w:sz w:val="28"/>
        </w:rPr>
        <w:t>
      Эмитенттің ірі акционерлері туралы анықтамаға тіркеушінің ішкі құжаттарында айқындалған уәкілетті тұлғалар қол қояды және тіркеушінің қазақ және орыс тілдерінде өз атауы бар мөртабанымен расталады.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80-тармаққа өзгеріс енгізілді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362" w:id="288"/>
    <w:p>
      <w:pPr>
        <w:spacing w:after="0"/>
        <w:ind w:left="0"/>
        <w:jc w:val="both"/>
      </w:pPr>
      <w:r>
        <w:rPr>
          <w:rFonts w:ascii="Times New Roman"/>
          <w:b w:val="false"/>
          <w:i w:val="false"/>
          <w:color w:val="000000"/>
          <w:sz w:val="28"/>
        </w:rPr>
        <w:t>
      81. Акционерлердің жалпы жиналысын өткізу үшін акционерлер тізімі тіркеушінің ішкі құжаттарына сәйкес жасалады және мынадай мәліметтерді қамтиды:</w:t>
      </w:r>
    </w:p>
    <w:bookmarkEnd w:id="288"/>
    <w:bookmarkStart w:name="z363" w:id="289"/>
    <w:p>
      <w:pPr>
        <w:spacing w:after="0"/>
        <w:ind w:left="0"/>
        <w:jc w:val="both"/>
      </w:pPr>
      <w:r>
        <w:rPr>
          <w:rFonts w:ascii="Times New Roman"/>
          <w:b w:val="false"/>
          <w:i w:val="false"/>
          <w:color w:val="000000"/>
          <w:sz w:val="28"/>
        </w:rPr>
        <w:t>
      1) эмитенттің мемлекеттік және орыс тілдеріндегі атауы, оның орналасқан жері, заңды тұлғаны мемлекеттік тіркеу (қайта тіркеу) нөмірі, бизнес-сәйкестендіру нөмірі;</w:t>
      </w:r>
    </w:p>
    <w:bookmarkEnd w:id="289"/>
    <w:bookmarkStart w:name="z364" w:id="290"/>
    <w:p>
      <w:pPr>
        <w:spacing w:after="0"/>
        <w:ind w:left="0"/>
        <w:jc w:val="both"/>
      </w:pPr>
      <w:r>
        <w:rPr>
          <w:rFonts w:ascii="Times New Roman"/>
          <w:b w:val="false"/>
          <w:i w:val="false"/>
          <w:color w:val="000000"/>
          <w:sz w:val="28"/>
        </w:rPr>
        <w:t>
      2) жарияланған акциялардың саны;</w:t>
      </w:r>
    </w:p>
    <w:bookmarkEnd w:id="290"/>
    <w:bookmarkStart w:name="z365" w:id="291"/>
    <w:p>
      <w:pPr>
        <w:spacing w:after="0"/>
        <w:ind w:left="0"/>
        <w:jc w:val="both"/>
      </w:pPr>
      <w:r>
        <w:rPr>
          <w:rFonts w:ascii="Times New Roman"/>
          <w:b w:val="false"/>
          <w:i w:val="false"/>
          <w:color w:val="000000"/>
          <w:sz w:val="28"/>
        </w:rPr>
        <w:t>
      3) орналастырылған акциялардың саны;</w:t>
      </w:r>
    </w:p>
    <w:bookmarkEnd w:id="291"/>
    <w:bookmarkStart w:name="z366" w:id="292"/>
    <w:p>
      <w:pPr>
        <w:spacing w:after="0"/>
        <w:ind w:left="0"/>
        <w:jc w:val="both"/>
      </w:pPr>
      <w:r>
        <w:rPr>
          <w:rFonts w:ascii="Times New Roman"/>
          <w:b w:val="false"/>
          <w:i w:val="false"/>
          <w:color w:val="000000"/>
          <w:sz w:val="28"/>
        </w:rPr>
        <w:t>
      4) эмитент сатып алған акциялардың саны;</w:t>
      </w:r>
    </w:p>
    <w:bookmarkEnd w:id="292"/>
    <w:bookmarkStart w:name="z367" w:id="293"/>
    <w:p>
      <w:pPr>
        <w:spacing w:after="0"/>
        <w:ind w:left="0"/>
        <w:jc w:val="both"/>
      </w:pPr>
      <w:r>
        <w:rPr>
          <w:rFonts w:ascii="Times New Roman"/>
          <w:b w:val="false"/>
          <w:i w:val="false"/>
          <w:color w:val="000000"/>
          <w:sz w:val="28"/>
        </w:rPr>
        <w:t>
      5) акциялардың түрі және ұлттық сәйкестендіру нөмірі;</w:t>
      </w:r>
    </w:p>
    <w:bookmarkEnd w:id="293"/>
    <w:bookmarkStart w:name="z368" w:id="294"/>
    <w:p>
      <w:pPr>
        <w:spacing w:after="0"/>
        <w:ind w:left="0"/>
        <w:jc w:val="both"/>
      </w:pPr>
      <w:r>
        <w:rPr>
          <w:rFonts w:ascii="Times New Roman"/>
          <w:b w:val="false"/>
          <w:i w:val="false"/>
          <w:color w:val="000000"/>
          <w:sz w:val="28"/>
        </w:rPr>
        <w:t>
      6) орталық депозитарийдің есепке алу жүйесінде олар туралы мәліметтер ашып көрсетілген депозитарлық қолхаттар иегерлерін қоса алғанда, мыналар көрсетіле отырып, акционерлердің тізімі:</w:t>
      </w:r>
    </w:p>
    <w:bookmarkEnd w:id="294"/>
    <w:bookmarkStart w:name="z369" w:id="295"/>
    <w:p>
      <w:pPr>
        <w:spacing w:after="0"/>
        <w:ind w:left="0"/>
        <w:jc w:val="both"/>
      </w:pPr>
      <w:r>
        <w:rPr>
          <w:rFonts w:ascii="Times New Roman"/>
          <w:b w:val="false"/>
          <w:i w:val="false"/>
          <w:color w:val="000000"/>
          <w:sz w:val="28"/>
        </w:rPr>
        <w:t>
      заңды тұлғалар-акционерлердің мемлекеттік тіркелу (қайта тіркелу) нөмірін және күнін көрсете отырып, олардың атаулары;</w:t>
      </w:r>
    </w:p>
    <w:bookmarkEnd w:id="295"/>
    <w:bookmarkStart w:name="z370" w:id="296"/>
    <w:p>
      <w:pPr>
        <w:spacing w:after="0"/>
        <w:ind w:left="0"/>
        <w:jc w:val="both"/>
      </w:pPr>
      <w:r>
        <w:rPr>
          <w:rFonts w:ascii="Times New Roman"/>
          <w:b w:val="false"/>
          <w:i w:val="false"/>
          <w:color w:val="000000"/>
          <w:sz w:val="28"/>
        </w:rPr>
        <w:t>
      жеке тұлға-акционердің жеке басын куәландыратын құжаттың атауын және деректемелерін көрсете отырып, жеке тұлғалар-акционерлердің тегі, аты, бар болса – әкесінің аты;</w:t>
      </w:r>
    </w:p>
    <w:bookmarkEnd w:id="296"/>
    <w:bookmarkStart w:name="z371" w:id="297"/>
    <w:p>
      <w:pPr>
        <w:spacing w:after="0"/>
        <w:ind w:left="0"/>
        <w:jc w:val="both"/>
      </w:pPr>
      <w:r>
        <w:rPr>
          <w:rFonts w:ascii="Times New Roman"/>
          <w:b w:val="false"/>
          <w:i w:val="false"/>
          <w:color w:val="000000"/>
          <w:sz w:val="28"/>
        </w:rPr>
        <w:t>
      ауыртпалық салынған және (немесе) оқшауланған акциялардың санын көрсете отырып, акционерге тиесілі акциялар саны;</w:t>
      </w:r>
    </w:p>
    <w:bookmarkEnd w:id="297"/>
    <w:bookmarkStart w:name="z372" w:id="298"/>
    <w:p>
      <w:pPr>
        <w:spacing w:after="0"/>
        <w:ind w:left="0"/>
        <w:jc w:val="both"/>
      </w:pPr>
      <w:r>
        <w:rPr>
          <w:rFonts w:ascii="Times New Roman"/>
          <w:b w:val="false"/>
          <w:i w:val="false"/>
          <w:color w:val="000000"/>
          <w:sz w:val="28"/>
        </w:rPr>
        <w:t>
      акционерге тиесілі дауыс беретін жай акциялар саны;</w:t>
      </w:r>
    </w:p>
    <w:bookmarkEnd w:id="298"/>
    <w:bookmarkStart w:name="z373" w:id="299"/>
    <w:p>
      <w:pPr>
        <w:spacing w:after="0"/>
        <w:ind w:left="0"/>
        <w:jc w:val="both"/>
      </w:pPr>
      <w:r>
        <w:rPr>
          <w:rFonts w:ascii="Times New Roman"/>
          <w:b w:val="false"/>
          <w:i w:val="false"/>
          <w:color w:val="000000"/>
          <w:sz w:val="28"/>
        </w:rPr>
        <w:t>
      акционерге тиесілі артықшылықты акциялар саны;</w:t>
      </w:r>
    </w:p>
    <w:bookmarkEnd w:id="299"/>
    <w:bookmarkStart w:name="z374" w:id="300"/>
    <w:p>
      <w:pPr>
        <w:spacing w:after="0"/>
        <w:ind w:left="0"/>
        <w:jc w:val="both"/>
      </w:pPr>
      <w:r>
        <w:rPr>
          <w:rFonts w:ascii="Times New Roman"/>
          <w:b w:val="false"/>
          <w:i w:val="false"/>
          <w:color w:val="000000"/>
          <w:sz w:val="28"/>
        </w:rPr>
        <w:t>
      7) тіркеуші тізілімдерінің жүйесінде орталық депозитарийдің жеке шотында есепке алынатын, номиналды ұстаудағы және орталық депозитарийдің есепке алу жүйесінде ол туралы мәліметтер жоқ меншік иегеріне тиесілі акциялар саны;</w:t>
      </w:r>
    </w:p>
    <w:bookmarkEnd w:id="300"/>
    <w:bookmarkStart w:name="z375" w:id="301"/>
    <w:p>
      <w:pPr>
        <w:spacing w:after="0"/>
        <w:ind w:left="0"/>
        <w:jc w:val="both"/>
      </w:pPr>
      <w:r>
        <w:rPr>
          <w:rFonts w:ascii="Times New Roman"/>
          <w:b w:val="false"/>
          <w:i w:val="false"/>
          <w:color w:val="000000"/>
          <w:sz w:val="28"/>
        </w:rPr>
        <w:t>
      8) акционерлердің тізімін жасау мақсаты;</w:t>
      </w:r>
    </w:p>
    <w:bookmarkEnd w:id="301"/>
    <w:bookmarkStart w:name="z376" w:id="302"/>
    <w:p>
      <w:pPr>
        <w:spacing w:after="0"/>
        <w:ind w:left="0"/>
        <w:jc w:val="both"/>
      </w:pPr>
      <w:r>
        <w:rPr>
          <w:rFonts w:ascii="Times New Roman"/>
          <w:b w:val="false"/>
          <w:i w:val="false"/>
          <w:color w:val="000000"/>
          <w:sz w:val="28"/>
        </w:rPr>
        <w:t>
      9) тіркеушінің атауы, оның заңды мекен-жайы, телефоны, факсы;</w:t>
      </w:r>
    </w:p>
    <w:bookmarkEnd w:id="302"/>
    <w:bookmarkStart w:name="z377" w:id="303"/>
    <w:p>
      <w:pPr>
        <w:spacing w:after="0"/>
        <w:ind w:left="0"/>
        <w:jc w:val="both"/>
      </w:pPr>
      <w:r>
        <w:rPr>
          <w:rFonts w:ascii="Times New Roman"/>
          <w:b w:val="false"/>
          <w:i w:val="false"/>
          <w:color w:val="000000"/>
          <w:sz w:val="28"/>
        </w:rPr>
        <w:t>
      10) акционерлердің тізімі жасалған күні мен уақыты;</w:t>
      </w:r>
    </w:p>
    <w:bookmarkEnd w:id="303"/>
    <w:bookmarkStart w:name="z378" w:id="304"/>
    <w:p>
      <w:pPr>
        <w:spacing w:after="0"/>
        <w:ind w:left="0"/>
        <w:jc w:val="both"/>
      </w:pPr>
      <w:r>
        <w:rPr>
          <w:rFonts w:ascii="Times New Roman"/>
          <w:b w:val="false"/>
          <w:i w:val="false"/>
          <w:color w:val="000000"/>
          <w:sz w:val="28"/>
        </w:rPr>
        <w:t>
      11) эмитенттің өкіміне сәйкес өзге де мәліметтер.</w:t>
      </w:r>
    </w:p>
    <w:bookmarkEnd w:id="304"/>
    <w:bookmarkStart w:name="z379" w:id="305"/>
    <w:p>
      <w:pPr>
        <w:spacing w:after="0"/>
        <w:ind w:left="0"/>
        <w:jc w:val="both"/>
      </w:pPr>
      <w:r>
        <w:rPr>
          <w:rFonts w:ascii="Times New Roman"/>
          <w:b w:val="false"/>
          <w:i w:val="false"/>
          <w:color w:val="000000"/>
          <w:sz w:val="28"/>
        </w:rPr>
        <w:t xml:space="preserve">
      Бағалы қағаздар бойынша кірістерді есептеуге арналған акционерлер тізілімі тіркеушінің ішкі құжаттарына сәйкес жасалады және тіркеушіде осы мәліметтер болса, акционерлердің банктік деректемелері туралы мәліметтер мен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акционерге берілген салық салу бойынша жеңілдіктердің болуы туралы мәліметтерді қамтиды.</w:t>
      </w:r>
    </w:p>
    <w:bookmarkEnd w:id="305"/>
    <w:bookmarkStart w:name="z380" w:id="306"/>
    <w:p>
      <w:pPr>
        <w:spacing w:after="0"/>
        <w:ind w:left="0"/>
        <w:jc w:val="both"/>
      </w:pPr>
      <w:r>
        <w:rPr>
          <w:rFonts w:ascii="Times New Roman"/>
          <w:b w:val="false"/>
          <w:i w:val="false"/>
          <w:color w:val="000000"/>
          <w:sz w:val="28"/>
        </w:rPr>
        <w:t>
      Акционерлер тізіміне өзге мақсаттар үшін эмитент сұрататын ақпарат қосымша енгізіледі.</w:t>
      </w:r>
    </w:p>
    <w:bookmarkEnd w:id="306"/>
    <w:bookmarkStart w:name="z381" w:id="307"/>
    <w:p>
      <w:pPr>
        <w:spacing w:after="0"/>
        <w:ind w:left="0"/>
        <w:jc w:val="both"/>
      </w:pPr>
      <w:r>
        <w:rPr>
          <w:rFonts w:ascii="Times New Roman"/>
          <w:b w:val="false"/>
          <w:i w:val="false"/>
          <w:color w:val="000000"/>
          <w:sz w:val="28"/>
        </w:rPr>
        <w:t>
      Акционерлер тізіміне тіркеушінің ішкі құжаттарында айқындалған уәкілетті тұлғалар қол қояды және тіркеушінің қазақ және орыс тілдерінде өз атауы бар мөртабанымен расталады.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81-тармаққа өзгеріс енгізілді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382" w:id="308"/>
    <w:p>
      <w:pPr>
        <w:spacing w:after="0"/>
        <w:ind w:left="0"/>
        <w:jc w:val="both"/>
      </w:pPr>
      <w:r>
        <w:rPr>
          <w:rFonts w:ascii="Times New Roman"/>
          <w:b w:val="false"/>
          <w:i w:val="false"/>
          <w:color w:val="000000"/>
          <w:sz w:val="28"/>
        </w:rPr>
        <w:t>
      82. Бағалы қағаздарды ұстаушының жеке шотынан үзінді-көшірме Қағидаларға қосымшаға сәйкес нысан бойынша жасалады және мынадай мәліметтерді қамтиды:</w:t>
      </w:r>
    </w:p>
    <w:bookmarkEnd w:id="308"/>
    <w:bookmarkStart w:name="z383" w:id="309"/>
    <w:p>
      <w:pPr>
        <w:spacing w:after="0"/>
        <w:ind w:left="0"/>
        <w:jc w:val="both"/>
      </w:pPr>
      <w:r>
        <w:rPr>
          <w:rFonts w:ascii="Times New Roman"/>
          <w:b w:val="false"/>
          <w:i w:val="false"/>
          <w:color w:val="000000"/>
          <w:sz w:val="28"/>
        </w:rPr>
        <w:t>
      1) жеке шоттың атауы және нөмірі;</w:t>
      </w:r>
    </w:p>
    <w:bookmarkEnd w:id="309"/>
    <w:bookmarkStart w:name="z384" w:id="310"/>
    <w:p>
      <w:pPr>
        <w:spacing w:after="0"/>
        <w:ind w:left="0"/>
        <w:jc w:val="both"/>
      </w:pPr>
      <w:r>
        <w:rPr>
          <w:rFonts w:ascii="Times New Roman"/>
          <w:b w:val="false"/>
          <w:i w:val="false"/>
          <w:color w:val="000000"/>
          <w:sz w:val="28"/>
        </w:rPr>
        <w:t>
      2) бағалы қағаздарды ұстаушы туралы мәліметтер:</w:t>
      </w:r>
    </w:p>
    <w:bookmarkEnd w:id="310"/>
    <w:bookmarkStart w:name="z385" w:id="311"/>
    <w:p>
      <w:pPr>
        <w:spacing w:after="0"/>
        <w:ind w:left="0"/>
        <w:jc w:val="both"/>
      </w:pPr>
      <w:r>
        <w:rPr>
          <w:rFonts w:ascii="Times New Roman"/>
          <w:b w:val="false"/>
          <w:i w:val="false"/>
          <w:color w:val="000000"/>
          <w:sz w:val="28"/>
        </w:rPr>
        <w:t>
      заңды тұлға-бағалы қағаздарды ұстаушының мемлекеттік тіркелу (қайта тіркелу) нөмірі мен күнін көрсете отырып, оның атауы;</w:t>
      </w:r>
    </w:p>
    <w:bookmarkEnd w:id="311"/>
    <w:bookmarkStart w:name="z386" w:id="312"/>
    <w:p>
      <w:pPr>
        <w:spacing w:after="0"/>
        <w:ind w:left="0"/>
        <w:jc w:val="both"/>
      </w:pPr>
      <w:r>
        <w:rPr>
          <w:rFonts w:ascii="Times New Roman"/>
          <w:b w:val="false"/>
          <w:i w:val="false"/>
          <w:color w:val="000000"/>
          <w:sz w:val="28"/>
        </w:rPr>
        <w:t>
      жеке тұлға-бағалы қағаздарды ұстаушының жеке басын куәландыратын құжаттың атауы мен деректемелерін көрсете отырып, тегі, аты, бар болса – әкесінің аты;</w:t>
      </w:r>
    </w:p>
    <w:bookmarkEnd w:id="312"/>
    <w:bookmarkStart w:name="z387" w:id="313"/>
    <w:p>
      <w:pPr>
        <w:spacing w:after="0"/>
        <w:ind w:left="0"/>
        <w:jc w:val="both"/>
      </w:pPr>
      <w:r>
        <w:rPr>
          <w:rFonts w:ascii="Times New Roman"/>
          <w:b w:val="false"/>
          <w:i w:val="false"/>
          <w:color w:val="000000"/>
          <w:sz w:val="28"/>
        </w:rPr>
        <w:t>
      3) эмитенттің атауы және орналасқан жері (инвестициялық пай қорының пайлары туралы мәліметтерді көрсеткен кезде, эмитентті көрсетуден өзге инвестициялық пай қорының атауы көрсетіледі);</w:t>
      </w:r>
    </w:p>
    <w:bookmarkEnd w:id="313"/>
    <w:bookmarkStart w:name="z388" w:id="314"/>
    <w:p>
      <w:pPr>
        <w:spacing w:after="0"/>
        <w:ind w:left="0"/>
        <w:jc w:val="both"/>
      </w:pPr>
      <w:r>
        <w:rPr>
          <w:rFonts w:ascii="Times New Roman"/>
          <w:b w:val="false"/>
          <w:i w:val="false"/>
          <w:color w:val="000000"/>
          <w:sz w:val="28"/>
        </w:rPr>
        <w:t>
      4) бағалы қағаздардың түрі және ұлттық сәйкестендіру нөмірі немесе эмитенттің эмиссиялық бағалы қағаздар жөніндегі міндеттемелері бойынша талап ету құқығын сәйкестендіргіш;</w:t>
      </w:r>
    </w:p>
    <w:bookmarkEnd w:id="314"/>
    <w:bookmarkStart w:name="z389" w:id="315"/>
    <w:p>
      <w:pPr>
        <w:spacing w:after="0"/>
        <w:ind w:left="0"/>
        <w:jc w:val="both"/>
      </w:pPr>
      <w:r>
        <w:rPr>
          <w:rFonts w:ascii="Times New Roman"/>
          <w:b w:val="false"/>
          <w:i w:val="false"/>
          <w:color w:val="000000"/>
          <w:sz w:val="28"/>
        </w:rPr>
        <w:t>
      5) облигацияларды (исламдық бағалы қағаздарды) өтеу күні;</w:t>
      </w:r>
    </w:p>
    <w:bookmarkEnd w:id="315"/>
    <w:bookmarkStart w:name="z390" w:id="316"/>
    <w:p>
      <w:pPr>
        <w:spacing w:after="0"/>
        <w:ind w:left="0"/>
        <w:jc w:val="both"/>
      </w:pPr>
      <w:r>
        <w:rPr>
          <w:rFonts w:ascii="Times New Roman"/>
          <w:b w:val="false"/>
          <w:i w:val="false"/>
          <w:color w:val="000000"/>
          <w:sz w:val="28"/>
        </w:rPr>
        <w:t>
      6) ауыртпалық салынған және (немесе) оқшауланған және (немесе) сенімгерлік басқаруға берілген бағалы қағаздардың (эмитенттің эмиссиялық бағалы қағаздар жөніндегі міндеттемелері бойынша талап ету құқықтарының) санын көрсете отырып, бағалы қағаздардың (эмитенттің эмиссиялық бағалы қағаздар жөніндегі міндеттемелері бойынша талап ету құқықтарының) белгілі бір түрінің жалпы саны;</w:t>
      </w:r>
    </w:p>
    <w:bookmarkEnd w:id="316"/>
    <w:bookmarkStart w:name="z391" w:id="317"/>
    <w:p>
      <w:pPr>
        <w:spacing w:after="0"/>
        <w:ind w:left="0"/>
        <w:jc w:val="both"/>
      </w:pPr>
      <w:r>
        <w:rPr>
          <w:rFonts w:ascii="Times New Roman"/>
          <w:b w:val="false"/>
          <w:i w:val="false"/>
          <w:color w:val="000000"/>
          <w:sz w:val="28"/>
        </w:rPr>
        <w:t>
      7) бағалы қағаздарды ұстаушыға тиесілі бағалы қағаздар санының эмитенттің орналастырылған және (немесе) (дауыс беретін) бағалы қағаздарының санына пайыздық арақатынасы;</w:t>
      </w:r>
    </w:p>
    <w:bookmarkEnd w:id="317"/>
    <w:bookmarkStart w:name="z392" w:id="318"/>
    <w:p>
      <w:pPr>
        <w:spacing w:after="0"/>
        <w:ind w:left="0"/>
        <w:jc w:val="both"/>
      </w:pPr>
      <w:r>
        <w:rPr>
          <w:rFonts w:ascii="Times New Roman"/>
          <w:b w:val="false"/>
          <w:i w:val="false"/>
          <w:color w:val="000000"/>
          <w:sz w:val="28"/>
        </w:rPr>
        <w:t>
      8) тіркеушінің атауы, оның заңды мекенжайы, телефоны, факсы;</w:t>
      </w:r>
    </w:p>
    <w:bookmarkEnd w:id="318"/>
    <w:bookmarkStart w:name="z393" w:id="319"/>
    <w:p>
      <w:pPr>
        <w:spacing w:after="0"/>
        <w:ind w:left="0"/>
        <w:jc w:val="both"/>
      </w:pPr>
      <w:r>
        <w:rPr>
          <w:rFonts w:ascii="Times New Roman"/>
          <w:b w:val="false"/>
          <w:i w:val="false"/>
          <w:color w:val="000000"/>
          <w:sz w:val="28"/>
        </w:rPr>
        <w:t>
      9) жеке шоттан үзінді-көшірме қалыптастырылған уақыты мен күні.</w:t>
      </w:r>
    </w:p>
    <w:bookmarkEnd w:id="319"/>
    <w:bookmarkStart w:name="z394" w:id="320"/>
    <w:p>
      <w:pPr>
        <w:spacing w:after="0"/>
        <w:ind w:left="0"/>
        <w:jc w:val="both"/>
      </w:pPr>
      <w:r>
        <w:rPr>
          <w:rFonts w:ascii="Times New Roman"/>
          <w:b w:val="false"/>
          <w:i w:val="false"/>
          <w:color w:val="000000"/>
          <w:sz w:val="28"/>
        </w:rPr>
        <w:t>
      Жеке шоттан үзінді-көшірмеге тіркеушінің ішкі құжаттарында айқындалған уәкілетті тұлғалар қол қояды және тіркеушінің қазақ және орыс тілдерінде өз атауы бар мөртабанымен расталады.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395" w:id="321"/>
    <w:p>
      <w:pPr>
        <w:spacing w:after="0"/>
        <w:ind w:left="0"/>
        <w:jc w:val="both"/>
      </w:pPr>
      <w:r>
        <w:rPr>
          <w:rFonts w:ascii="Times New Roman"/>
          <w:b w:val="false"/>
          <w:i w:val="false"/>
          <w:color w:val="000000"/>
          <w:sz w:val="28"/>
        </w:rPr>
        <w:t>
      83. Тіркеуші орталық депозитарийден және эмитенттен қажетті ақпаратты ақпараттық операцияны жүргізу бұйрығын алғаннан кейін келесі күннен кешіктірмей сұратады.</w:t>
      </w:r>
    </w:p>
    <w:bookmarkEnd w:id="321"/>
    <w:bookmarkStart w:name="z396" w:id="322"/>
    <w:p>
      <w:pPr>
        <w:spacing w:after="0"/>
        <w:ind w:left="0"/>
        <w:jc w:val="both"/>
      </w:pPr>
      <w:r>
        <w:rPr>
          <w:rFonts w:ascii="Times New Roman"/>
          <w:b w:val="false"/>
          <w:i w:val="false"/>
          <w:color w:val="000000"/>
          <w:sz w:val="28"/>
        </w:rPr>
        <w:t>
      Орталық депозитарий және (немесе) эмитент көрсетілген ақпаратты ұсынбаған жағдайда, тіркеуші ұсынатын мәліметтерге ұсынылған ақпараттың тізілімдер жүйесін құрайтын мәліметтер негізінде жасалғаны туралы жазба енгізіледі.</w:t>
      </w:r>
    </w:p>
    <w:bookmarkEnd w:id="322"/>
    <w:bookmarkStart w:name="z397" w:id="323"/>
    <w:p>
      <w:pPr>
        <w:spacing w:after="0"/>
        <w:ind w:left="0"/>
        <w:jc w:val="both"/>
      </w:pPr>
      <w:r>
        <w:rPr>
          <w:rFonts w:ascii="Times New Roman"/>
          <w:b w:val="false"/>
          <w:i w:val="false"/>
          <w:color w:val="000000"/>
          <w:sz w:val="28"/>
        </w:rPr>
        <w:t>
      84. Тізілімдер жүйесінде операция жүргізу мерзімі тіркеуші немесе тіркеушіге трансфер-агент қызметтерін көрсететін ұйым ұсынылған құжаттарды тіркеген күннен кейінгі күннен бастап есептеледі.</w:t>
      </w:r>
    </w:p>
    <w:bookmarkEnd w:id="323"/>
    <w:bookmarkStart w:name="z398" w:id="324"/>
    <w:p>
      <w:pPr>
        <w:spacing w:after="0"/>
        <w:ind w:left="0"/>
        <w:jc w:val="both"/>
      </w:pPr>
      <w:r>
        <w:rPr>
          <w:rFonts w:ascii="Times New Roman"/>
          <w:b w:val="false"/>
          <w:i w:val="false"/>
          <w:color w:val="000000"/>
          <w:sz w:val="28"/>
        </w:rPr>
        <w:t xml:space="preserve">
      85. Мәмiленi тiзiлiмдер жүйесінде тіркеу уақыты тiркеушiнiң Бағалы қағаздар нарығы туралы заңның </w:t>
      </w:r>
      <w:r>
        <w:rPr>
          <w:rFonts w:ascii="Times New Roman"/>
          <w:b w:val="false"/>
          <w:i w:val="false"/>
          <w:color w:val="000000"/>
          <w:sz w:val="28"/>
        </w:rPr>
        <w:t>36-бабы</w:t>
      </w:r>
      <w:r>
        <w:rPr>
          <w:rFonts w:ascii="Times New Roman"/>
          <w:b w:val="false"/>
          <w:i w:val="false"/>
          <w:color w:val="000000"/>
          <w:sz w:val="28"/>
        </w:rPr>
        <w:t xml:space="preserve"> 2-тармағының 4) тармақшасында көрсетілген iс-әрекеттердi жүзеге асыру уақыты болып табылады.</w:t>
      </w:r>
    </w:p>
    <w:bookmarkEnd w:id="324"/>
    <w:bookmarkStart w:name="z399" w:id="325"/>
    <w:p>
      <w:pPr>
        <w:spacing w:after="0"/>
        <w:ind w:left="0"/>
        <w:jc w:val="both"/>
      </w:pPr>
      <w:r>
        <w:rPr>
          <w:rFonts w:ascii="Times New Roman"/>
          <w:b w:val="false"/>
          <w:i w:val="false"/>
          <w:color w:val="000000"/>
          <w:sz w:val="28"/>
        </w:rPr>
        <w:t>
      86. Мынадай операцияларды:</w:t>
      </w:r>
    </w:p>
    <w:bookmarkEnd w:id="325"/>
    <w:bookmarkStart w:name="z400" w:id="326"/>
    <w:p>
      <w:pPr>
        <w:spacing w:after="0"/>
        <w:ind w:left="0"/>
        <w:jc w:val="both"/>
      </w:pPr>
      <w:r>
        <w:rPr>
          <w:rFonts w:ascii="Times New Roman"/>
          <w:b w:val="false"/>
          <w:i w:val="false"/>
          <w:color w:val="000000"/>
          <w:sz w:val="28"/>
        </w:rPr>
        <w:t xml:space="preserve">
      Инвестициялық қорлар туралы Заңның 23-бабының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мерзімде иеленушінің жеке шотына пайларды есепке алу;</w:t>
      </w:r>
    </w:p>
    <w:bookmarkEnd w:id="326"/>
    <w:bookmarkStart w:name="z401" w:id="327"/>
    <w:p>
      <w:pPr>
        <w:spacing w:after="0"/>
        <w:ind w:left="0"/>
        <w:jc w:val="both"/>
      </w:pPr>
      <w:r>
        <w:rPr>
          <w:rFonts w:ascii="Times New Roman"/>
          <w:b w:val="false"/>
          <w:i w:val="false"/>
          <w:color w:val="000000"/>
          <w:sz w:val="28"/>
        </w:rPr>
        <w:t>
      Қағидалардың 76 және 87-тармақтарында көрсетілген;</w:t>
      </w:r>
    </w:p>
    <w:bookmarkEnd w:id="327"/>
    <w:bookmarkStart w:name="z402" w:id="328"/>
    <w:p>
      <w:pPr>
        <w:spacing w:after="0"/>
        <w:ind w:left="0"/>
        <w:jc w:val="both"/>
      </w:pPr>
      <w:r>
        <w:rPr>
          <w:rFonts w:ascii="Times New Roman"/>
          <w:b w:val="false"/>
          <w:i w:val="false"/>
          <w:color w:val="000000"/>
          <w:sz w:val="28"/>
        </w:rPr>
        <w:t>
      Қазақстан Республикасының заңдарында белгіленген жағдайларда жүргізілу талаптарын қосымша тексеру талап етілетін операцияларды жүргізуді қоспағанда, тіркеуші жеке шот бойынша операцияны және ақпараттық операцияны күнтізбелік 3 (үш) күн ішінде жүргізеді. Осындай операцияларды жүргізу 6 (алты) жұмыс күніне дейінгі мерзімде жүзеге асырылады.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403" w:id="329"/>
    <w:p>
      <w:pPr>
        <w:spacing w:after="0"/>
        <w:ind w:left="0"/>
        <w:jc w:val="both"/>
      </w:pPr>
      <w:r>
        <w:rPr>
          <w:rFonts w:ascii="Times New Roman"/>
          <w:b w:val="false"/>
          <w:i w:val="false"/>
          <w:color w:val="000000"/>
          <w:sz w:val="28"/>
        </w:rPr>
        <w:t>
      87. Бағалы қағаздарды ұстаушылар тізілімін немесе акционерлер тізімін беруді тіркеуші, егер бағалы қағаздарды ұстаушылар тізілімін немесе акционерлер тізімін беруге бұйрық бағалы қағаздарды ұстаушылар тізілімі немесе акционерлер тізімі жасалған күннен ерте емес берілу талабымен эмитенттен бұйрықты алған сәттен бастап жиырма төрт сағаттан кеш емес мерзімде жүзеге асырады.</w:t>
      </w:r>
    </w:p>
    <w:bookmarkEnd w:id="329"/>
    <w:p>
      <w:pPr>
        <w:spacing w:after="0"/>
        <w:ind w:left="0"/>
        <w:jc w:val="both"/>
      </w:pPr>
      <w:r>
        <w:rPr>
          <w:rFonts w:ascii="Times New Roman"/>
          <w:b w:val="false"/>
          <w:i w:val="false"/>
          <w:color w:val="000000"/>
          <w:sz w:val="28"/>
        </w:rPr>
        <w:t>
      Егер бағалы қағаздар номиналды ұстауға берілсе, акционерлердің жалпы жиналысын өткізу немесе бағалы қағаздары номиналды ұстаудағы акционерлер туралы өзге ақпаратты ұсыну үшін бағалы қағаздарды ұстаушылар тізілімін немесе акционерлер тізімін беруді тіркеуші ол жасалған күннен бастап күнтізбелік жиырма сегіз күннен кеш емес мерзімде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6" w:id="330"/>
    <w:p>
      <w:pPr>
        <w:spacing w:after="0"/>
        <w:ind w:left="0"/>
        <w:jc w:val="both"/>
      </w:pPr>
      <w:r>
        <w:rPr>
          <w:rFonts w:ascii="Times New Roman"/>
          <w:b w:val="false"/>
          <w:i w:val="false"/>
          <w:color w:val="000000"/>
          <w:sz w:val="28"/>
        </w:rPr>
        <w:t>
      88. Клиенттің бұйрығын орындаудан бас тартуға негіздер болмаған жағдайда тіркеуші Қағидалардың 86-тармағында белгіленген мерзімде бұйрықтың орындалуы туралы есепті қалыптастырады және оны жіберілетін құжаттар журналында тіркейді.</w:t>
      </w:r>
    </w:p>
    <w:bookmarkEnd w:id="330"/>
    <w:bookmarkStart w:name="z407" w:id="331"/>
    <w:p>
      <w:pPr>
        <w:spacing w:after="0"/>
        <w:ind w:left="0"/>
        <w:jc w:val="both"/>
      </w:pPr>
      <w:r>
        <w:rPr>
          <w:rFonts w:ascii="Times New Roman"/>
          <w:b w:val="false"/>
          <w:i w:val="false"/>
          <w:color w:val="000000"/>
          <w:sz w:val="28"/>
        </w:rPr>
        <w:t>
      Бұйрықтардың орындалуы туралы есеп клиентке почта арқылы жіберіледі не клиенттің немесе оның заңды өкілінің қолына беріледі не Қазақстан Республикасының электрондық құжат және электрондық цифрлық қолтаңба туралы заңнамасына сәйкес ақпараттық жүйелер пайдаланыла отырып электрондық құжат нысанында жасалады және беріледі.</w:t>
      </w:r>
    </w:p>
    <w:bookmarkEnd w:id="331"/>
    <w:bookmarkStart w:name="z408" w:id="332"/>
    <w:p>
      <w:pPr>
        <w:spacing w:after="0"/>
        <w:ind w:left="0"/>
        <w:jc w:val="both"/>
      </w:pPr>
      <w:r>
        <w:rPr>
          <w:rFonts w:ascii="Times New Roman"/>
          <w:b w:val="false"/>
          <w:i w:val="false"/>
          <w:color w:val="000000"/>
          <w:sz w:val="28"/>
        </w:rPr>
        <w:t>
      Бұйрықтардың орындалуы туралы есепке тіркеушінің ішкі құжаттарында айқындалған уәкілетті тұлғалар қол қояды және тіркеушінің қазақ және орыс тілдерінде өз атауы бар мөртабанымен расталады.</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409" w:id="333"/>
    <w:p>
      <w:pPr>
        <w:spacing w:after="0"/>
        <w:ind w:left="0"/>
        <w:jc w:val="both"/>
      </w:pPr>
      <w:r>
        <w:rPr>
          <w:rFonts w:ascii="Times New Roman"/>
          <w:b w:val="false"/>
          <w:i w:val="false"/>
          <w:color w:val="000000"/>
          <w:sz w:val="28"/>
        </w:rPr>
        <w:t>
      89. Тiркеушi бұйрықты алған кезден бастап күнтiзбелiк 3 (үш) күн iшiнде мынадай жағдайларда:</w:t>
      </w:r>
    </w:p>
    <w:bookmarkEnd w:id="333"/>
    <w:bookmarkStart w:name="z410" w:id="334"/>
    <w:p>
      <w:pPr>
        <w:spacing w:after="0"/>
        <w:ind w:left="0"/>
        <w:jc w:val="both"/>
      </w:pPr>
      <w:r>
        <w:rPr>
          <w:rFonts w:ascii="Times New Roman"/>
          <w:b w:val="false"/>
          <w:i w:val="false"/>
          <w:color w:val="000000"/>
          <w:sz w:val="28"/>
        </w:rPr>
        <w:t>
      1) бұйрықтардағы қойылған қолдардың жеке шоттар бойынша операцияларды және ақпараттық операцияларды тіркеу құжаттарына қол қою құқығына ие заңды тұлға өкілдерінің нотариалды куәландырылған қол қою үлгілері, заңды тұлға мөрінің таңбасы (ол болған кезде) бар құжатта немесе жеке тұлғаның жеке басын куәландыратын құжатта көрсетілген қол қою үлгілеріне сәйкес келмегенде;</w:t>
      </w:r>
    </w:p>
    <w:bookmarkEnd w:id="334"/>
    <w:bookmarkStart w:name="z411" w:id="335"/>
    <w:p>
      <w:pPr>
        <w:spacing w:after="0"/>
        <w:ind w:left="0"/>
        <w:jc w:val="both"/>
      </w:pPr>
      <w:r>
        <w:rPr>
          <w:rFonts w:ascii="Times New Roman"/>
          <w:b w:val="false"/>
          <w:i w:val="false"/>
          <w:color w:val="000000"/>
          <w:sz w:val="28"/>
        </w:rPr>
        <w:t>
      2) операция жасау бұйрығы алынған күннен бастап күнтiзбелiк 2 (екi) күн iшiнде қарсы бұйрық ұсынылмағанда;</w:t>
      </w:r>
    </w:p>
    <w:bookmarkEnd w:id="335"/>
    <w:bookmarkStart w:name="z412" w:id="336"/>
    <w:p>
      <w:pPr>
        <w:spacing w:after="0"/>
        <w:ind w:left="0"/>
        <w:jc w:val="both"/>
      </w:pPr>
      <w:r>
        <w:rPr>
          <w:rFonts w:ascii="Times New Roman"/>
          <w:b w:val="false"/>
          <w:i w:val="false"/>
          <w:color w:val="000000"/>
          <w:sz w:val="28"/>
        </w:rPr>
        <w:t>
      3) Қағидалардың 34-тармағында белгіленген тәртіппен басқарушы компанияның пайларды есептен шығару (есепке алу) бұйрығымен бір мезгілде (бір жұмыс күні ішінде) инвестициялық пай қорының активтерін есепке алуды қамтамасыз ететін кастодианның растауы ұсынылмағанда;</w:t>
      </w:r>
    </w:p>
    <w:bookmarkEnd w:id="336"/>
    <w:bookmarkStart w:name="z413" w:id="337"/>
    <w:p>
      <w:pPr>
        <w:spacing w:after="0"/>
        <w:ind w:left="0"/>
        <w:jc w:val="both"/>
      </w:pPr>
      <w:r>
        <w:rPr>
          <w:rFonts w:ascii="Times New Roman"/>
          <w:b w:val="false"/>
          <w:i w:val="false"/>
          <w:color w:val="000000"/>
          <w:sz w:val="28"/>
        </w:rPr>
        <w:t>
      4) бұйрықтардың деректемелерi тіркеушінің қағидалар жинағында белгiленген деректемелерге немесе жеке шот деректемелеріне сәйкес келмегенде;</w:t>
      </w:r>
    </w:p>
    <w:bookmarkEnd w:id="337"/>
    <w:bookmarkStart w:name="z414" w:id="338"/>
    <w:p>
      <w:pPr>
        <w:spacing w:after="0"/>
        <w:ind w:left="0"/>
        <w:jc w:val="both"/>
      </w:pPr>
      <w:r>
        <w:rPr>
          <w:rFonts w:ascii="Times New Roman"/>
          <w:b w:val="false"/>
          <w:i w:val="false"/>
          <w:color w:val="000000"/>
          <w:sz w:val="28"/>
        </w:rPr>
        <w:t>
      5) жеке шотта қажеттi бағалы қағаздар саны болмағанда;</w:t>
      </w:r>
    </w:p>
    <w:bookmarkEnd w:id="338"/>
    <w:bookmarkStart w:name="z415" w:id="339"/>
    <w:p>
      <w:pPr>
        <w:spacing w:after="0"/>
        <w:ind w:left="0"/>
        <w:jc w:val="both"/>
      </w:pPr>
      <w:r>
        <w:rPr>
          <w:rFonts w:ascii="Times New Roman"/>
          <w:b w:val="false"/>
          <w:i w:val="false"/>
          <w:color w:val="000000"/>
          <w:sz w:val="28"/>
        </w:rPr>
        <w:t>
      6) тiзiлiмдер жүйесiнің деректерi негізінде мәмiле жасау нәтижесiнде Қазақстан Республикасының заңнамасын бұзғанда;</w:t>
      </w:r>
    </w:p>
    <w:bookmarkEnd w:id="339"/>
    <w:bookmarkStart w:name="z416" w:id="340"/>
    <w:p>
      <w:pPr>
        <w:spacing w:after="0"/>
        <w:ind w:left="0"/>
        <w:jc w:val="both"/>
      </w:pPr>
      <w:r>
        <w:rPr>
          <w:rFonts w:ascii="Times New Roman"/>
          <w:b w:val="false"/>
          <w:i w:val="false"/>
          <w:color w:val="000000"/>
          <w:sz w:val="28"/>
        </w:rPr>
        <w:t>
      7) Қазақстан Республикасының заңнамалық актiлерiнде көзделген жағдайларда клиент мәмiленiң тiркелуi үшiн белгiленген мерзiмде осындай мәмілені жасауға осындай келісімді (рұқсатты) беруге уәкiлеттi мемлекеттік органның берген келiсiмiн (рұқсатын) растайтын құжатты ұсынбағанда;</w:t>
      </w:r>
    </w:p>
    <w:bookmarkEnd w:id="340"/>
    <w:bookmarkStart w:name="z417" w:id="341"/>
    <w:p>
      <w:pPr>
        <w:spacing w:after="0"/>
        <w:ind w:left="0"/>
        <w:jc w:val="both"/>
      </w:pPr>
      <w:r>
        <w:rPr>
          <w:rFonts w:ascii="Times New Roman"/>
          <w:b w:val="false"/>
          <w:i w:val="false"/>
          <w:color w:val="000000"/>
          <w:sz w:val="28"/>
        </w:rPr>
        <w:t>
      8) тиісті мемлекеттік органдардың не соттың бағалы қағаздар айналысын тоқтата тұру немесе тоқтату туралы шешiмi болғанда;</w:t>
      </w:r>
    </w:p>
    <w:bookmarkEnd w:id="341"/>
    <w:bookmarkStart w:name="z418" w:id="342"/>
    <w:p>
      <w:pPr>
        <w:spacing w:after="0"/>
        <w:ind w:left="0"/>
        <w:jc w:val="both"/>
      </w:pPr>
      <w:r>
        <w:rPr>
          <w:rFonts w:ascii="Times New Roman"/>
          <w:b w:val="false"/>
          <w:i w:val="false"/>
          <w:color w:val="000000"/>
          <w:sz w:val="28"/>
        </w:rPr>
        <w:t xml:space="preserve">
      9) Атқарушылық iс жүргiзу туралы заңның 65-бабының </w:t>
      </w:r>
      <w:r>
        <w:rPr>
          <w:rFonts w:ascii="Times New Roman"/>
          <w:b w:val="false"/>
          <w:i w:val="false"/>
          <w:color w:val="000000"/>
          <w:sz w:val="28"/>
        </w:rPr>
        <w:t>6-1-тармағында</w:t>
      </w:r>
      <w:r>
        <w:rPr>
          <w:rFonts w:ascii="Times New Roman"/>
          <w:b w:val="false"/>
          <w:i w:val="false"/>
          <w:color w:val="000000"/>
          <w:sz w:val="28"/>
        </w:rPr>
        <w:t xml:space="preserve"> көрсетілген жағдайларды қоспағанда, бұйрықта көрсетілген бағалы қағаздар және (немесе) жеке шот оқшауланғанда;</w:t>
      </w:r>
    </w:p>
    <w:bookmarkEnd w:id="342"/>
    <w:bookmarkStart w:name="z419" w:id="343"/>
    <w:p>
      <w:pPr>
        <w:spacing w:after="0"/>
        <w:ind w:left="0"/>
        <w:jc w:val="both"/>
      </w:pPr>
      <w:r>
        <w:rPr>
          <w:rFonts w:ascii="Times New Roman"/>
          <w:b w:val="false"/>
          <w:i w:val="false"/>
          <w:color w:val="000000"/>
          <w:sz w:val="28"/>
        </w:rPr>
        <w:t>
      10) Қағидалардың 41-1, 59-1, 60 және 69-тармақтарында көзделген операцияларды жүргізуді қоспағанда, бұйрықта көрсетілген бағалы қағаздарға ауыртпалық салынған;</w:t>
      </w:r>
    </w:p>
    <w:bookmarkEnd w:id="343"/>
    <w:bookmarkStart w:name="z420" w:id="344"/>
    <w:p>
      <w:pPr>
        <w:spacing w:after="0"/>
        <w:ind w:left="0"/>
        <w:jc w:val="both"/>
      </w:pPr>
      <w:r>
        <w:rPr>
          <w:rFonts w:ascii="Times New Roman"/>
          <w:b w:val="false"/>
          <w:i w:val="false"/>
          <w:color w:val="000000"/>
          <w:sz w:val="28"/>
        </w:rPr>
        <w:t xml:space="preserve">
      11) Кірістерді жылыстатуға қарсы іс-қимыл туралы заңның </w:t>
      </w:r>
      <w:r>
        <w:rPr>
          <w:rFonts w:ascii="Times New Roman"/>
          <w:b w:val="false"/>
          <w:i w:val="false"/>
          <w:color w:val="000000"/>
          <w:sz w:val="28"/>
        </w:rPr>
        <w:t>13-бабында</w:t>
      </w:r>
      <w:r>
        <w:rPr>
          <w:rFonts w:ascii="Times New Roman"/>
          <w:b w:val="false"/>
          <w:i w:val="false"/>
          <w:color w:val="000000"/>
          <w:sz w:val="28"/>
        </w:rPr>
        <w:t xml:space="preserve"> көзделген жағдайларда;</w:t>
      </w:r>
    </w:p>
    <w:bookmarkEnd w:id="344"/>
    <w:bookmarkStart w:name="z421" w:id="345"/>
    <w:p>
      <w:pPr>
        <w:spacing w:after="0"/>
        <w:ind w:left="0"/>
        <w:jc w:val="both"/>
      </w:pPr>
      <w:r>
        <w:rPr>
          <w:rFonts w:ascii="Times New Roman"/>
          <w:b w:val="false"/>
          <w:i w:val="false"/>
          <w:color w:val="000000"/>
          <w:sz w:val="28"/>
        </w:rPr>
        <w:t>
      12) тiркеушiнiң iшкi құжатында көзделген жағдайларда оның орындалмау себептерiн көрсете отырып, жазбаша бас тартуды ресiмдейдi.</w:t>
      </w:r>
    </w:p>
    <w:bookmarkEnd w:id="345"/>
    <w:bookmarkStart w:name="z422" w:id="346"/>
    <w:p>
      <w:pPr>
        <w:spacing w:after="0"/>
        <w:ind w:left="0"/>
        <w:jc w:val="both"/>
      </w:pPr>
      <w:r>
        <w:rPr>
          <w:rFonts w:ascii="Times New Roman"/>
          <w:b w:val="false"/>
          <w:i w:val="false"/>
          <w:color w:val="000000"/>
          <w:sz w:val="28"/>
        </w:rPr>
        <w:t>
      Бұйрықты орындаудан бас тартуға бірінші басшы немесе оның орнындағы адам немесе тiркеушiнiң iшкi құжаттарына сәйкес тiзiлiмдер жүйесiн жүргiзуді жүзеге асыратын тiркеушiнiң құрылымдық бөлiмшесiнiң басшысы қол қояды және тiркеушiнiң қазақ және орыс тілдерінде өз атауы бар мөртабанымен расталады не Қазақстан Республикасының электрондық құжат және электрондық цифрлық қолтаңба туралы заңнамасына сәйкес ақпараттық жүйелер пайдаланыла отырып электрондық құжат нысанында жасалады және беріледі.</w:t>
      </w:r>
    </w:p>
    <w:bookmarkEnd w:id="346"/>
    <w:bookmarkStart w:name="z423" w:id="347"/>
    <w:p>
      <w:pPr>
        <w:spacing w:after="0"/>
        <w:ind w:left="0"/>
        <w:jc w:val="both"/>
      </w:pPr>
      <w:r>
        <w:rPr>
          <w:rFonts w:ascii="Times New Roman"/>
          <w:b w:val="false"/>
          <w:i w:val="false"/>
          <w:color w:val="000000"/>
          <w:sz w:val="28"/>
        </w:rPr>
        <w:t>
      Қазақстан Республикасының заңдарында белгіленген жағдайларда жүргізілу талаптарын қосымша тексеру талап етілетін операцияларды жүзеге асыруға арналған бұйрықты орындаудан бас тартуды дайындау кезінде осындай бас тартуды дайындау 6 (алты) жұмыс күніне дейінгі мерзімде жүзеге асырылады.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28.10.2016 </w:t>
      </w:r>
      <w:r>
        <w:rPr>
          <w:rFonts w:ascii="Times New Roman"/>
          <w:b w:val="false"/>
          <w:i w:val="false"/>
          <w:color w:val="000000"/>
          <w:sz w:val="28"/>
        </w:rPr>
        <w:t>№ 259</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28.04.2017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орыс тілдегі мәтінге өзгеріс енгізілді, қазақ тілінде өзгермейді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29.01.2018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424" w:id="348"/>
    <w:p>
      <w:pPr>
        <w:spacing w:after="0"/>
        <w:ind w:left="0"/>
        <w:jc w:val="both"/>
      </w:pPr>
      <w:r>
        <w:rPr>
          <w:rFonts w:ascii="Times New Roman"/>
          <w:b w:val="false"/>
          <w:i w:val="false"/>
          <w:color w:val="000000"/>
          <w:sz w:val="28"/>
        </w:rPr>
        <w:t xml:space="preserve">
      90. Шаруашылық серіктестік қатысушыларының тізілімін қалыптастыру, жүргізу және сақтау тіркеушінің ішкі құжаттарына және тіркеушінің шаруашылық серіктестікпен жасаған шартына сәйкес жүзеге асырылады. </w:t>
      </w:r>
    </w:p>
    <w:bookmarkEnd w:id="348"/>
    <w:bookmarkStart w:name="z425" w:id="349"/>
    <w:p>
      <w:pPr>
        <w:spacing w:after="0"/>
        <w:ind w:left="0"/>
        <w:jc w:val="both"/>
      </w:pPr>
      <w:r>
        <w:rPr>
          <w:rFonts w:ascii="Times New Roman"/>
          <w:b w:val="false"/>
          <w:i w:val="false"/>
          <w:color w:val="000000"/>
          <w:sz w:val="28"/>
        </w:rPr>
        <w:t>
      91. Тіркеушіге келіп түскен құжаттар келіп түскен құжаттарды тіркеу, эмитенттердің және тіркелген тұлғалардың бұйрықтарын есепке алу, сенімхаттарды есепке алу журналдарында тіркеледі. Тіркеуші құжатты қабылдағаннан кейін (ақпараттық жүйелерді пайдалана отырып электрондық құжаттар қабылдау жағдайларын қоспағанда) өтініш білдірген тұлғаның сұрауы қабылдаған күнін (уақытын) және құжатты қабылдауды және тіркеуді жүзеге асырған тіркеуші қызметкерінің тегін, атын, әкесінің атын (ол бар болса) көрсете отырып, оны қабылдау фактісін растайтын құжат береді.</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Ұлттық Банкі Басқармасының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9" w:id="350"/>
    <w:p>
      <w:pPr>
        <w:spacing w:after="0"/>
        <w:ind w:left="0"/>
        <w:jc w:val="both"/>
      </w:pPr>
      <w:r>
        <w:rPr>
          <w:rFonts w:ascii="Times New Roman"/>
          <w:b w:val="false"/>
          <w:i w:val="false"/>
          <w:color w:val="000000"/>
          <w:sz w:val="28"/>
        </w:rPr>
        <w:t>
      91-1. Тіркеушінің клиенттері трансфер-агент қызметтерін пайдаланған жағдайда қызметтерін трансфер-агентке осы клиент дербес төлейтін трансфер-агент қызметтерінің құнын есептемегенде, тіркеушінің қызметтерін жеке төлейді.</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91-1-тармақпен толықтырылды - ҚР Ұлттық Банкі Басқармасының 29.01.2018 </w:t>
      </w:r>
      <w:r>
        <w:rPr>
          <w:rFonts w:ascii="Times New Roman"/>
          <w:b w:val="false"/>
          <w:i w:val="false"/>
          <w:color w:val="000000"/>
          <w:sz w:val="28"/>
        </w:rPr>
        <w:t>№ 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қарыңыз) қаулысымен.</w:t>
      </w:r>
      <w:r>
        <w:br/>
      </w:r>
      <w:r>
        <w:rPr>
          <w:rFonts w:ascii="Times New Roman"/>
          <w:b w:val="false"/>
          <w:i w:val="false"/>
          <w:color w:val="000000"/>
          <w:sz w:val="28"/>
        </w:rPr>
        <w:t>
</w:t>
      </w:r>
    </w:p>
    <w:bookmarkStart w:name="z426" w:id="351"/>
    <w:p>
      <w:pPr>
        <w:spacing w:after="0"/>
        <w:ind w:left="0"/>
        <w:jc w:val="both"/>
      </w:pPr>
      <w:r>
        <w:rPr>
          <w:rFonts w:ascii="Times New Roman"/>
          <w:b w:val="false"/>
          <w:i w:val="false"/>
          <w:color w:val="000000"/>
          <w:sz w:val="28"/>
        </w:rPr>
        <w:t>
      92. Тіркеуші берген құжаттар жіберілетін құжаттарды тіркеу журналында тіркеледі.</w:t>
      </w:r>
    </w:p>
    <w:bookmarkEnd w:id="351"/>
    <w:bookmarkStart w:name="z427" w:id="352"/>
    <w:p>
      <w:pPr>
        <w:spacing w:after="0"/>
        <w:ind w:left="0"/>
        <w:jc w:val="both"/>
      </w:pPr>
      <w:r>
        <w:rPr>
          <w:rFonts w:ascii="Times New Roman"/>
          <w:b w:val="false"/>
          <w:i w:val="false"/>
          <w:color w:val="000000"/>
          <w:sz w:val="28"/>
        </w:rPr>
        <w:t>
      93. Тізілімдер жүйесін құрайтын мәліметтердегі өзгерістер тіркеушінің тиісті ішкі есеп журналдарында тіркеледі.</w:t>
      </w:r>
    </w:p>
    <w:bookmarkEnd w:id="352"/>
    <w:bookmarkStart w:name="z428" w:id="353"/>
    <w:p>
      <w:pPr>
        <w:spacing w:after="0"/>
        <w:ind w:left="0"/>
        <w:jc w:val="both"/>
      </w:pPr>
      <w:r>
        <w:rPr>
          <w:rFonts w:ascii="Times New Roman"/>
          <w:b w:val="false"/>
          <w:i w:val="false"/>
          <w:color w:val="000000"/>
          <w:sz w:val="28"/>
        </w:rPr>
        <w:t>
      94. Орындалуы туралы белгісі бар құжаттар тіркеушінің мұрағатына өткізіледі, олар мұрағат жүргізу журналында тіркеледі. Құжаттарды мұрағат жүргізу журналында тіркеу кезінде олардың тұтастығы, парақтары мен данасының саны, сондай-ақ олардың қосымшалары тексеріледі.</w:t>
      </w:r>
    </w:p>
    <w:bookmarkEnd w:id="353"/>
    <w:bookmarkStart w:name="z429" w:id="354"/>
    <w:p>
      <w:pPr>
        <w:spacing w:after="0"/>
        <w:ind w:left="0"/>
        <w:jc w:val="both"/>
      </w:pPr>
      <w:r>
        <w:rPr>
          <w:rFonts w:ascii="Times New Roman"/>
          <w:b w:val="false"/>
          <w:i w:val="false"/>
          <w:color w:val="000000"/>
          <w:sz w:val="28"/>
        </w:rPr>
        <w:t>
      95. Тізілімдер жүйесін құрайтын мынадай құжаттар кемінде бес жыл сақталуға тиіс (мерзім бағалы қағаздарды ұстаушының осындай болуы тоқтаған немесе тіркеуші мен эмитент арасында жасалған шарт бұзылған күннен бастап есептеледі):</w:t>
      </w:r>
    </w:p>
    <w:bookmarkEnd w:id="354"/>
    <w:bookmarkStart w:name="z430" w:id="355"/>
    <w:p>
      <w:pPr>
        <w:spacing w:after="0"/>
        <w:ind w:left="0"/>
        <w:jc w:val="both"/>
      </w:pPr>
      <w:r>
        <w:rPr>
          <w:rFonts w:ascii="Times New Roman"/>
          <w:b w:val="false"/>
          <w:i w:val="false"/>
          <w:color w:val="000000"/>
          <w:sz w:val="28"/>
        </w:rPr>
        <w:t>
      1) операцияларды жүргізу бұйрықтары;</w:t>
      </w:r>
    </w:p>
    <w:bookmarkEnd w:id="355"/>
    <w:bookmarkStart w:name="z431" w:id="356"/>
    <w:p>
      <w:pPr>
        <w:spacing w:after="0"/>
        <w:ind w:left="0"/>
        <w:jc w:val="both"/>
      </w:pPr>
      <w:r>
        <w:rPr>
          <w:rFonts w:ascii="Times New Roman"/>
          <w:b w:val="false"/>
          <w:i w:val="false"/>
          <w:color w:val="000000"/>
          <w:sz w:val="28"/>
        </w:rPr>
        <w:t>
      2) бұйрықтардың орындалуы туралы есептер;</w:t>
      </w:r>
    </w:p>
    <w:bookmarkEnd w:id="356"/>
    <w:bookmarkStart w:name="z432" w:id="357"/>
    <w:p>
      <w:pPr>
        <w:spacing w:after="0"/>
        <w:ind w:left="0"/>
        <w:jc w:val="both"/>
      </w:pPr>
      <w:r>
        <w:rPr>
          <w:rFonts w:ascii="Times New Roman"/>
          <w:b w:val="false"/>
          <w:i w:val="false"/>
          <w:color w:val="000000"/>
          <w:sz w:val="28"/>
        </w:rPr>
        <w:t>
      3) бұйрықтарды орындаудан бас тартулардың көшірмелері;</w:t>
      </w:r>
    </w:p>
    <w:bookmarkEnd w:id="357"/>
    <w:bookmarkStart w:name="z433" w:id="358"/>
    <w:p>
      <w:pPr>
        <w:spacing w:after="0"/>
        <w:ind w:left="0"/>
        <w:jc w:val="both"/>
      </w:pPr>
      <w:r>
        <w:rPr>
          <w:rFonts w:ascii="Times New Roman"/>
          <w:b w:val="false"/>
          <w:i w:val="false"/>
          <w:color w:val="000000"/>
          <w:sz w:val="28"/>
        </w:rPr>
        <w:t>
      4) тізілімдер жүйесінде операциялар жүргізілген Қағидалардың 13, 14, 15, 16, 17, 18, 19, 20, 36, 38, 39, 40, 41, 42, 43, 44, 45, 46, 47, 48, 49, 53, 54, 55, 56, 57, 58, 59, 60, 61, 62, 63, 64, 65, 66, 67, 68, 69, 70, 71, 72, 73 және 74-тармақтарында көрсетілген құжаттар;</w:t>
      </w:r>
    </w:p>
    <w:bookmarkEnd w:id="358"/>
    <w:bookmarkStart w:name="z434" w:id="359"/>
    <w:p>
      <w:pPr>
        <w:spacing w:after="0"/>
        <w:ind w:left="0"/>
        <w:jc w:val="both"/>
      </w:pPr>
      <w:r>
        <w:rPr>
          <w:rFonts w:ascii="Times New Roman"/>
          <w:b w:val="false"/>
          <w:i w:val="false"/>
          <w:color w:val="000000"/>
          <w:sz w:val="28"/>
        </w:rPr>
        <w:t>
      5) шарттың қолданылу кезеңінде тіркеуші эмитенттен (бұрынғы тіркеушіден) алған және тіркеуші эмитентке жіберген құжаттар;</w:t>
      </w:r>
    </w:p>
    <w:bookmarkEnd w:id="359"/>
    <w:bookmarkStart w:name="z435" w:id="360"/>
    <w:p>
      <w:pPr>
        <w:spacing w:after="0"/>
        <w:ind w:left="0"/>
        <w:jc w:val="both"/>
      </w:pPr>
      <w:r>
        <w:rPr>
          <w:rFonts w:ascii="Times New Roman"/>
          <w:b w:val="false"/>
          <w:i w:val="false"/>
          <w:color w:val="000000"/>
          <w:sz w:val="28"/>
        </w:rPr>
        <w:t>
      6) операцияларды тіркеу журналы;</w:t>
      </w:r>
    </w:p>
    <w:bookmarkEnd w:id="360"/>
    <w:bookmarkStart w:name="z436" w:id="361"/>
    <w:p>
      <w:pPr>
        <w:spacing w:after="0"/>
        <w:ind w:left="0"/>
        <w:jc w:val="both"/>
      </w:pPr>
      <w:r>
        <w:rPr>
          <w:rFonts w:ascii="Times New Roman"/>
          <w:b w:val="false"/>
          <w:i w:val="false"/>
          <w:color w:val="000000"/>
          <w:sz w:val="28"/>
        </w:rPr>
        <w:t>
      7) келіп түскен құжаттарды тіркеу журналы;</w:t>
      </w:r>
    </w:p>
    <w:bookmarkEnd w:id="361"/>
    <w:bookmarkStart w:name="z437" w:id="362"/>
    <w:p>
      <w:pPr>
        <w:spacing w:after="0"/>
        <w:ind w:left="0"/>
        <w:jc w:val="both"/>
      </w:pPr>
      <w:r>
        <w:rPr>
          <w:rFonts w:ascii="Times New Roman"/>
          <w:b w:val="false"/>
          <w:i w:val="false"/>
          <w:color w:val="000000"/>
          <w:sz w:val="28"/>
        </w:rPr>
        <w:t>
      8) эмитенттердің және тіркелген тұлғалардың бұйрықтарын есепке алу журналы;</w:t>
      </w:r>
    </w:p>
    <w:bookmarkEnd w:id="362"/>
    <w:bookmarkStart w:name="z438" w:id="363"/>
    <w:p>
      <w:pPr>
        <w:spacing w:after="0"/>
        <w:ind w:left="0"/>
        <w:jc w:val="both"/>
      </w:pPr>
      <w:r>
        <w:rPr>
          <w:rFonts w:ascii="Times New Roman"/>
          <w:b w:val="false"/>
          <w:i w:val="false"/>
          <w:color w:val="000000"/>
          <w:sz w:val="28"/>
        </w:rPr>
        <w:t>
      9) сенімхаттарды есепке алу журналы;</w:t>
      </w:r>
    </w:p>
    <w:bookmarkEnd w:id="363"/>
    <w:bookmarkStart w:name="z439" w:id="364"/>
    <w:p>
      <w:pPr>
        <w:spacing w:after="0"/>
        <w:ind w:left="0"/>
        <w:jc w:val="both"/>
      </w:pPr>
      <w:r>
        <w:rPr>
          <w:rFonts w:ascii="Times New Roman"/>
          <w:b w:val="false"/>
          <w:i w:val="false"/>
          <w:color w:val="000000"/>
          <w:sz w:val="28"/>
        </w:rPr>
        <w:t>
      10) жіберілген құжаттарды тіркеу журналы;</w:t>
      </w:r>
    </w:p>
    <w:bookmarkEnd w:id="364"/>
    <w:bookmarkStart w:name="z440" w:id="365"/>
    <w:p>
      <w:pPr>
        <w:spacing w:after="0"/>
        <w:ind w:left="0"/>
        <w:jc w:val="both"/>
      </w:pPr>
      <w:r>
        <w:rPr>
          <w:rFonts w:ascii="Times New Roman"/>
          <w:b w:val="false"/>
          <w:i w:val="false"/>
          <w:color w:val="000000"/>
          <w:sz w:val="28"/>
        </w:rPr>
        <w:t>
      11) мұрағатты жүргізу журналы;</w:t>
      </w:r>
    </w:p>
    <w:bookmarkEnd w:id="365"/>
    <w:bookmarkStart w:name="z441" w:id="366"/>
    <w:p>
      <w:pPr>
        <w:spacing w:after="0"/>
        <w:ind w:left="0"/>
        <w:jc w:val="both"/>
      </w:pPr>
      <w:r>
        <w:rPr>
          <w:rFonts w:ascii="Times New Roman"/>
          <w:b w:val="false"/>
          <w:i w:val="false"/>
          <w:color w:val="000000"/>
          <w:sz w:val="28"/>
        </w:rPr>
        <w:t>
      12) тізілімдер жүйесіне енгізілген мәліметтер жеке шоттардың бірыңғай жүйесінде көрсетілгенін растайтын құжаттар.</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02.11.2017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42" w:id="367"/>
    <w:p>
      <w:pPr>
        <w:spacing w:after="0"/>
        <w:ind w:left="0"/>
        <w:jc w:val="both"/>
      </w:pPr>
      <w:r>
        <w:rPr>
          <w:rFonts w:ascii="Times New Roman"/>
          <w:b w:val="false"/>
          <w:i w:val="false"/>
          <w:color w:val="000000"/>
          <w:sz w:val="28"/>
        </w:rPr>
        <w:t>
      96. Тiзiлiмдер жүйесін құрайтын электрондық және (немесе) қағаз тасымалдағыштардағы мәліметтер жоғалған немесе жойылған жағдайда тiркеушi:</w:t>
      </w:r>
    </w:p>
    <w:bookmarkEnd w:id="367"/>
    <w:bookmarkStart w:name="z443" w:id="368"/>
    <w:p>
      <w:pPr>
        <w:spacing w:after="0"/>
        <w:ind w:left="0"/>
        <w:jc w:val="both"/>
      </w:pPr>
      <w:r>
        <w:rPr>
          <w:rFonts w:ascii="Times New Roman"/>
          <w:b w:val="false"/>
          <w:i w:val="false"/>
          <w:color w:val="000000"/>
          <w:sz w:val="28"/>
        </w:rPr>
        <w:t>
      бір жұмыс күні iшiнде бұл туралы эмитентке, уәкiлеттi органға және орталық депозитарийге хабарлайды;</w:t>
      </w:r>
    </w:p>
    <w:bookmarkEnd w:id="368"/>
    <w:bookmarkStart w:name="z444" w:id="369"/>
    <w:p>
      <w:pPr>
        <w:spacing w:after="0"/>
        <w:ind w:left="0"/>
        <w:jc w:val="both"/>
      </w:pPr>
      <w:r>
        <w:rPr>
          <w:rFonts w:ascii="Times New Roman"/>
          <w:b w:val="false"/>
          <w:i w:val="false"/>
          <w:color w:val="000000"/>
          <w:sz w:val="28"/>
        </w:rPr>
        <w:t>
      тiзiлiмдер жүйесін құрайтын қағаз тасымалдағыштардағы мәлiметтердi қалпына келтіру мақсатында Тiркеушiнiң iшкi құжаттарында тiзбесi айқындалатын баспасөз басылымдарында мүдделі тұлғалардың құжаттарды беру қажеттiгi туралы ақпаратты жариялайды;</w:t>
      </w:r>
    </w:p>
    <w:bookmarkEnd w:id="369"/>
    <w:bookmarkStart w:name="z445" w:id="370"/>
    <w:p>
      <w:pPr>
        <w:spacing w:after="0"/>
        <w:ind w:left="0"/>
        <w:jc w:val="both"/>
      </w:pPr>
      <w:r>
        <w:rPr>
          <w:rFonts w:ascii="Times New Roman"/>
          <w:b w:val="false"/>
          <w:i w:val="false"/>
          <w:color w:val="000000"/>
          <w:sz w:val="28"/>
        </w:rPr>
        <w:t>
      тiзiлiмдер жүйесін құрайтын электрондық тасымалдағыштардағы мәлiметтердi қалпына келтіру мақсатында тiркеушi орталық депозитарийге өзіне тiркеушi жүргiзетiн тiзiлiмдер жүйесiнiң жоғалған немесе жойылған мәлiметтерiн көрсететін орталық депозитарийдің есепке алу жүйесіндегі мәлiметтердi беру туралы сұрау салу жiбередi;</w:t>
      </w:r>
    </w:p>
    <w:bookmarkEnd w:id="370"/>
    <w:bookmarkStart w:name="z446" w:id="371"/>
    <w:p>
      <w:pPr>
        <w:spacing w:after="0"/>
        <w:ind w:left="0"/>
        <w:jc w:val="both"/>
      </w:pPr>
      <w:r>
        <w:rPr>
          <w:rFonts w:ascii="Times New Roman"/>
          <w:b w:val="false"/>
          <w:i w:val="false"/>
          <w:color w:val="000000"/>
          <w:sz w:val="28"/>
        </w:rPr>
        <w:t>
      жоғалған немесе жойылған деректерді олардың жоғалған немесе жойылған күнінен бастап екi апта iшiнде қалпына келтiредi.</w:t>
      </w:r>
    </w:p>
    <w:bookmarkEnd w:id="371"/>
    <w:bookmarkStart w:name="z447" w:id="372"/>
    <w:p>
      <w:pPr>
        <w:spacing w:after="0"/>
        <w:ind w:left="0"/>
        <w:jc w:val="both"/>
      </w:pPr>
      <w:r>
        <w:rPr>
          <w:rFonts w:ascii="Times New Roman"/>
          <w:b w:val="false"/>
          <w:i w:val="false"/>
          <w:color w:val="000000"/>
          <w:sz w:val="28"/>
        </w:rPr>
        <w:t xml:space="preserve">
      97. Тіркеуші эмитент берген бағалы қағаздар шығарылымын мемлекеттік тіркеу туралы куәлік және эмиссиялық бағалы қағаздарды орналастыру қорытындылары туралы есептерді бекіту және (немесе) бағалы қағаздардың орналастырылмағаны туралы ақпараттың назарға алынғаны туралы уәкілетті орган хаттарының көшірмелері негізінде Бағалы қағаздар нарығы туралы заңның </w:t>
      </w:r>
      <w:r>
        <w:rPr>
          <w:rFonts w:ascii="Times New Roman"/>
          <w:b w:val="false"/>
          <w:i w:val="false"/>
          <w:color w:val="000000"/>
          <w:sz w:val="28"/>
        </w:rPr>
        <w:t>24-бабының</w:t>
      </w:r>
      <w:r>
        <w:rPr>
          <w:rFonts w:ascii="Times New Roman"/>
          <w:b w:val="false"/>
          <w:i w:val="false"/>
          <w:color w:val="000000"/>
          <w:sz w:val="28"/>
        </w:rPr>
        <w:t xml:space="preserve"> 2-тармағында белгіленген эмиссиялық бағалы қағаздарды орналастыру қорытындылары туралы есептерді уәкілетті органға ұсыну мерзімдерін дербес есептейді.</w:t>
      </w:r>
    </w:p>
    <w:bookmarkEnd w:id="372"/>
    <w:bookmarkStart w:name="z448" w:id="373"/>
    <w:p>
      <w:pPr>
        <w:spacing w:after="0"/>
        <w:ind w:left="0"/>
        <w:jc w:val="both"/>
      </w:pPr>
      <w:r>
        <w:rPr>
          <w:rFonts w:ascii="Times New Roman"/>
          <w:b w:val="false"/>
          <w:i w:val="false"/>
          <w:color w:val="000000"/>
          <w:sz w:val="28"/>
        </w:rPr>
        <w:t>
      98. Тіркеуші Қазақстан Республикасының заңнамасында белгіленген эмиссиялық бағалы қағаздарды орналастыру қорытындылары туралы есепті уәкілетті органға ұсыну мерзімі өткенге дейін күнтізбелік 20 (жиырма) күннен кешіктірмей көрсетілген есептерді уәкілетті органға ұсыну қажеттілігі туралы хабарламаны қызмет көрсетілетін эмитенттерге жібереді.</w:t>
      </w:r>
    </w:p>
    <w:bookmarkEnd w:id="373"/>
    <w:bookmarkStart w:name="z449" w:id="374"/>
    <w:p>
      <w:pPr>
        <w:spacing w:after="0"/>
        <w:ind w:left="0"/>
        <w:jc w:val="both"/>
      </w:pPr>
      <w:r>
        <w:rPr>
          <w:rFonts w:ascii="Times New Roman"/>
          <w:b w:val="false"/>
          <w:i w:val="false"/>
          <w:color w:val="000000"/>
          <w:sz w:val="28"/>
        </w:rPr>
        <w:t>
      99. Эмитент уәкілетті органға эмиссиялық бағалы қағаздарды орналастыру қорытындылары туралы есепті бір мезгілде жіберумен тіркеушіге бұл туралы хабарлама жібереді.</w:t>
      </w:r>
    </w:p>
    <w:bookmarkEnd w:id="374"/>
    <w:bookmarkStart w:name="z450" w:id="375"/>
    <w:p>
      <w:pPr>
        <w:spacing w:after="0"/>
        <w:ind w:left="0"/>
        <w:jc w:val="both"/>
      </w:pPr>
      <w:r>
        <w:rPr>
          <w:rFonts w:ascii="Times New Roman"/>
          <w:b w:val="false"/>
          <w:i w:val="false"/>
          <w:color w:val="000000"/>
          <w:sz w:val="28"/>
        </w:rPr>
        <w:t xml:space="preserve">
      Егер Бағалы қағаздар нарығы туралы заңның </w:t>
      </w:r>
      <w:r>
        <w:rPr>
          <w:rFonts w:ascii="Times New Roman"/>
          <w:b w:val="false"/>
          <w:i w:val="false"/>
          <w:color w:val="000000"/>
          <w:sz w:val="28"/>
        </w:rPr>
        <w:t>24-бабының</w:t>
      </w:r>
      <w:r>
        <w:rPr>
          <w:rFonts w:ascii="Times New Roman"/>
          <w:b w:val="false"/>
          <w:i w:val="false"/>
          <w:color w:val="000000"/>
          <w:sz w:val="28"/>
        </w:rPr>
        <w:t xml:space="preserve"> 2-тармағында белгіленген эмиссиялық бағалы қағаздарды орналастыру қорытындылары туралы есепті уәкілетті органға ұсыну мерзімі өткеннен кейін күнтізбелік 10 (он) күн өткен соң тіркеушіге эмитент осы тармақтың бірінші бөлігінде көрсетілген хабарламаны ұсынбаса, тіркеуші келесі жұмыс күні ішінде бұл туралы уәкілетті органды хабардар етеді.</w:t>
      </w:r>
    </w:p>
    <w:bookmarkEnd w:id="375"/>
    <w:bookmarkStart w:name="z451" w:id="376"/>
    <w:p>
      <w:pPr>
        <w:spacing w:after="0"/>
        <w:ind w:left="0"/>
        <w:jc w:val="both"/>
      </w:pPr>
      <w:r>
        <w:rPr>
          <w:rFonts w:ascii="Times New Roman"/>
          <w:b w:val="false"/>
          <w:i w:val="false"/>
          <w:color w:val="000000"/>
          <w:sz w:val="28"/>
        </w:rPr>
        <w:t>
      100. Тіркеушінің клиенттері трансфер-агенттің қызметін пайдаланған жағдайда тіркеушіге ақпаратты тіркеушінің ішкі құжаттарында айқындалған нысандары бойынша береді.</w:t>
      </w:r>
    </w:p>
    <w:bookmarkEnd w:id="376"/>
    <w:p>
      <w:pPr>
        <w:spacing w:after="0"/>
        <w:ind w:left="0"/>
        <w:jc w:val="both"/>
      </w:pPr>
      <w:r>
        <w:rPr>
          <w:rFonts w:ascii="Times New Roman"/>
          <w:b w:val="false"/>
          <w:i w:val="false"/>
          <w:color w:val="000000"/>
          <w:sz w:val="28"/>
        </w:rPr>
        <w:t>
      Қағидалардың 77 және 81-тармақтарында көзделген ақпарат тіркеушінің клиенттеріне тіркеушінің ішкі құжаттарында айқындалған нысандар бойынша ұсынылады.</w:t>
      </w:r>
    </w:p>
    <w:p>
      <w:pPr>
        <w:spacing w:after="0"/>
        <w:ind w:left="0"/>
        <w:jc w:val="both"/>
      </w:pPr>
      <w:r>
        <w:rPr>
          <w:rFonts w:ascii="Times New Roman"/>
          <w:b w:val="false"/>
          <w:i w:val="false"/>
          <w:color w:val="000000"/>
          <w:sz w:val="28"/>
        </w:rPr>
        <w:t>
      Қағидалардың 82-тармағында көзделген ақпарат тіркеушінің клиенттеріне Қағидалардың қосымшасында белгіленген нысан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қағаздарды ұстаушылар</w:t>
            </w:r>
            <w:r>
              <w:br/>
            </w:r>
            <w:r>
              <w:rPr>
                <w:rFonts w:ascii="Times New Roman"/>
                <w:b w:val="false"/>
                <w:i w:val="false"/>
                <w:color w:val="000000"/>
                <w:sz w:val="20"/>
              </w:rPr>
              <w:t>тiзiлiмдерiнiң жүйесін жүргізу</w:t>
            </w:r>
            <w:r>
              <w:br/>
            </w:r>
            <w:r>
              <w:rPr>
                <w:rFonts w:ascii="Times New Roman"/>
                <w:b w:val="false"/>
                <w:i w:val="false"/>
                <w:color w:val="000000"/>
                <w:sz w:val="20"/>
              </w:rPr>
              <w:t xml:space="preserve">жөніндегі тіркеуші қызметін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3" w:id="377"/>
    <w:p>
      <w:pPr>
        <w:spacing w:after="0"/>
        <w:ind w:left="0"/>
        <w:jc w:val="left"/>
      </w:pPr>
      <w:r>
        <w:rPr>
          <w:rFonts w:ascii="Times New Roman"/>
          <w:b/>
          <w:i w:val="false"/>
          <w:color w:val="000000"/>
        </w:rPr>
        <w:t xml:space="preserve"> Бағалы қағаздарды ұстаушының жеке шотынан үзінді-көшірме</w:t>
      </w:r>
    </w:p>
    <w:bookmarkEnd w:id="377"/>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29.01.2018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20 __ жылғы____ ______________ уақыттағы жағдай бойынша № _______</w:t>
      </w:r>
    </w:p>
    <w:p>
      <w:pPr>
        <w:spacing w:after="0"/>
        <w:ind w:left="0"/>
        <w:jc w:val="both"/>
      </w:pPr>
      <w:r>
        <w:rPr>
          <w:rFonts w:ascii="Times New Roman"/>
          <w:b w:val="false"/>
          <w:i w:val="false"/>
          <w:color w:val="000000"/>
          <w:sz w:val="28"/>
        </w:rPr>
        <w:t>
      ______________________________ ______________________</w:t>
      </w:r>
    </w:p>
    <w:p>
      <w:pPr>
        <w:spacing w:after="0"/>
        <w:ind w:left="0"/>
        <w:jc w:val="both"/>
      </w:pPr>
      <w:r>
        <w:rPr>
          <w:rFonts w:ascii="Times New Roman"/>
          <w:b w:val="false"/>
          <w:i w:val="false"/>
          <w:color w:val="000000"/>
          <w:sz w:val="28"/>
        </w:rPr>
        <w:t>
      (үзінді-көшірме жасалған күн)             (уақыты)</w:t>
      </w:r>
    </w:p>
    <w:p>
      <w:pPr>
        <w:spacing w:after="0"/>
        <w:ind w:left="0"/>
        <w:jc w:val="both"/>
      </w:pPr>
      <w:r>
        <w:rPr>
          <w:rFonts w:ascii="Times New Roman"/>
          <w:b w:val="false"/>
          <w:i w:val="false"/>
          <w:color w:val="000000"/>
          <w:sz w:val="28"/>
        </w:rPr>
        <w:t>
      Бағалы қағаздарды ұстаушы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1263"/>
        <w:gridCol w:w="5024"/>
        <w:gridCol w:w="3258"/>
        <w:gridCol w:w="15"/>
        <w:gridCol w:w="6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 бағалы қағаздарды ұстаушының атауы, жеке тұлға - бағалы қағаздарды ұстаушының тегі, аты, әкесінің аты (ол бар болса)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 бағалы қағаздарды ұстаушының жеке басын куәландыратын құжаттың атауы және деректемелері немесе бағалы қағаздарды ұстаушыны – заңды тұлғаны мемлекеттік тіркеу (қайта тіркеу) нөмірі және күні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шоттың атауы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орналасқан жері</w:t>
            </w:r>
          </w:p>
        </w:tc>
        <w:tc>
          <w:tcPr>
            <w:tcW w:w="5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 және ұлттық сәйкестендiру нөмірі</w:t>
            </w:r>
            <w:r>
              <w:br/>
            </w:r>
            <w:r>
              <w:rPr>
                <w:rFonts w:ascii="Times New Roman"/>
                <w:b w:val="false"/>
                <w:i w:val="false"/>
                <w:color w:val="000000"/>
                <w:sz w:val="20"/>
              </w:rPr>
              <w:t>
(эмитенттің эмиссиялық бағалы қағаздар жөніндегі міндеттемелері бойынша талап ету құқықтарын сәйкестендіргіш)</w:t>
            </w:r>
          </w:p>
        </w:tc>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(исламдық бағалы қағаздарды) өтеу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3926"/>
        <w:gridCol w:w="1010"/>
        <w:gridCol w:w="1010"/>
        <w:gridCol w:w="1794"/>
        <w:gridCol w:w="1795"/>
        <w:gridCol w:w="17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r>
              <w:br/>
            </w:r>
            <w:r>
              <w:rPr>
                <w:rFonts w:ascii="Times New Roman"/>
                <w:b w:val="false"/>
                <w:i w:val="false"/>
                <w:color w:val="000000"/>
                <w:sz w:val="20"/>
              </w:rPr>
              <w:t>
(эмитенттің эмиссиялық бағалы қағаздар жөніндегі міндеттемелері бойынша талап ету құқығының)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w:t>
            </w:r>
            <w:r>
              <w:br/>
            </w:r>
            <w:r>
              <w:rPr>
                <w:rFonts w:ascii="Times New Roman"/>
                <w:b w:val="false"/>
                <w:i w:val="false"/>
                <w:color w:val="000000"/>
                <w:sz w:val="20"/>
              </w:rPr>
              <w:t>
ұстаушыға тиесілі бағалы қағаздар санының эмитенттің бағалы қағаздарының санына арақатынасы</w:t>
            </w:r>
            <w:r>
              <w:br/>
            </w:r>
            <w:r>
              <w:rPr>
                <w:rFonts w:ascii="Times New Roman"/>
                <w:b w:val="false"/>
                <w:i w:val="false"/>
                <w:color w:val="000000"/>
                <w:sz w:val="20"/>
              </w:rPr>
              <w:t>
(пайызбен)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r>
              <w:br/>
            </w:r>
            <w:r>
              <w:rPr>
                <w:rFonts w:ascii="Times New Roman"/>
                <w:b w:val="false"/>
                <w:i w:val="false"/>
                <w:color w:val="000000"/>
                <w:sz w:val="20"/>
              </w:rPr>
              <w:t>
мәліметтер</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r>
              <w:br/>
            </w:r>
            <w:r>
              <w:rPr>
                <w:rFonts w:ascii="Times New Roman"/>
                <w:b w:val="false"/>
                <w:i w:val="false"/>
                <w:color w:val="000000"/>
                <w:sz w:val="20"/>
              </w:rPr>
              <w:t>
саны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ауыртпалық салу жүзеге асырылған тұлғаны көрсете отырып, ауыртпалық салынғандар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w:t>
            </w:r>
            <w:r>
              <w:br/>
            </w:r>
            <w:r>
              <w:rPr>
                <w:rFonts w:ascii="Times New Roman"/>
                <w:b w:val="false"/>
                <w:i w:val="false"/>
                <w:color w:val="000000"/>
                <w:sz w:val="20"/>
              </w:rPr>
              <w:t>
басқару</w:t>
            </w:r>
            <w:r>
              <w:br/>
            </w:r>
            <w:r>
              <w:rPr>
                <w:rFonts w:ascii="Times New Roman"/>
                <w:b w:val="false"/>
                <w:i w:val="false"/>
                <w:color w:val="000000"/>
                <w:sz w:val="20"/>
              </w:rPr>
              <w:t>
шының атауын</w:t>
            </w:r>
            <w:r>
              <w:br/>
            </w:r>
            <w:r>
              <w:rPr>
                <w:rFonts w:ascii="Times New Roman"/>
                <w:b w:val="false"/>
                <w:i w:val="false"/>
                <w:color w:val="000000"/>
                <w:sz w:val="20"/>
              </w:rPr>
              <w:t>
көрсете отырып</w:t>
            </w:r>
            <w:r>
              <w:br/>
            </w:r>
            <w:r>
              <w:rPr>
                <w:rFonts w:ascii="Times New Roman"/>
                <w:b w:val="false"/>
                <w:i w:val="false"/>
                <w:color w:val="000000"/>
                <w:sz w:val="20"/>
              </w:rPr>
              <w:t>
сенімгерлік</w:t>
            </w:r>
            <w:r>
              <w:br/>
            </w:r>
            <w:r>
              <w:rPr>
                <w:rFonts w:ascii="Times New Roman"/>
                <w:b w:val="false"/>
                <w:i w:val="false"/>
                <w:color w:val="000000"/>
                <w:sz w:val="20"/>
              </w:rPr>
              <w:t>
басқаруға</w:t>
            </w:r>
            <w:r>
              <w:br/>
            </w:r>
            <w:r>
              <w:rPr>
                <w:rFonts w:ascii="Times New Roman"/>
                <w:b w:val="false"/>
                <w:i w:val="false"/>
                <w:color w:val="000000"/>
                <w:sz w:val="20"/>
              </w:rPr>
              <w:t>
берілгендер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(тіркеушінің атауы, орналасқан жері және нақты мекенжайы, телефон нөмірі, факс нөмірі, </w:t>
      </w:r>
    </w:p>
    <w:p>
      <w:pPr>
        <w:spacing w:after="0"/>
        <w:ind w:left="0"/>
        <w:jc w:val="both"/>
      </w:pPr>
      <w:r>
        <w:rPr>
          <w:rFonts w:ascii="Times New Roman"/>
          <w:b w:val="false"/>
          <w:i w:val="false"/>
          <w:color w:val="000000"/>
          <w:sz w:val="28"/>
        </w:rPr>
        <w:t xml:space="preserve">
      электрондық поштасының мекенжайы, интернет-ресурс) </w:t>
      </w:r>
    </w:p>
    <w:p>
      <w:pPr>
        <w:spacing w:after="0"/>
        <w:ind w:left="0"/>
        <w:jc w:val="both"/>
      </w:pPr>
      <w:r>
        <w:rPr>
          <w:rFonts w:ascii="Times New Roman"/>
          <w:b w:val="false"/>
          <w:i w:val="false"/>
          <w:color w:val="000000"/>
          <w:sz w:val="28"/>
        </w:rPr>
        <w:t xml:space="preserve">
      Қол қоюға уәкілетті адам </w:t>
      </w:r>
    </w:p>
    <w:p>
      <w:pPr>
        <w:spacing w:after="0"/>
        <w:ind w:left="0"/>
        <w:jc w:val="both"/>
      </w:pPr>
      <w:r>
        <w:rPr>
          <w:rFonts w:ascii="Times New Roman"/>
          <w:b w:val="false"/>
          <w:i w:val="false"/>
          <w:color w:val="000000"/>
          <w:sz w:val="28"/>
        </w:rPr>
        <w:t>
      ___________________________________________________                   ___________</w:t>
      </w:r>
    </w:p>
    <w:p>
      <w:pPr>
        <w:spacing w:after="0"/>
        <w:ind w:left="0"/>
        <w:jc w:val="both"/>
      </w:pPr>
      <w:r>
        <w:rPr>
          <w:rFonts w:ascii="Times New Roman"/>
          <w:b w:val="false"/>
          <w:i w:val="false"/>
          <w:color w:val="000000"/>
          <w:sz w:val="28"/>
        </w:rPr>
        <w:t>
      (тегі, аты, әкесінің аты (ол бар болса), атқаратын лауазымы)                   (қолы)</w:t>
      </w:r>
    </w:p>
    <w:p>
      <w:pPr>
        <w:spacing w:after="0"/>
        <w:ind w:left="0"/>
        <w:jc w:val="both"/>
      </w:pPr>
      <w:r>
        <w:rPr>
          <w:rFonts w:ascii="Times New Roman"/>
          <w:b w:val="false"/>
          <w:i w:val="false"/>
          <w:color w:val="000000"/>
          <w:sz w:val="28"/>
        </w:rPr>
        <w:t>
      Тіркеуші мөртабанының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27 тамыз</w:t>
            </w:r>
            <w:r>
              <w:br/>
            </w:r>
            <w:r>
              <w:rPr>
                <w:rFonts w:ascii="Times New Roman"/>
                <w:b w:val="false"/>
                <w:i w:val="false"/>
                <w:color w:val="000000"/>
                <w:sz w:val="20"/>
              </w:rPr>
              <w:t>№ 167 қаулысына</w:t>
            </w:r>
            <w:r>
              <w:br/>
            </w:r>
            <w:r>
              <w:rPr>
                <w:rFonts w:ascii="Times New Roman"/>
                <w:b w:val="false"/>
                <w:i w:val="false"/>
                <w:color w:val="000000"/>
                <w:sz w:val="20"/>
              </w:rPr>
              <w:t>қосымша</w:t>
            </w:r>
          </w:p>
        </w:tc>
      </w:tr>
    </w:tbl>
    <w:bookmarkStart w:name="z456" w:id="378"/>
    <w:p>
      <w:pPr>
        <w:spacing w:after="0"/>
        <w:ind w:left="0"/>
        <w:jc w:val="left"/>
      </w:pPr>
      <w:r>
        <w:rPr>
          <w:rFonts w:ascii="Times New Roman"/>
          <w:b/>
          <w:i w:val="false"/>
          <w:color w:val="000000"/>
        </w:rPr>
        <w:t xml:space="preserve"> Қазақстан Республикасының күші жойылған нормативтік құқықтық актілерінің тізбесі</w:t>
      </w:r>
    </w:p>
    <w:bookmarkEnd w:id="378"/>
    <w:bookmarkStart w:name="z457" w:id="379"/>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"Бағалы қағаздарды ұстаушылар тiзiлiмдерiнiң жүйесін жүргізу жөніндегі нұсқаулықты бекіту туралы" 2006 жылғы 25 ақпандағы № 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4175 тіркелген).</w:t>
      </w:r>
    </w:p>
    <w:bookmarkEnd w:id="379"/>
    <w:bookmarkStart w:name="z458" w:id="380"/>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қағаздарды ұстаушылар тізілімдерінің жүйесін енгізу ережесін бекіту туралы" 2006 жылғы 25 ақпандағы № 62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2006 жылғы 12 тамыздағы № 148 қаулысы (Нормативтік құқықтық актілерді мемлекеттік тіркеу тізілімінде № 4365 тіркелген).</w:t>
      </w:r>
    </w:p>
    <w:bookmarkEnd w:id="380"/>
    <w:bookmarkStart w:name="z459" w:id="381"/>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қағаздарды ұстаушылар тізілімдерінің жүйесін жүргізу ережесін бекіту туралы" 2006 жылғы 25 ақпандағы № 62 қаулысына толықтырулар мен өзгерістер енгізу туралы" 2007 жылғы 23 ақпандағы № 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4599 тіркелген, 2007 жылы Қазақстан Республикасының Орталық атқарушы және өзге де орталық мемлекеттік органдарының актілер жинағында жарияланған).</w:t>
      </w:r>
    </w:p>
    <w:bookmarkEnd w:id="381"/>
    <w:bookmarkStart w:name="z460" w:id="382"/>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2007 жылғы 28 мамырдағы № 155 қаулысымен (Нормативтік құқықтық актілерді мемлекеттік тіркеу тізілімінде № 4803 тіркелген, 2007 жылы Қазақстан Республикасының Орталық атқарушы және өзге де орталық мемлекеттік органдарының актілер жинағында жарияланған) бекітілген Қазақстан Республикасының кейбір нормативтік құқықтық актілеріне сәйкестендіру нөмірлері бойынша енгізілетін өзгерістер мен толықтырулар тізбесінің </w:t>
      </w:r>
      <w:r>
        <w:rPr>
          <w:rFonts w:ascii="Times New Roman"/>
          <w:b w:val="false"/>
          <w:i w:val="false"/>
          <w:color w:val="000000"/>
          <w:sz w:val="28"/>
        </w:rPr>
        <w:t>16-тармағы</w:t>
      </w:r>
    </w:p>
    <w:bookmarkEnd w:id="382"/>
    <w:bookmarkStart w:name="z461" w:id="383"/>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қағаздарды ұстаушылар тізілімдерінің жүйесін жүргізу ережесін бекіту туралы" 2006 жылғы 25 ақпандағы № 62 қаулысына өзгерістер мен толықтырулар енгізу туралы" 2007 жылғы 25 маусымдағы № 172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4842 тіркелген).</w:t>
      </w:r>
    </w:p>
    <w:bookmarkEnd w:id="383"/>
    <w:bookmarkStart w:name="z462" w:id="384"/>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"Бағалы қағаздарды ұстаушылар тізілімдерінің жүйесін жүргізу ережесін бекіту туралы" Қазақстан Республикасы Қаржы нарығын және қаржы ұйымдарын реттеу мен қадағалау агенттігі Басқармасының 2006 жылғы 25 ақпандағы № 62 қаулысына толықтырулар мен өзгерістер енгізу туралы" 2008 жылғы 28 наурыздағы № 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5218 тіркелген).</w:t>
      </w:r>
    </w:p>
    <w:bookmarkEnd w:id="384"/>
    <w:bookmarkStart w:name="z463" w:id="385"/>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 Үкіметінің Банктің жарияланған акцияларын сатып алу мәселелері бойынша кейбір нормативтік құқықтық актілерге толықтырулар енгізу туралы" 2008 жылғы 29 қазандағы № 161 қаулысының (Нормативтік құқықтық актілерді мемлекеттік тіркеу тізілімінде № 5389 тіркелген) </w:t>
      </w:r>
      <w:r>
        <w:rPr>
          <w:rFonts w:ascii="Times New Roman"/>
          <w:b w:val="false"/>
          <w:i w:val="false"/>
          <w:color w:val="000000"/>
          <w:sz w:val="28"/>
        </w:rPr>
        <w:t>2-тармағы</w:t>
      </w:r>
      <w:r>
        <w:rPr>
          <w:rFonts w:ascii="Times New Roman"/>
          <w:b w:val="false"/>
          <w:i w:val="false"/>
          <w:color w:val="000000"/>
          <w:sz w:val="28"/>
        </w:rPr>
        <w:t>.</w:t>
      </w:r>
    </w:p>
    <w:bookmarkEnd w:id="385"/>
    <w:bookmarkStart w:name="z464" w:id="386"/>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қағаздарды ұстаушылар тiзiлiмдерiнiң жүйесін жүргізу ережесін бекіту туралы" 2006 жылғы 25 ақпандағы № 62 қаулысына толықтырулар мен өзгерістер енгізу туралы" 2008 жылғы 29 желтоқсандағы № 237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5541 тіркелген, 2009 жылғы 6 наурызда "Заң газеті" газетінде № 35 (1458) жарияланған, 2009 жылы Қазақстан Республикасының Орталық атқарушы және өзге де орталық мемлекеттік органдарының актілер жинағында № 5 жарияланған).</w:t>
      </w:r>
    </w:p>
    <w:bookmarkEnd w:id="386"/>
    <w:bookmarkStart w:name="z465" w:id="387"/>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қағаздарды ұстаушылар тізілімдерінің жүйесін жүргізу ережесін бекіту туралы" 2006 жылғы 25 ақпандағы № 62 қаулысына өзгерістер мен толықтырулар енгізу туралы" 2009 жылғы 27 наурыздағы № 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5665 тіркелген).</w:t>
      </w:r>
    </w:p>
    <w:bookmarkEnd w:id="387"/>
    <w:bookmarkStart w:name="z466" w:id="388"/>
    <w:p>
      <w:pPr>
        <w:spacing w:after="0"/>
        <w:ind w:left="0"/>
        <w:jc w:val="both"/>
      </w:pPr>
      <w:r>
        <w:rPr>
          <w:rFonts w:ascii="Times New Roman"/>
          <w:b w:val="false"/>
          <w:i w:val="false"/>
          <w:color w:val="000000"/>
          <w:sz w:val="28"/>
        </w:rPr>
        <w:t xml:space="preserve">
      10.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қағаздарды ұстаушылар тiзiлiмдерiнiң жүйесін жүргізу ережесін бекіту туралы" 2006 жылғы 25 ақпандағы № 62 қаулысына толықтырулар мен өзгерістер енгізу туралы" 2009 жылғы 28 тамыздағы № 200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5813 тіркелген).</w:t>
      </w:r>
    </w:p>
    <w:bookmarkEnd w:id="388"/>
    <w:bookmarkStart w:name="z467" w:id="389"/>
    <w:p>
      <w:pPr>
        <w:spacing w:after="0"/>
        <w:ind w:left="0"/>
        <w:jc w:val="both"/>
      </w:pPr>
      <w:r>
        <w:rPr>
          <w:rFonts w:ascii="Times New Roman"/>
          <w:b w:val="false"/>
          <w:i w:val="false"/>
          <w:color w:val="000000"/>
          <w:sz w:val="28"/>
        </w:rPr>
        <w:t xml:space="preserve">
      11.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"Бағалы қағаздарды ұстаушылар тiзiлiмдерiнiң жүйесін жүргізу ережесін бекіту туралы" 2006 жылғы 25 ақпандағы № 62 қаулысына өзгерістер мен толықтырулар енгізу туралы" 2009 жылғы 30 қарашадағы № 243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5994 тіркелген, 2010 жылғы 29 маусымда "Егемен Қазақстан" газетінде № 256-258 (26103) жарияланған).</w:t>
      </w:r>
    </w:p>
    <w:bookmarkEnd w:id="389"/>
    <w:bookmarkStart w:name="z468" w:id="390"/>
    <w:p>
      <w:pPr>
        <w:spacing w:after="0"/>
        <w:ind w:left="0"/>
        <w:jc w:val="both"/>
      </w:pPr>
      <w:r>
        <w:rPr>
          <w:rFonts w:ascii="Times New Roman"/>
          <w:b w:val="false"/>
          <w:i w:val="false"/>
          <w:color w:val="000000"/>
          <w:sz w:val="28"/>
        </w:rPr>
        <w:t xml:space="preserve">
      12.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бағалы қағаздармен жасалатын мәмілелерді тіркеу мәселелері бойынша толықтырулар мен өзгерістер енгізу туралы" 2010 жылғы 29 наурыздағы № 39 қаулысының (Нормативтік құқықтық актілерді мемлекеттік тіркеутізілімінде № 6203 тіркелген, 2010 жылғы 5 қазанда "Егемен Қазақстан" газетінде № 406-409 (26252) жарияланған) </w:t>
      </w:r>
      <w:r>
        <w:rPr>
          <w:rFonts w:ascii="Times New Roman"/>
          <w:b w:val="false"/>
          <w:i w:val="false"/>
          <w:color w:val="000000"/>
          <w:sz w:val="28"/>
        </w:rPr>
        <w:t>2-тармағы</w:t>
      </w:r>
      <w:r>
        <w:rPr>
          <w:rFonts w:ascii="Times New Roman"/>
          <w:b w:val="false"/>
          <w:i w:val="false"/>
          <w:color w:val="000000"/>
          <w:sz w:val="28"/>
        </w:rPr>
        <w:t>.</w:t>
      </w:r>
    </w:p>
    <w:bookmarkEnd w:id="390"/>
    <w:bookmarkStart w:name="z469" w:id="391"/>
    <w:p>
      <w:pPr>
        <w:spacing w:after="0"/>
        <w:ind w:left="0"/>
        <w:jc w:val="both"/>
      </w:pPr>
      <w:r>
        <w:rPr>
          <w:rFonts w:ascii="Times New Roman"/>
          <w:b w:val="false"/>
          <w:i w:val="false"/>
          <w:color w:val="000000"/>
          <w:sz w:val="28"/>
        </w:rPr>
        <w:t xml:space="preserve">
      13. Қазақстан Республикасы Қаржы нарығын және қаржы ұйымдарын реттеу мен қадағалау агенттігі Басқармасының 2010 жылғы 29 наурыздағы № 50 қаулысымен (Нормативтік құқықтық актілерді мемлекеттік тіркеу тізілімінде № 6219 тіркелген, 2010 жылғы 26 тамызда Қазақстан Республикасының Орталық атқарушы және өзге де орталық мемлекеттік органдарының актілер жинағында № 14, 2010 жылғы 3 қарашада "Егемен Қазақстан" газетінде № 456 (26299) жарияланған) бекітілген Қазақстан Республикасының кейбір нормативтік құқықтық актiлерiне сәйкестендіру нөмiрлерi бойынша енгiзiлетiн өзгерістер мен толықтырулар тізбесінің </w:t>
      </w:r>
      <w:r>
        <w:rPr>
          <w:rFonts w:ascii="Times New Roman"/>
          <w:b w:val="false"/>
          <w:i w:val="false"/>
          <w:color w:val="000000"/>
          <w:sz w:val="28"/>
        </w:rPr>
        <w:t>12-тармағы</w:t>
      </w:r>
      <w:r>
        <w:rPr>
          <w:rFonts w:ascii="Times New Roman"/>
          <w:b w:val="false"/>
          <w:i w:val="false"/>
          <w:color w:val="000000"/>
          <w:sz w:val="28"/>
        </w:rPr>
        <w:t>.</w:t>
      </w:r>
    </w:p>
    <w:bookmarkEnd w:id="391"/>
    <w:bookmarkStart w:name="z470" w:id="392"/>
    <w:p>
      <w:pPr>
        <w:spacing w:after="0"/>
        <w:ind w:left="0"/>
        <w:jc w:val="both"/>
      </w:pPr>
      <w:r>
        <w:rPr>
          <w:rFonts w:ascii="Times New Roman"/>
          <w:b w:val="false"/>
          <w:i w:val="false"/>
          <w:color w:val="000000"/>
          <w:sz w:val="28"/>
        </w:rPr>
        <w:t xml:space="preserve">
      14.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бағалы қағаздарды ұстаушылар тізілімдерінің жүйесін жүргізу мәселелері бойынша толықтырулар және өзгерістер енгізу туралы" 2010 жылғы 4 қазандағы № 151 қаулысының (Нормативтік құқықтық актілерді мемлекеттік тіркеу тізілімінде № 6633 тіркелген) </w:t>
      </w:r>
      <w:r>
        <w:rPr>
          <w:rFonts w:ascii="Times New Roman"/>
          <w:b w:val="false"/>
          <w:i w:val="false"/>
          <w:color w:val="000000"/>
          <w:sz w:val="28"/>
        </w:rPr>
        <w:t>1-тармағы</w:t>
      </w:r>
      <w:r>
        <w:rPr>
          <w:rFonts w:ascii="Times New Roman"/>
          <w:b w:val="false"/>
          <w:i w:val="false"/>
          <w:color w:val="000000"/>
          <w:sz w:val="28"/>
        </w:rPr>
        <w:t>.</w:t>
      </w:r>
    </w:p>
    <w:bookmarkEnd w:id="392"/>
    <w:bookmarkStart w:name="z471" w:id="393"/>
    <w:p>
      <w:pPr>
        <w:spacing w:after="0"/>
        <w:ind w:left="0"/>
        <w:jc w:val="both"/>
      </w:pPr>
      <w:r>
        <w:rPr>
          <w:rFonts w:ascii="Times New Roman"/>
          <w:b w:val="false"/>
          <w:i w:val="false"/>
          <w:color w:val="000000"/>
          <w:sz w:val="28"/>
        </w:rPr>
        <w:t xml:space="preserve">
      15.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агенттiгi Басқармасының "Бағалы қағаздарды ұстаушылар тiзiлiмдерiнiң жүйесін жүргізу ережесін бекіту туралы" 2006 жылғы 25 ақпандағы № 62 қаулысына өзгерістер мен толықтырулар енгізу туралы" 2012 жылғы 26 наурыздағы № 126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7614 тіркелген, 2012 жылғы 11 тамызда "Егемен Қазақстан" газетінде № 495-500 (27573) жарияланған).</w:t>
      </w:r>
    </w:p>
    <w:bookmarkEnd w:id="393"/>
    <w:bookmarkStart w:name="z472" w:id="394"/>
    <w:p>
      <w:pPr>
        <w:spacing w:after="0"/>
        <w:ind w:left="0"/>
        <w:jc w:val="both"/>
      </w:pPr>
      <w:r>
        <w:rPr>
          <w:rFonts w:ascii="Times New Roman"/>
          <w:b w:val="false"/>
          <w:i w:val="false"/>
          <w:color w:val="000000"/>
          <w:sz w:val="28"/>
        </w:rPr>
        <w:t xml:space="preserve">
      16. Қазақстан Республикасының Ұлттық Банкі Басқармасының 2012 жылғы 24 тамыздағы № 276 қаулысымен (Нормативтік құқықтық актілерді мемлекеттік тіркеу тізілімінде № 7993 тіркелген, 2012 жылғы 20 желтоқсанда "Егемен Қазақстан" газетінде № 834-839 (27910), 852-856 (27910, 27927) жарияланған) бекітілген Өзгерістер енгізілетін Қазақстан Республикасының қаржы нарығы мен қаржы ұйымдарын реттеу, бақылау және қадағалау мәселелері бойынша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w:t>
      </w:r>
    </w:p>
    <w:bookmarkEnd w:id="394"/>
    <w:bookmarkStart w:name="z473" w:id="395"/>
    <w:p>
      <w:pPr>
        <w:spacing w:after="0"/>
        <w:ind w:left="0"/>
        <w:jc w:val="both"/>
      </w:pPr>
      <w:r>
        <w:rPr>
          <w:rFonts w:ascii="Times New Roman"/>
          <w:b w:val="false"/>
          <w:i w:val="false"/>
          <w:color w:val="000000"/>
          <w:sz w:val="28"/>
        </w:rPr>
        <w:t xml:space="preserve">
      17. Қазақстан Республикасының Ұлттық Банкі Басқармасының 2013 жылғы 26 сәуірдегі № 110 қаулысымен (Нормативтік құқықтық актілерді мемлекеттік тіркеу тізілімінде № 8505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 тізбесінің </w:t>
      </w:r>
      <w:r>
        <w:rPr>
          <w:rFonts w:ascii="Times New Roman"/>
          <w:b w:val="false"/>
          <w:i w:val="false"/>
          <w:color w:val="000000"/>
          <w:sz w:val="28"/>
        </w:rPr>
        <w:t>12-тармағы</w:t>
      </w:r>
      <w:r>
        <w:rPr>
          <w:rFonts w:ascii="Times New Roman"/>
          <w:b w:val="false"/>
          <w:i w:val="false"/>
          <w:color w:val="000000"/>
          <w:sz w:val="28"/>
        </w:rPr>
        <w:t>.</w:t>
      </w:r>
    </w:p>
    <w:bookmarkEnd w:id="395"/>
    <w:bookmarkStart w:name="z474" w:id="396"/>
    <w:p>
      <w:pPr>
        <w:spacing w:after="0"/>
        <w:ind w:left="0"/>
        <w:jc w:val="both"/>
      </w:pPr>
      <w:r>
        <w:rPr>
          <w:rFonts w:ascii="Times New Roman"/>
          <w:b w:val="false"/>
          <w:i w:val="false"/>
          <w:color w:val="000000"/>
          <w:sz w:val="28"/>
        </w:rPr>
        <w:t xml:space="preserve">
      18. Қазақстан Республикасының Ұлттық Банкі Басқармасының 2013 жылғы 27 тамыздағы № 215 қаулысымен (Нормативтік құқықтық актілерді мемлекеттік тіркеу тізілімінде № 8799 тіркелген, 2013 жылғы 14 қарашада "Заң газеті" газетінде № 171 (2372) жарияланған) бекітілген Қазақстан Республикасының қаржы құралдарымен операцияларды тіркеу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3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