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5fc5" w14:textId="7e05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таратылатын банктердің, сақтандыру (қайта сақтандыру) ұйымдарының тарату комиссияларын тағайындау мен босату қағидаларын және Мәжбүрлеп таратылатын банктің, сақтандыру (қайта сақтандыру) ұйымының тарату комиссиясының төрағасы мен мүшелеріне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22 қазандағы № 190 қаулысы. Қазақстан Республикасының Әділет министрлігінде 2014 жылы 9 желтоқсанда № 9945 тіркелді. Күші жойылды - Қазақстан Республикасының Қаржы нарығын реттеу және дамыту агенттігі Басқармасының 2020 жылғы 25 мамырдағы № 57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25.05.2020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Ұлттық Банкі Басқармасының 26.09.2016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Мәжбүрлеп таратылатын банктердің, сақтандыру (қайта сақтандыру) ұйымдарының тарату комиссияларын тағайындау мен босату қағидалары;</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Мәжбүрлеп таратылатын банктің, сақтандыру (қайта сақтандыру) ұйымының тарату комиссиясының төрағасы мен мүшелеріне қойылатын талаптар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26.09.2016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мынадай нормативтік құқықтық актілерінің күші жойылды деп танылсын:</w:t>
      </w:r>
    </w:p>
    <w:bookmarkEnd w:id="2"/>
    <w:p>
      <w:pPr>
        <w:spacing w:after="0"/>
        <w:ind w:left="0"/>
        <w:jc w:val="both"/>
      </w:pPr>
      <w:r>
        <w:rPr>
          <w:rFonts w:ascii="Times New Roman"/>
          <w:b w:val="false"/>
          <w:i w:val="false"/>
          <w:color w:val="000000"/>
          <w:sz w:val="28"/>
        </w:rPr>
        <w:t xml:space="preserve">
      1) Қазақстан Республикасының Ұлттық Банкі Басқармасының "Мәжбүрлеп таратылатын банктің, сақтандыру (қайта сақтандыру) ұйымының және жинақтаушы зейнетақы қорының тарату комиссиясын тағайындау және босату қағидаларын және тарату комиссиясының төрағасы мен мүшелеріне қойылатын талаптарды бекіту туралы" 2013 жылғы 25 ақпандағы № 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8411 тіркелген, 2013 жылғы 21 маусымда "Заң газеті" газетінде № 91 (2292) жарияланған);</w:t>
      </w:r>
    </w:p>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кейбір нормативтік құқықтық актілеріне қаржы ұйымдарын бақылау мен қадағалау мәселелері бойынша өзгерістер енгізу туралы" 2013 жылғы 27 тамыздағы № 212 қаулысымен (Нормативтік құқықтық актілерді мемлекеттік тіркеу тізілімінде № 8805 тіркелген, 2013 жылғы 28 қарашада "Заң газеті" газетінде № 180 (2381) жарияланған) бекітілген Қазақстан Республикасының қаржы ұйымдарын бақылау мен қадағалау мәселелері бойынша өзгерістер енгізілетін нормативтік құқықтық актілері тізбесінің </w:t>
      </w:r>
      <w:r>
        <w:rPr>
          <w:rFonts w:ascii="Times New Roman"/>
          <w:b w:val="false"/>
          <w:i w:val="false"/>
          <w:color w:val="000000"/>
          <w:sz w:val="28"/>
        </w:rPr>
        <w:t>7-тармағы</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22 қазандағы</w:t>
            </w:r>
            <w:r>
              <w:br/>
            </w:r>
            <w:r>
              <w:rPr>
                <w:rFonts w:ascii="Times New Roman"/>
                <w:b w:val="false"/>
                <w:i w:val="false"/>
                <w:color w:val="000000"/>
                <w:sz w:val="20"/>
              </w:rPr>
              <w:t>№ 190 қаулысына</w:t>
            </w:r>
            <w:r>
              <w:br/>
            </w:r>
            <w:r>
              <w:rPr>
                <w:rFonts w:ascii="Times New Roman"/>
                <w:b w:val="false"/>
                <w:i w:val="false"/>
                <w:color w:val="000000"/>
                <w:sz w:val="20"/>
              </w:rPr>
              <w:t>1-қосымша</w:t>
            </w:r>
          </w:p>
        </w:tc>
      </w:tr>
    </w:tbl>
    <w:bookmarkStart w:name="z5" w:id="4"/>
    <w:p>
      <w:pPr>
        <w:spacing w:after="0"/>
        <w:ind w:left="0"/>
        <w:jc w:val="left"/>
      </w:pPr>
      <w:r>
        <w:rPr>
          <w:rFonts w:ascii="Times New Roman"/>
          <w:b/>
          <w:i w:val="false"/>
          <w:color w:val="000000"/>
        </w:rPr>
        <w:t xml:space="preserve"> Мәжбүрлеп таратылатын банктердің, сақтандыру (қайта сақтандыру) ұйымдарының тарату комиссияларын тағайындау мен босату қағидалары</w:t>
      </w:r>
    </w:p>
    <w:bookmarkEnd w:id="4"/>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26.09.2016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Осы Мәжбүрлеп таратылатын банктердің, сақтандыру (қайта сақтандыру) ұйымдарының тарату комиссияларын тағайындау мен босату қағидалары (бұдан әрі – Қағидалар) "</w:t>
      </w:r>
      <w:r>
        <w:rPr>
          <w:rFonts w:ascii="Times New Roman"/>
          <w:b w:val="false"/>
          <w:i w:val="false"/>
          <w:color w:val="000000"/>
          <w:sz w:val="28"/>
        </w:rPr>
        <w:t>Қазақстан Республикасындағы банктер және банк қызметi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Қазақстан Республикасының заңдарына сәйкес әзірленді және Қазақстан Республикасы Ұлттық Банкінің (бұдан әрі – уәкілетті орган) мәжбүрлеп таратылатын екінші деңгейдегі банктердің, сақтандыру (қайта сақтандыру) ұйымдарының (бұдан әрі – қаржы ұйымы) тарату комиссияларының төрағасы мен мүшелерін тағайындау мен босату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26.09.2016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Мәжбүрлеп таратылатын қаржы ұйымының тарату комиссиясының төрағасы мен мүшелері мәжбүрлеп таратылатын қаржы ұйымының тарату комиссиясының төрағасы немесе мүшесі болып тағайындалу үшін құжаттар ұсынған және Мәжбүрлеп таратылатын банктің, сақтандыру (қайта сақтандыру) ұйымының тарату комиссиясының төрағасы мен мүшелеріне қойылатын талаптарға (бұдан әрі – Талаптар) сәйкес келетін кандидаттар (бұдан әрі – кандидат) арасынан және (немесе) уәкілетті органның қызметкерлері арасынан тағайындалады.</w:t>
      </w:r>
    </w:p>
    <w:bookmarkEnd w:id="6"/>
    <w:bookmarkStart w:name="z9" w:id="7"/>
    <w:p>
      <w:pPr>
        <w:spacing w:after="0"/>
        <w:ind w:left="0"/>
        <w:jc w:val="both"/>
      </w:pPr>
      <w:r>
        <w:rPr>
          <w:rFonts w:ascii="Times New Roman"/>
          <w:b w:val="false"/>
          <w:i w:val="false"/>
          <w:color w:val="000000"/>
          <w:sz w:val="28"/>
        </w:rPr>
        <w:t>
      2. Уәкілетті органның қызметкерлері болып табылмайтын мәжбүрлеп таратылатын қаржы ұйымының тарату комиссиясының төрағасы мен мүшелері мәжбүрлеп таратылатын қаржы ұйымының тарату комиссиясы қызметінің барлық кезеңі ішінде Талаптарға сәйкес келеді.</w:t>
      </w:r>
    </w:p>
    <w:bookmarkEnd w:id="7"/>
    <w:bookmarkStart w:name="z10" w:id="8"/>
    <w:p>
      <w:pPr>
        <w:spacing w:after="0"/>
        <w:ind w:left="0"/>
        <w:jc w:val="both"/>
      </w:pPr>
      <w:r>
        <w:rPr>
          <w:rFonts w:ascii="Times New Roman"/>
          <w:b w:val="false"/>
          <w:i w:val="false"/>
          <w:color w:val="000000"/>
          <w:sz w:val="28"/>
        </w:rPr>
        <w:t>
      3. Мәжбүрлеп таратылатын қаржы ұйымының тарату комиссиясының төрағасы мен мүшелері уәкілетті органның қызметкерлері арасынан мынадай:</w:t>
      </w:r>
    </w:p>
    <w:bookmarkEnd w:id="8"/>
    <w:bookmarkStart w:name="z6" w:id="9"/>
    <w:p>
      <w:pPr>
        <w:spacing w:after="0"/>
        <w:ind w:left="0"/>
        <w:jc w:val="both"/>
      </w:pPr>
      <w:r>
        <w:rPr>
          <w:rFonts w:ascii="Times New Roman"/>
          <w:b w:val="false"/>
          <w:i w:val="false"/>
          <w:color w:val="000000"/>
          <w:sz w:val="28"/>
        </w:rPr>
        <w:t>
      1) қаржы ұйымының тарату массасы болмаған не ол ағымдағы шығыстарды жабу үшін жеткіліксіз болған;</w:t>
      </w:r>
    </w:p>
    <w:bookmarkEnd w:id="9"/>
    <w:bookmarkStart w:name="z41" w:id="10"/>
    <w:p>
      <w:pPr>
        <w:spacing w:after="0"/>
        <w:ind w:left="0"/>
        <w:jc w:val="both"/>
      </w:pPr>
      <w:r>
        <w:rPr>
          <w:rFonts w:ascii="Times New Roman"/>
          <w:b w:val="false"/>
          <w:i w:val="false"/>
          <w:color w:val="000000"/>
          <w:sz w:val="28"/>
        </w:rPr>
        <w:t>
      2) бос орынға кандидаттар болмаған немесе кандидаттар Талаптарға сәйкес келмеген;</w:t>
      </w:r>
    </w:p>
    <w:bookmarkEnd w:id="10"/>
    <w:bookmarkStart w:name="z42" w:id="11"/>
    <w:p>
      <w:pPr>
        <w:spacing w:after="0"/>
        <w:ind w:left="0"/>
        <w:jc w:val="both"/>
      </w:pPr>
      <w:r>
        <w:rPr>
          <w:rFonts w:ascii="Times New Roman"/>
          <w:b w:val="false"/>
          <w:i w:val="false"/>
          <w:color w:val="000000"/>
          <w:sz w:val="28"/>
        </w:rPr>
        <w:t>
      3) Қағидалардың 22-тармағында көзделген негіздер бойынша уәкілетті органның қызметкерін тарату комиссиясының төрағасы немесе мүшесі міндеттерін орындаудан босатқан және оны ауыстыру қажет болған жағдайда тағайындалады.</w:t>
      </w:r>
    </w:p>
    <w:bookmarkEnd w:id="11"/>
    <w:p>
      <w:pPr>
        <w:spacing w:after="0"/>
        <w:ind w:left="0"/>
        <w:jc w:val="both"/>
      </w:pPr>
      <w:r>
        <w:rPr>
          <w:rFonts w:ascii="Times New Roman"/>
          <w:b w:val="false"/>
          <w:i w:val="false"/>
          <w:color w:val="000000"/>
          <w:sz w:val="28"/>
        </w:rPr>
        <w:t xml:space="preserve">
      Уәкілетті органның қызметкерлері Қағидалардың </w:t>
      </w:r>
      <w:r>
        <w:rPr>
          <w:rFonts w:ascii="Times New Roman"/>
          <w:b w:val="false"/>
          <w:i w:val="false"/>
          <w:color w:val="000000"/>
          <w:sz w:val="28"/>
        </w:rPr>
        <w:t>5</w:t>
      </w:r>
      <w:r>
        <w:rPr>
          <w:rFonts w:ascii="Times New Roman"/>
          <w:b w:val="false"/>
          <w:i w:val="false"/>
          <w:color w:val="000000"/>
          <w:sz w:val="28"/>
        </w:rPr>
        <w:t xml:space="preserve"> және 6-тармақтарында көзделген құжаттарды ұсынбайды және тестілеу мен әңгімелесуден өтпейді.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26.09.2016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4. Уәкілетті орган табылмайтын мәжбүрлеп таратылатын қаржы ұйымының тарату комиссиясы төрағасының және (немесе) мүшесінің бос орнын алу туралы хабарландыруды уәкілетті орган қаржы ұйымын мәжбүрлеп тарату туралы арызбен сотқа өтініш жасаған күннен бастап жеті жұмыс күні ішінде уәкілетті органның Интернет-ресурсында жариялайды.</w:t>
      </w:r>
    </w:p>
    <w:bookmarkEnd w:id="12"/>
    <w:p>
      <w:pPr>
        <w:spacing w:after="0"/>
        <w:ind w:left="0"/>
        <w:jc w:val="both"/>
      </w:pPr>
      <w:r>
        <w:rPr>
          <w:rFonts w:ascii="Times New Roman"/>
          <w:b w:val="false"/>
          <w:i w:val="false"/>
          <w:color w:val="000000"/>
          <w:sz w:val="28"/>
        </w:rPr>
        <w:t>
      Тарату комиссиясын құру қаржы ұйымын мәжбүрлеп тарату туралы сот шешімі күшіне енген күннен бастап жүзеге асырылады.</w:t>
      </w:r>
    </w:p>
    <w:p>
      <w:pPr>
        <w:spacing w:after="0"/>
        <w:ind w:left="0"/>
        <w:jc w:val="both"/>
      </w:pPr>
      <w:r>
        <w:rPr>
          <w:rFonts w:ascii="Times New Roman"/>
          <w:b w:val="false"/>
          <w:i w:val="false"/>
          <w:color w:val="000000"/>
          <w:sz w:val="28"/>
        </w:rPr>
        <w:t>
      Қаржы ұйымын мәжбүрлеп тарату барысында бос орындар болған кезде де бос орынды алу туралы хабарландыру уәкілетті органның интернет-ресурсында жарияланады.</w:t>
      </w:r>
    </w:p>
    <w:bookmarkStart w:name="z12" w:id="13"/>
    <w:p>
      <w:pPr>
        <w:spacing w:after="0"/>
        <w:ind w:left="0"/>
        <w:jc w:val="left"/>
      </w:pPr>
      <w:r>
        <w:rPr>
          <w:rFonts w:ascii="Times New Roman"/>
          <w:b/>
          <w:i w:val="false"/>
          <w:color w:val="000000"/>
        </w:rPr>
        <w:t xml:space="preserve"> 2. Кандидат ұсынатын құжаттарды қарау</w:t>
      </w:r>
    </w:p>
    <w:bookmarkEnd w:id="13"/>
    <w:bookmarkStart w:name="z13" w:id="14"/>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12-тармақтарында</w:t>
      </w:r>
      <w:r>
        <w:rPr>
          <w:rFonts w:ascii="Times New Roman"/>
          <w:b w:val="false"/>
          <w:i w:val="false"/>
          <w:color w:val="000000"/>
          <w:sz w:val="28"/>
        </w:rPr>
        <w:t xml:space="preserve"> көзделген жағдайларды қоспағанда, кандидат мәжбүрлеп таратылатын қаржы ұйымының атауын көрсете отырып және мынадай құжаттарды қоса бере отырып, уәкілетті органға өзін мәжбүрлеп таратылатын қаржы ұйымының тарату комиссиясының төрағасы немесе мүшесі етіп тағайындау туралы өтінішін ұсынады:</w:t>
      </w:r>
    </w:p>
    <w:bookmarkEnd w:id="14"/>
    <w:p>
      <w:pPr>
        <w:spacing w:after="0"/>
        <w:ind w:left="0"/>
        <w:jc w:val="both"/>
      </w:pPr>
      <w:r>
        <w:rPr>
          <w:rFonts w:ascii="Times New Roman"/>
          <w:b w:val="false"/>
          <w:i w:val="false"/>
          <w:color w:val="000000"/>
          <w:sz w:val="28"/>
        </w:rPr>
        <w:t>
      1) кандидаттың жеке басын куәландыратын құжаттың нотариалды куәландырылған көшірмесі;</w:t>
      </w:r>
    </w:p>
    <w:p>
      <w:pPr>
        <w:spacing w:after="0"/>
        <w:ind w:left="0"/>
        <w:jc w:val="both"/>
      </w:pPr>
      <w:r>
        <w:rPr>
          <w:rFonts w:ascii="Times New Roman"/>
          <w:b w:val="false"/>
          <w:i w:val="false"/>
          <w:color w:val="000000"/>
          <w:sz w:val="28"/>
        </w:rPr>
        <w:t>
      2) жоғары білім туралы дипломның нотариалды куәландырылған көшірмесі;</w:t>
      </w:r>
    </w:p>
    <w:p>
      <w:pPr>
        <w:spacing w:after="0"/>
        <w:ind w:left="0"/>
        <w:jc w:val="both"/>
      </w:pPr>
      <w:r>
        <w:rPr>
          <w:rFonts w:ascii="Times New Roman"/>
          <w:b w:val="false"/>
          <w:i w:val="false"/>
          <w:color w:val="000000"/>
          <w:sz w:val="28"/>
        </w:rPr>
        <w:t>
      3) еңбек кітапшасының немесе еңбек шартының нотариалды куәландырылған көшірмелері;</w:t>
      </w:r>
    </w:p>
    <w:p>
      <w:pPr>
        <w:spacing w:after="0"/>
        <w:ind w:left="0"/>
        <w:jc w:val="both"/>
      </w:pPr>
      <w:r>
        <w:rPr>
          <w:rFonts w:ascii="Times New Roman"/>
          <w:b w:val="false"/>
          <w:i w:val="false"/>
          <w:color w:val="000000"/>
          <w:sz w:val="28"/>
        </w:rPr>
        <w:t>
      4) кандидаттың бұрын тарату комиссиясының төрағасы не мүшесі болғаны туралы куәландыратын құжаттардың көшірмелері (мұндай құжаттар болған жағдайда);</w:t>
      </w:r>
    </w:p>
    <w:p>
      <w:pPr>
        <w:spacing w:after="0"/>
        <w:ind w:left="0"/>
        <w:jc w:val="both"/>
      </w:pPr>
      <w:r>
        <w:rPr>
          <w:rFonts w:ascii="Times New Roman"/>
          <w:b w:val="false"/>
          <w:i w:val="false"/>
          <w:color w:val="000000"/>
          <w:sz w:val="28"/>
        </w:rPr>
        <w:t>
      5) сотталмағандығы туралы анықтама;</w:t>
      </w:r>
    </w:p>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кандидат әрбір парағына қол қойған және қол қойған өзін мәжбүрлеп таратылатын қаржы ұйымының тарату комиссиясының төрағасы не мүшесі етіп тағайындауға арналған кандидат сауалнамасы;</w:t>
      </w:r>
    </w:p>
    <w:p>
      <w:pPr>
        <w:spacing w:after="0"/>
        <w:ind w:left="0"/>
        <w:jc w:val="both"/>
      </w:pPr>
      <w:r>
        <w:rPr>
          <w:rFonts w:ascii="Times New Roman"/>
          <w:b w:val="false"/>
          <w:i w:val="false"/>
          <w:color w:val="000000"/>
          <w:sz w:val="28"/>
        </w:rPr>
        <w:t>
      7) ұсынылған құжаттар тізімдемесі.</w:t>
      </w:r>
    </w:p>
    <w:bookmarkStart w:name="z14" w:id="15"/>
    <w:p>
      <w:pPr>
        <w:spacing w:after="0"/>
        <w:ind w:left="0"/>
        <w:jc w:val="both"/>
      </w:pPr>
      <w:r>
        <w:rPr>
          <w:rFonts w:ascii="Times New Roman"/>
          <w:b w:val="false"/>
          <w:i w:val="false"/>
          <w:color w:val="000000"/>
          <w:sz w:val="28"/>
        </w:rPr>
        <w:t>
      6. Мәжбүрлеп таратылатын өзге қаржы ұйымының тарату комиссиясының төрағасы немесе мүшесі болып табылатын не бос орынға өтініш берген күн алдындағы жыл ішінде мәжбүрлеп таратылатын өзге қаржы ұйымының тарату комиссиясының төрағасы немесе мүшесі болған кандидат мыналарды қоса бере отырып, өзін мәжбүрлеп таратылатын қаржы ұйымының тарату комиссиясының төрағасы немесе мүшесі етіп тағайындау туралы өтінішін ұсынады:</w:t>
      </w:r>
    </w:p>
    <w:bookmarkEnd w:id="15"/>
    <w:p>
      <w:pPr>
        <w:spacing w:after="0"/>
        <w:ind w:left="0"/>
        <w:jc w:val="both"/>
      </w:pPr>
      <w:r>
        <w:rPr>
          <w:rFonts w:ascii="Times New Roman"/>
          <w:b w:val="false"/>
          <w:i w:val="false"/>
          <w:color w:val="000000"/>
          <w:sz w:val="28"/>
        </w:rPr>
        <w:t>
      1) кандидаттың мәжбүрлеп таратылатын қаржы ұйымының тарату комиссиясының төрағасы не мүшесі болып табылатыны не бұрын болғаны туралы куәландыратын құжаттардың көшірмелері;</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кандидат әрбір парағына қол қойған және қол қойған өзін мәжбүрлеп таратылатын қаржы ұйымының тарату комиссиясының төрағасы не мүшесі етіп тағайындауға арналған кандидат сауалнамасы;</w:t>
      </w:r>
    </w:p>
    <w:p>
      <w:pPr>
        <w:spacing w:after="0"/>
        <w:ind w:left="0"/>
        <w:jc w:val="both"/>
      </w:pPr>
      <w:r>
        <w:rPr>
          <w:rFonts w:ascii="Times New Roman"/>
          <w:b w:val="false"/>
          <w:i w:val="false"/>
          <w:color w:val="000000"/>
          <w:sz w:val="28"/>
        </w:rPr>
        <w:t>
      3) сотталмағандығы туралы анықтама.</w:t>
      </w:r>
    </w:p>
    <w:bookmarkStart w:name="z15" w:id="16"/>
    <w:p>
      <w:pPr>
        <w:spacing w:after="0"/>
        <w:ind w:left="0"/>
        <w:jc w:val="both"/>
      </w:pPr>
      <w:r>
        <w:rPr>
          <w:rFonts w:ascii="Times New Roman"/>
          <w:b w:val="false"/>
          <w:i w:val="false"/>
          <w:color w:val="000000"/>
          <w:sz w:val="28"/>
        </w:rPr>
        <w:t xml:space="preserve">
      7. Уәкілетті орган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құжаттар ұсынылған күннен бастап он жұмыс күні ішінде өзін тарату комиссиясының төрағасы немесе мүшесі етіп тағайындау туралы өтініш пен құжаттарды олардың Қағидалардың және Қазақстан Республикасының өзге заңнамасының талаптарына сәйкестігін қарайды. Кандидат ұсынған құжаттарды тексеру үшін уәкілетті орган мемлекеттік органдарға және (немесе) өзге ұйымдарға сұрау салулар жібереді.</w:t>
      </w:r>
    </w:p>
    <w:bookmarkEnd w:id="16"/>
    <w:bookmarkStart w:name="z16" w:id="17"/>
    <w:p>
      <w:pPr>
        <w:spacing w:after="0"/>
        <w:ind w:left="0"/>
        <w:jc w:val="both"/>
      </w:pPr>
      <w:r>
        <w:rPr>
          <w:rFonts w:ascii="Times New Roman"/>
          <w:b w:val="false"/>
          <w:i w:val="false"/>
          <w:color w:val="000000"/>
          <w:sz w:val="28"/>
        </w:rPr>
        <w:t>
      8. Уәкілетті органға ұсынылған Қағидалардың және Қазақстан Республикасының өзге заңнамасының талаптарына сәйкес келмейтін құжаттар кандидатқа қайтарылады. Қайтарылған құжаттардың көшірмелері кандидаттың іс қағаздарына қосып тіркеледі.</w:t>
      </w:r>
    </w:p>
    <w:bookmarkEnd w:id="17"/>
    <w:p>
      <w:pPr>
        <w:spacing w:after="0"/>
        <w:ind w:left="0"/>
        <w:jc w:val="both"/>
      </w:pPr>
      <w:r>
        <w:rPr>
          <w:rFonts w:ascii="Times New Roman"/>
          <w:b w:val="false"/>
          <w:i w:val="false"/>
          <w:color w:val="000000"/>
          <w:sz w:val="28"/>
        </w:rPr>
        <w:t>
      Кандидаттың қайталап ұсынылған құжаттары жаңадан келіп түскен болып есептеледі және Қағидаларда белгіленген тәртіппен қаралады.</w:t>
      </w:r>
    </w:p>
    <w:bookmarkStart w:name="z17" w:id="18"/>
    <w:p>
      <w:pPr>
        <w:spacing w:after="0"/>
        <w:ind w:left="0"/>
        <w:jc w:val="both"/>
      </w:pPr>
      <w:r>
        <w:rPr>
          <w:rFonts w:ascii="Times New Roman"/>
          <w:b w:val="false"/>
          <w:i w:val="false"/>
          <w:color w:val="000000"/>
          <w:sz w:val="28"/>
        </w:rPr>
        <w:t>
      9. Кандидат ұсынған құжаттарды қарау нәтижелері бойынша уәкілетті органның тиісті құрылымдық бөлімшесі (бұдан әрі – жауапты бөлімше) тестілеуге жіберілген кандидат бойынша қорытынды (бұдан әрі – кандидат бойынша қорытынды) дайындайды.</w:t>
      </w:r>
    </w:p>
    <w:bookmarkEnd w:id="18"/>
    <w:p>
      <w:pPr>
        <w:spacing w:after="0"/>
        <w:ind w:left="0"/>
        <w:jc w:val="both"/>
      </w:pPr>
      <w:r>
        <w:rPr>
          <w:rFonts w:ascii="Times New Roman"/>
          <w:b w:val="false"/>
          <w:i w:val="false"/>
          <w:color w:val="000000"/>
          <w:sz w:val="28"/>
        </w:rPr>
        <w:t>
      Бұрын мәжбүрлеп таратылатын немесе банкрот деп танылған өзге қаржы ұйымының немесе заңды тұлғаның басшы қызметкері болған кандидат бойынша қорытындыда оның көрсетілген лауазымдардағы қызметі туралы және ол жол берген бұзушылықтар туралы көрсетіледі.</w:t>
      </w:r>
    </w:p>
    <w:p>
      <w:pPr>
        <w:spacing w:after="0"/>
        <w:ind w:left="0"/>
        <w:jc w:val="both"/>
      </w:pPr>
      <w:r>
        <w:rPr>
          <w:rFonts w:ascii="Times New Roman"/>
          <w:b w:val="false"/>
          <w:i w:val="false"/>
          <w:color w:val="000000"/>
          <w:sz w:val="28"/>
        </w:rPr>
        <w:t>
      Кандидат бойынша қорытынды кандидат ұсынған құжаттар пакетіне қоса беріледі.</w:t>
      </w:r>
    </w:p>
    <w:bookmarkStart w:name="z18" w:id="19"/>
    <w:p>
      <w:pPr>
        <w:spacing w:after="0"/>
        <w:ind w:left="0"/>
        <w:jc w:val="both"/>
      </w:pPr>
      <w:r>
        <w:rPr>
          <w:rFonts w:ascii="Times New Roman"/>
          <w:b w:val="false"/>
          <w:i w:val="false"/>
          <w:color w:val="000000"/>
          <w:sz w:val="28"/>
        </w:rPr>
        <w:t xml:space="preserve">
      10. Сақтандыру ұйымдары мәжбүрлеп таратылған жағдайда депозиттерге міндетті кепілдік беруді жүзеге асыратын ұйымның немесе сақтанушыларға (сақтандырылғандарға, пайда алушыларға) сақтандыру төлемдерін жүзеге асыруға кепілдік беретін ұйымның (бұдан әрі – кепілдік беретін ұйым) қызметкері болып табылатын, Талаптарға сәйкес келетін кандидат Қағидалардың </w:t>
      </w:r>
      <w:r>
        <w:rPr>
          <w:rFonts w:ascii="Times New Roman"/>
          <w:b w:val="false"/>
          <w:i w:val="false"/>
          <w:color w:val="000000"/>
          <w:sz w:val="28"/>
        </w:rPr>
        <w:t>5-тармағының</w:t>
      </w:r>
      <w:r>
        <w:rPr>
          <w:rFonts w:ascii="Times New Roman"/>
          <w:b w:val="false"/>
          <w:i w:val="false"/>
          <w:color w:val="000000"/>
          <w:sz w:val="28"/>
        </w:rPr>
        <w:t xml:space="preserve"> 6) тармақшасын қоспағанда, Қағидаларда көзделген құжаттарды ұсынбайды және тестілеуден өтпейді.</w:t>
      </w:r>
    </w:p>
    <w:bookmarkEnd w:id="19"/>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кепілдік беретін ұйымның қызметкері әрбір парағына қол қойған және қол қойған өзін мәжбүрлеп таратылатын қаржы ұйымының тарату комиссиясының төрағасы не мүшесі етіп тағайындауға арналған кандидат сауалнамасы қоса беріле отырып кепілдік беретін ұйымның өтінішхаты көрсетілген кандидаттың әңгімелесуге жіберілуі үшін негіз болып табылады.</w:t>
      </w:r>
    </w:p>
    <w:p>
      <w:pPr>
        <w:spacing w:after="0"/>
        <w:ind w:left="0"/>
        <w:jc w:val="both"/>
      </w:pPr>
      <w:r>
        <w:rPr>
          <w:rFonts w:ascii="Times New Roman"/>
          <w:b w:val="false"/>
          <w:i w:val="false"/>
          <w:color w:val="000000"/>
          <w:sz w:val="28"/>
        </w:rPr>
        <w:t>
      Кепілдік беретін ұйымның қызметкері - кандидаттың Талаптарға сәйкес келуін кепілдік беретін ұйым қамтамасыз етеді.</w:t>
      </w:r>
    </w:p>
    <w:bookmarkStart w:name="z19" w:id="20"/>
    <w:p>
      <w:pPr>
        <w:spacing w:after="0"/>
        <w:ind w:left="0"/>
        <w:jc w:val="both"/>
      </w:pPr>
      <w:r>
        <w:rPr>
          <w:rFonts w:ascii="Times New Roman"/>
          <w:b w:val="false"/>
          <w:i w:val="false"/>
          <w:color w:val="000000"/>
          <w:sz w:val="28"/>
        </w:rPr>
        <w:t>
      11. Жауапты бөлімше тестілеу өткізуге дейін жеті жұмыс күні бұрын кандидатты тестілеу өткізілетін күн мен орын туралы жазбаша түрде хабардар етеді.</w:t>
      </w:r>
    </w:p>
    <w:bookmarkEnd w:id="20"/>
    <w:p>
      <w:pPr>
        <w:spacing w:after="0"/>
        <w:ind w:left="0"/>
        <w:jc w:val="both"/>
      </w:pPr>
      <w:r>
        <w:rPr>
          <w:rFonts w:ascii="Times New Roman"/>
          <w:b w:val="false"/>
          <w:i w:val="false"/>
          <w:color w:val="000000"/>
          <w:sz w:val="28"/>
        </w:rPr>
        <w:t>
      Кандидат белгіленген мерзімде тестілеуден өту үшін негізді себептер бойынша келмеген жағдайда, кандидат келмеу себептерін көрсете отырып, уәкілетті органға бұл туралы хабарлайды. Уәкілетті орган оған тестілеуден өту үшін жаңа мерзім белгілейді және тестілеу өткізуге дейін үш жұмыс күні бұрын кандидатты бұл туралы хабардар етеді.</w:t>
      </w:r>
    </w:p>
    <w:bookmarkStart w:name="z20" w:id="21"/>
    <w:p>
      <w:pPr>
        <w:spacing w:after="0"/>
        <w:ind w:left="0"/>
        <w:jc w:val="both"/>
      </w:pPr>
      <w:r>
        <w:rPr>
          <w:rFonts w:ascii="Times New Roman"/>
          <w:b w:val="false"/>
          <w:i w:val="false"/>
          <w:color w:val="000000"/>
          <w:sz w:val="28"/>
        </w:rPr>
        <w:t>
      12. Кандидаттарды тестілеу 30 сұрақ бойынша 45 минут ішінде компьютерлік әдіспен жүргізіледі.</w:t>
      </w:r>
    </w:p>
    <w:bookmarkEnd w:id="21"/>
    <w:p>
      <w:pPr>
        <w:spacing w:after="0"/>
        <w:ind w:left="0"/>
        <w:jc w:val="both"/>
      </w:pPr>
      <w:r>
        <w:rPr>
          <w:rFonts w:ascii="Times New Roman"/>
          <w:b w:val="false"/>
          <w:i w:val="false"/>
          <w:color w:val="000000"/>
          <w:sz w:val="28"/>
        </w:rPr>
        <w:t>
      Тестілеуді жүргізу кезінде кандидаттың жазбаша, электрондық немесе басқа ақпараттық материалдарды пайдалануына жол берілмейді. Көрсетілген талаптардың бұзылуы тестілеудің теріс нәтижесіне теңестіріледі.</w:t>
      </w:r>
    </w:p>
    <w:p>
      <w:pPr>
        <w:spacing w:after="0"/>
        <w:ind w:left="0"/>
        <w:jc w:val="both"/>
      </w:pPr>
      <w:r>
        <w:rPr>
          <w:rFonts w:ascii="Times New Roman"/>
          <w:b w:val="false"/>
          <w:i w:val="false"/>
          <w:color w:val="000000"/>
          <w:sz w:val="28"/>
        </w:rPr>
        <w:t>
      Тестілеудің оң нәтижесі алынған жағдайда (кем дегенде 70 пайыз дұрыс жауап) кандидат әңгімелесуге жіберілген болып есептеледі.</w:t>
      </w:r>
    </w:p>
    <w:p>
      <w:pPr>
        <w:spacing w:after="0"/>
        <w:ind w:left="0"/>
        <w:jc w:val="both"/>
      </w:pPr>
      <w:r>
        <w:rPr>
          <w:rFonts w:ascii="Times New Roman"/>
          <w:b w:val="false"/>
          <w:i w:val="false"/>
          <w:color w:val="000000"/>
          <w:sz w:val="28"/>
        </w:rPr>
        <w:t>
      Кандидат тестілеуден өткеннен кейін дереу қол қойғызу жолымен тестілеу нәтижелерімен таныстырылуға тиіс.</w:t>
      </w:r>
    </w:p>
    <w:bookmarkStart w:name="z21" w:id="22"/>
    <w:p>
      <w:pPr>
        <w:spacing w:after="0"/>
        <w:ind w:left="0"/>
        <w:jc w:val="both"/>
      </w:pPr>
      <w:r>
        <w:rPr>
          <w:rFonts w:ascii="Times New Roman"/>
          <w:b w:val="false"/>
          <w:i w:val="false"/>
          <w:color w:val="000000"/>
          <w:sz w:val="28"/>
        </w:rPr>
        <w:t>
      13. Әңгімелесуді уәкілетті органның біліктілік комиссиясы мынадай мақсатпен жүргізеді:</w:t>
      </w:r>
    </w:p>
    <w:bookmarkEnd w:id="22"/>
    <w:p>
      <w:pPr>
        <w:spacing w:after="0"/>
        <w:ind w:left="0"/>
        <w:jc w:val="both"/>
      </w:pPr>
      <w:r>
        <w:rPr>
          <w:rFonts w:ascii="Times New Roman"/>
          <w:b w:val="false"/>
          <w:i w:val="false"/>
          <w:color w:val="000000"/>
          <w:sz w:val="28"/>
        </w:rPr>
        <w:t>
      1) кандидаттың қаржы ұйымдарын және өзге де заңды тұлғаларды тарату рәсімдерін жүзеге асыру тәртібін реттейтін Қазақстан Республикасының нормативтік құқықтық актілерін білуін анықтау;</w:t>
      </w:r>
    </w:p>
    <w:p>
      <w:pPr>
        <w:spacing w:after="0"/>
        <w:ind w:left="0"/>
        <w:jc w:val="both"/>
      </w:pPr>
      <w:r>
        <w:rPr>
          <w:rFonts w:ascii="Times New Roman"/>
          <w:b w:val="false"/>
          <w:i w:val="false"/>
          <w:color w:val="000000"/>
          <w:sz w:val="28"/>
        </w:rPr>
        <w:t>
      2) кандидаттардың Қағидаларда белгіленген талаптарға сәйкестігін ақындау;</w:t>
      </w:r>
    </w:p>
    <w:p>
      <w:pPr>
        <w:spacing w:after="0"/>
        <w:ind w:left="0"/>
        <w:jc w:val="both"/>
      </w:pPr>
      <w:r>
        <w:rPr>
          <w:rFonts w:ascii="Times New Roman"/>
          <w:b w:val="false"/>
          <w:i w:val="false"/>
          <w:color w:val="000000"/>
          <w:sz w:val="28"/>
        </w:rPr>
        <w:t>
      3) кандидаттың кәсіби білімін, қабілетін және жеке қасиеттерін анықтау.</w:t>
      </w:r>
    </w:p>
    <w:p>
      <w:pPr>
        <w:spacing w:after="0"/>
        <w:ind w:left="0"/>
        <w:jc w:val="both"/>
      </w:pPr>
      <w:r>
        <w:rPr>
          <w:rFonts w:ascii="Times New Roman"/>
          <w:b w:val="false"/>
          <w:i w:val="false"/>
          <w:color w:val="000000"/>
          <w:sz w:val="28"/>
        </w:rPr>
        <w:t>
      Әңгімелесу қорытындылары уәкілетті органның біліктілік комиссиясының хаттамасымен ресімделеді.</w:t>
      </w:r>
    </w:p>
    <w:bookmarkStart w:name="z22" w:id="23"/>
    <w:p>
      <w:pPr>
        <w:spacing w:after="0"/>
        <w:ind w:left="0"/>
        <w:jc w:val="both"/>
      </w:pPr>
      <w:r>
        <w:rPr>
          <w:rFonts w:ascii="Times New Roman"/>
          <w:b w:val="false"/>
          <w:i w:val="false"/>
          <w:color w:val="000000"/>
          <w:sz w:val="28"/>
        </w:rPr>
        <w:t>
      14. Уәкілетті орган мынадай жағдайларда:</w:t>
      </w:r>
    </w:p>
    <w:bookmarkEnd w:id="23"/>
    <w:p>
      <w:pPr>
        <w:spacing w:after="0"/>
        <w:ind w:left="0"/>
        <w:jc w:val="both"/>
      </w:pPr>
      <w:r>
        <w:rPr>
          <w:rFonts w:ascii="Times New Roman"/>
          <w:b w:val="false"/>
          <w:i w:val="false"/>
          <w:color w:val="000000"/>
          <w:sz w:val="28"/>
        </w:rPr>
        <w:t>
      1) ұсынылған құжаттарда дәйексіз ақпарат болса;</w:t>
      </w:r>
    </w:p>
    <w:p>
      <w:pPr>
        <w:spacing w:after="0"/>
        <w:ind w:left="0"/>
        <w:jc w:val="both"/>
      </w:pPr>
      <w:r>
        <w:rPr>
          <w:rFonts w:ascii="Times New Roman"/>
          <w:b w:val="false"/>
          <w:i w:val="false"/>
          <w:color w:val="000000"/>
          <w:sz w:val="28"/>
        </w:rPr>
        <w:t>
      2) кандидат Қағидаларда белгіленген талаптарға сәйкес келмесе;</w:t>
      </w:r>
    </w:p>
    <w:p>
      <w:pPr>
        <w:spacing w:after="0"/>
        <w:ind w:left="0"/>
        <w:jc w:val="both"/>
      </w:pPr>
      <w:r>
        <w:rPr>
          <w:rFonts w:ascii="Times New Roman"/>
          <w:b w:val="false"/>
          <w:i w:val="false"/>
          <w:color w:val="000000"/>
          <w:sz w:val="28"/>
        </w:rPr>
        <w:t>
      3) тестілеудің немесе әңгімелесудің нәтижесі теріс болса, не дәлелді себептерсіз тестілеуге және (немесе) әңгімелесуге келмесе кандидатты мәжбүрлеп таратылатын қаржы ұйымының тарату комиссиясының төрағасы немесе мүшесі етіп тағайындамайды.</w:t>
      </w:r>
    </w:p>
    <w:bookmarkStart w:name="z23" w:id="24"/>
    <w:p>
      <w:pPr>
        <w:spacing w:after="0"/>
        <w:ind w:left="0"/>
        <w:jc w:val="both"/>
      </w:pPr>
      <w:r>
        <w:rPr>
          <w:rFonts w:ascii="Times New Roman"/>
          <w:b w:val="false"/>
          <w:i w:val="false"/>
          <w:color w:val="000000"/>
          <w:sz w:val="28"/>
        </w:rPr>
        <w:t>
      15. Уәкілетті орган әңгімелесуден өтпей қалған кандидатқа уәкілетті органның біліктілік комиссиясының хаттамасына қол қойылған күннен бастап он жұмыс күні ішінде тиісті жазбаша хабарлама жібереді.</w:t>
      </w:r>
    </w:p>
    <w:bookmarkEnd w:id="24"/>
    <w:bookmarkStart w:name="z24" w:id="25"/>
    <w:p>
      <w:pPr>
        <w:spacing w:after="0"/>
        <w:ind w:left="0"/>
        <w:jc w:val="left"/>
      </w:pPr>
      <w:r>
        <w:rPr>
          <w:rFonts w:ascii="Times New Roman"/>
          <w:b/>
          <w:i w:val="false"/>
          <w:color w:val="000000"/>
        </w:rPr>
        <w:t xml:space="preserve"> 3. Уәкілетті органның мәжбүрлеп таратылатын қаржы ұйымының</w:t>
      </w:r>
      <w:r>
        <w:br/>
      </w:r>
      <w:r>
        <w:rPr>
          <w:rFonts w:ascii="Times New Roman"/>
          <w:b/>
          <w:i w:val="false"/>
          <w:color w:val="000000"/>
        </w:rPr>
        <w:t>тарату комиссиясының құрамына қатысты шешімдер қабылдау тәртібі</w:t>
      </w:r>
    </w:p>
    <w:bookmarkEnd w:id="25"/>
    <w:bookmarkStart w:name="z25" w:id="26"/>
    <w:p>
      <w:pPr>
        <w:spacing w:after="0"/>
        <w:ind w:left="0"/>
        <w:jc w:val="both"/>
      </w:pPr>
      <w:r>
        <w:rPr>
          <w:rFonts w:ascii="Times New Roman"/>
          <w:b w:val="false"/>
          <w:i w:val="false"/>
          <w:color w:val="000000"/>
          <w:sz w:val="28"/>
        </w:rPr>
        <w:t>
      16. Уәкілетті орган мәжбүрлеп таратылатын қаржы ұйымының тарату комиссиясының төрағасын және (немесе) мүшесін тағайындау не мәжбүрлеп таратылатын қаржы ұйымының тарату комиссиясының төрағасын және (немесе) мүшесін міндеттерін атқарудан босату туралы шешімдерді жауапты бөлімше дайындаған кандидат бойынша қорытынды және уәкілетті органның біліктілік комиссиясының әңгімелесу қорытындылары жөніндегі хаттамасы негізінде қабылдайды және уәкілетті органның бірінші басшысының (бірінші басшы орынбасарының) бұйрығы түрінде ресімдейді.</w:t>
      </w:r>
    </w:p>
    <w:bookmarkEnd w:id="26"/>
    <w:bookmarkStart w:name="z26" w:id="27"/>
    <w:p>
      <w:pPr>
        <w:spacing w:after="0"/>
        <w:ind w:left="0"/>
        <w:jc w:val="both"/>
      </w:pPr>
      <w:r>
        <w:rPr>
          <w:rFonts w:ascii="Times New Roman"/>
          <w:b w:val="false"/>
          <w:i w:val="false"/>
          <w:color w:val="000000"/>
          <w:sz w:val="28"/>
        </w:rPr>
        <w:t>
      17. Уәкілетті органның біліктілік комиссиясы уәкілетті органның бірінші басшысы (бірінші басшының орынбасары) бұйрығының негізінде құрылады. Уәкілетті органның біліктілік комиссиясына төраға - уәкілетті органның бірінші басшысының орынбасары басшылық етеді.</w:t>
      </w:r>
    </w:p>
    <w:bookmarkEnd w:id="27"/>
    <w:p>
      <w:pPr>
        <w:spacing w:after="0"/>
        <w:ind w:left="0"/>
        <w:jc w:val="both"/>
      </w:pPr>
      <w:r>
        <w:rPr>
          <w:rFonts w:ascii="Times New Roman"/>
          <w:b w:val="false"/>
          <w:i w:val="false"/>
          <w:color w:val="000000"/>
          <w:sz w:val="28"/>
        </w:rPr>
        <w:t>
      Уәкілетті органның біліктілік комиссиясының құрамына уәкілетті органның мүдделі құрылымдық бөлімшелерінің қызметкерлері кіреді. Уәкілетті органның біліктілік комиссиясының шешімдері уәкілетті органның біліктілік комиссиясының отырысына қатысып отырған мүшелерінің жай көпшілік дауысымен қабылданады.</w:t>
      </w:r>
    </w:p>
    <w:bookmarkStart w:name="z33" w:id="28"/>
    <w:p>
      <w:pPr>
        <w:spacing w:after="0"/>
        <w:ind w:left="0"/>
        <w:jc w:val="both"/>
      </w:pPr>
      <w:r>
        <w:rPr>
          <w:rFonts w:ascii="Times New Roman"/>
          <w:b w:val="false"/>
          <w:i w:val="false"/>
          <w:color w:val="000000"/>
          <w:sz w:val="28"/>
        </w:rPr>
        <w:t>
      17-1. Мәжбүрлеп таратылатын қаржы ұйымының тарату комиссиясының сандық құрамын уәкілетті органның біліктілік комиссиясы белгілейді.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17-1-тармақпен толықтырылды - ҚР Ұлттық Банкі Басқармасының 26.09.2016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18. Уәкілетті органның мәжбүрлеп таратылатын қаржы ұйымының тарату комиссиясының төрағасын және (немесе) мүшесін тағайындау туралы бұйрығында мәжбүрлеп таратылатын қаржы ұйымының атауы, мәжбүрлеп таратылатын қаржы ұйымының тарату комиссиясы төрағасының және (немесе) мүшелерінің тегі, аты және бар болса – әкесінің аты, олардың жеке басын куәландыратын құжаттардың деректемелері көрсетіледі.</w:t>
      </w:r>
    </w:p>
    <w:bookmarkEnd w:id="29"/>
    <w:p>
      <w:pPr>
        <w:spacing w:after="0"/>
        <w:ind w:left="0"/>
        <w:jc w:val="both"/>
      </w:pPr>
      <w:r>
        <w:rPr>
          <w:rFonts w:ascii="Times New Roman"/>
          <w:b w:val="false"/>
          <w:i w:val="false"/>
          <w:color w:val="000000"/>
          <w:sz w:val="28"/>
        </w:rPr>
        <w:t>
      Уәкілетті органның тарату комиссиясының төрағасын және (немесе) мүшесін міндеттерін атқарудан босату туралы бұйрығында мәжбүрлеп таратылатын қаржы ұйымының атауы, тарату комиссиясының төрағасын және (немесе) мүшесін босату негіздері көрсетіледі.</w:t>
      </w:r>
    </w:p>
    <w:bookmarkStart w:name="z28" w:id="30"/>
    <w:p>
      <w:pPr>
        <w:spacing w:after="0"/>
        <w:ind w:left="0"/>
        <w:jc w:val="both"/>
      </w:pPr>
      <w:r>
        <w:rPr>
          <w:rFonts w:ascii="Times New Roman"/>
          <w:b w:val="false"/>
          <w:i w:val="false"/>
          <w:color w:val="000000"/>
          <w:sz w:val="28"/>
        </w:rPr>
        <w:t>
      19. Уәкілетті органның кандидатты мәжбүрлеп таратылатын қаржы ұйымының тарату комиссиясының төрағасы және (немесе) мүшесі қызметіне тағайындау туралы не мәжбүрлеп таратылатын қаржы ұйымының тарату комиссиясының төрағасын және (немесе) мүшесін қызметінен босату туралы бұйрықтарының көшірмелері бұйрыққа қол қойылған күннен бастап үш жұмыс күні ішінде олардың жіберілуін тіркеуді қамтамасыз ететін байланыс құралдарымен жіберіледі немесе кандидаттың не міндеттерін атқарудан босатылған адамның өзіне тапсырылады.</w:t>
      </w:r>
    </w:p>
    <w:bookmarkEnd w:id="30"/>
    <w:bookmarkStart w:name="z29" w:id="31"/>
    <w:p>
      <w:pPr>
        <w:spacing w:after="0"/>
        <w:ind w:left="0"/>
        <w:jc w:val="both"/>
      </w:pPr>
      <w:r>
        <w:rPr>
          <w:rFonts w:ascii="Times New Roman"/>
          <w:b w:val="false"/>
          <w:i w:val="false"/>
          <w:color w:val="000000"/>
          <w:sz w:val="28"/>
        </w:rPr>
        <w:t>
      20. Қағидаларда белгіленген құжаттарды ұсынусыз, тестілеуден және әңгімелесуден өтусіз:</w:t>
      </w:r>
    </w:p>
    <w:bookmarkEnd w:id="31"/>
    <w:p>
      <w:pPr>
        <w:spacing w:after="0"/>
        <w:ind w:left="0"/>
        <w:jc w:val="both"/>
      </w:pPr>
      <w:r>
        <w:rPr>
          <w:rFonts w:ascii="Times New Roman"/>
          <w:b w:val="false"/>
          <w:i w:val="false"/>
          <w:color w:val="000000"/>
          <w:sz w:val="28"/>
        </w:rPr>
        <w:t>
      1) мәжбүрлеп таратылатын қаржы ұйымының тарату комиссиясы төрағасының міндеттерін (тарату комиссиясы төрағасының орынбасары болмаған жағдайда) – мәжбүрлеп таратылатын қаржы ұйымының тарату комиссиясының мүшесіне немесе жұмысқа тартылған қызметкерге;</w:t>
      </w:r>
    </w:p>
    <w:p>
      <w:pPr>
        <w:spacing w:after="0"/>
        <w:ind w:left="0"/>
        <w:jc w:val="both"/>
      </w:pPr>
      <w:r>
        <w:rPr>
          <w:rFonts w:ascii="Times New Roman"/>
          <w:b w:val="false"/>
          <w:i w:val="false"/>
          <w:color w:val="000000"/>
          <w:sz w:val="28"/>
        </w:rPr>
        <w:t>
      2) өңірдегі мәжбүрлеп таратылатын қаржы ұйымының тарату комиссиясы мүшесінің (аумақтық бөлімше басшысының) міндеттерін – мәжбүрлеп таратылатын қаржы ұйымының тарату комиссиясының басқа мүшесіне не жұмысқа тартылған қызметкерге уақытша жүктеуге жол беріледі.</w:t>
      </w:r>
    </w:p>
    <w:p>
      <w:pPr>
        <w:spacing w:after="0"/>
        <w:ind w:left="0"/>
        <w:jc w:val="both"/>
      </w:pPr>
      <w:r>
        <w:rPr>
          <w:rFonts w:ascii="Times New Roman"/>
          <w:b w:val="false"/>
          <w:i w:val="false"/>
          <w:color w:val="000000"/>
          <w:sz w:val="28"/>
        </w:rPr>
        <w:t>
      Уәкілетті органның мәжбүрлеп таратылатын қаржы ұйымының тарату комиссиясы төрағасының немесе мүшесінің міндеттерін атқаруды уақытша жүктеу туралы бұйрығы жауапты бөлімше дайындаған және уәкілетті органның біліктілік комиссиясының төрағасы мақұлдаған кандидат бойынша қорытынды негізінде шығарылады.</w:t>
      </w:r>
    </w:p>
    <w:p>
      <w:pPr>
        <w:spacing w:after="0"/>
        <w:ind w:left="0"/>
        <w:jc w:val="both"/>
      </w:pPr>
      <w:r>
        <w:rPr>
          <w:rFonts w:ascii="Times New Roman"/>
          <w:b w:val="false"/>
          <w:i w:val="false"/>
          <w:color w:val="000000"/>
          <w:sz w:val="28"/>
        </w:rPr>
        <w:t>
      Уәкілетті органның біліктілік комиссиясының тарату комиссиясы төрағасының немесе мүшесінің міндеттерін атқаруды уақытша жүктеу мәселесі жөніндегі отырысы өткізілмейді.</w:t>
      </w:r>
    </w:p>
    <w:bookmarkStart w:name="z30" w:id="32"/>
    <w:p>
      <w:pPr>
        <w:spacing w:after="0"/>
        <w:ind w:left="0"/>
        <w:jc w:val="left"/>
      </w:pPr>
      <w:r>
        <w:rPr>
          <w:rFonts w:ascii="Times New Roman"/>
          <w:b/>
          <w:i w:val="false"/>
          <w:color w:val="000000"/>
        </w:rPr>
        <w:t xml:space="preserve"> 4. Мәжбүрлеп таратылатын қаржы ұйымының тарату комиссиясының</w:t>
      </w:r>
      <w:r>
        <w:br/>
      </w:r>
      <w:r>
        <w:rPr>
          <w:rFonts w:ascii="Times New Roman"/>
          <w:b/>
          <w:i w:val="false"/>
          <w:color w:val="000000"/>
        </w:rPr>
        <w:t>төрағасын және (немесе) мүшелерін міндеттерін орындаудан босату</w:t>
      </w:r>
      <w:r>
        <w:br/>
      </w:r>
      <w:r>
        <w:rPr>
          <w:rFonts w:ascii="Times New Roman"/>
          <w:b/>
          <w:i w:val="false"/>
          <w:color w:val="000000"/>
        </w:rPr>
        <w:t>тәртібі</w:t>
      </w:r>
    </w:p>
    <w:bookmarkEnd w:id="32"/>
    <w:bookmarkStart w:name="z31" w:id="33"/>
    <w:p>
      <w:pPr>
        <w:spacing w:after="0"/>
        <w:ind w:left="0"/>
        <w:jc w:val="both"/>
      </w:pPr>
      <w:r>
        <w:rPr>
          <w:rFonts w:ascii="Times New Roman"/>
          <w:b w:val="false"/>
          <w:i w:val="false"/>
          <w:color w:val="000000"/>
          <w:sz w:val="28"/>
        </w:rPr>
        <w:t>
      21. Жауапты бөлімше мәжбүрлеп таратылатын қаржы ұйымының тарату комиссиясының есептері, мәжбүрлеп таратылатын қаржы ұйымының тарату комиссиясының қызметіне жүргізілген тексерулер актілері, өтінішхаттар мен өзге де материалдар негізінде қорытынды дайындайды және мәжбүрлеп таратылатын қаржы ұйымының тарату комиссиясының төрағасын және (немесе) мүшесін міндеттерін орындаудан босату туралы мәселені уәкілетті органның біліктілік комиссиясының отырысына енгізеді.</w:t>
      </w:r>
    </w:p>
    <w:bookmarkEnd w:id="33"/>
    <w:bookmarkStart w:name="z32" w:id="34"/>
    <w:p>
      <w:pPr>
        <w:spacing w:after="0"/>
        <w:ind w:left="0"/>
        <w:jc w:val="both"/>
      </w:pPr>
      <w:r>
        <w:rPr>
          <w:rFonts w:ascii="Times New Roman"/>
          <w:b w:val="false"/>
          <w:i w:val="false"/>
          <w:color w:val="000000"/>
          <w:sz w:val="28"/>
        </w:rPr>
        <w:t>
      22. Уәкілетті орган мынадай жағдайларда:</w:t>
      </w:r>
    </w:p>
    <w:bookmarkEnd w:id="34"/>
    <w:bookmarkStart w:name="z43" w:id="35"/>
    <w:p>
      <w:pPr>
        <w:spacing w:after="0"/>
        <w:ind w:left="0"/>
        <w:jc w:val="both"/>
      </w:pPr>
      <w:r>
        <w:rPr>
          <w:rFonts w:ascii="Times New Roman"/>
          <w:b w:val="false"/>
          <w:i w:val="false"/>
          <w:color w:val="000000"/>
          <w:sz w:val="28"/>
        </w:rPr>
        <w:t>
      1) тарату комиссиясының төрағасы және (немесе) мүшесі уәкілетті органға өзінің кандидатурасын тарату комиссиясының төрағасы және (немесе) мүшесі қызметіне қарау кезінде көрінеу жалған құжаттар немесе мәліметтер ұсынғанда;</w:t>
      </w:r>
    </w:p>
    <w:bookmarkEnd w:id="35"/>
    <w:bookmarkStart w:name="z44" w:id="36"/>
    <w:p>
      <w:pPr>
        <w:spacing w:after="0"/>
        <w:ind w:left="0"/>
        <w:jc w:val="both"/>
      </w:pPr>
      <w:r>
        <w:rPr>
          <w:rFonts w:ascii="Times New Roman"/>
          <w:b w:val="false"/>
          <w:i w:val="false"/>
          <w:color w:val="000000"/>
          <w:sz w:val="28"/>
        </w:rPr>
        <w:t>
      2) өз міндеттерін орындамағанда және (немесе) тиісінше орындамағанда;</w:t>
      </w:r>
    </w:p>
    <w:bookmarkEnd w:id="36"/>
    <w:bookmarkStart w:name="z45" w:id="37"/>
    <w:p>
      <w:pPr>
        <w:spacing w:after="0"/>
        <w:ind w:left="0"/>
        <w:jc w:val="both"/>
      </w:pPr>
      <w:r>
        <w:rPr>
          <w:rFonts w:ascii="Times New Roman"/>
          <w:b w:val="false"/>
          <w:i w:val="false"/>
          <w:color w:val="000000"/>
          <w:sz w:val="28"/>
        </w:rPr>
        <w:t>
      3) Қазақстан Республикасы заңнамасының қаржы ұйымдарын және басқа заңды тұлғаларды тарату рәсімдерін жүргізу жөніндегі талаптарын бұзғанда;</w:t>
      </w:r>
    </w:p>
    <w:bookmarkEnd w:id="37"/>
    <w:bookmarkStart w:name="z46" w:id="38"/>
    <w:p>
      <w:pPr>
        <w:spacing w:after="0"/>
        <w:ind w:left="0"/>
        <w:jc w:val="both"/>
      </w:pPr>
      <w:r>
        <w:rPr>
          <w:rFonts w:ascii="Times New Roman"/>
          <w:b w:val="false"/>
          <w:i w:val="false"/>
          <w:color w:val="000000"/>
          <w:sz w:val="28"/>
        </w:rPr>
        <w:t xml:space="preserve">
      4) уәкілетті орган Қағидалардың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бөлігіне сәйкес тарату комиссиясының төрағасын және (немесе) мүшелерін уәкілетті орган қызметкерлерінің арасынан тағайындау туралы шешім шығарғанда;</w:t>
      </w:r>
    </w:p>
    <w:bookmarkEnd w:id="38"/>
    <w:bookmarkStart w:name="z47" w:id="39"/>
    <w:p>
      <w:pPr>
        <w:spacing w:after="0"/>
        <w:ind w:left="0"/>
        <w:jc w:val="both"/>
      </w:pPr>
      <w:r>
        <w:rPr>
          <w:rFonts w:ascii="Times New Roman"/>
          <w:b w:val="false"/>
          <w:i w:val="false"/>
          <w:color w:val="000000"/>
          <w:sz w:val="28"/>
        </w:rPr>
        <w:t>
      5) міндеттерін атқарудан босату күніне дейін күнтізбелік 20 (жиырма) күн бұрын өз қалауы бойынша міндеттерін атқарудан босату туралы өтініш берілгенде;</w:t>
      </w:r>
    </w:p>
    <w:bookmarkEnd w:id="39"/>
    <w:bookmarkStart w:name="z48" w:id="40"/>
    <w:p>
      <w:pPr>
        <w:spacing w:after="0"/>
        <w:ind w:left="0"/>
        <w:jc w:val="both"/>
      </w:pPr>
      <w:r>
        <w:rPr>
          <w:rFonts w:ascii="Times New Roman"/>
          <w:b w:val="false"/>
          <w:i w:val="false"/>
          <w:color w:val="000000"/>
          <w:sz w:val="28"/>
        </w:rPr>
        <w:t>
      6) міндеттерін атқарудан босату күніне дейін күнтізбелік 20 (жиырма) күн бұрын ұсынылған кепілдік беретін ұйымның мәжбүрлеп таратылатын қаржы ұйымының тарату комиссиясы төрағасының және (немесе) мүшесінің міндеттерін атқарудан өзінің қызметкерін босату туралы өтінішхаты болғанда;</w:t>
      </w:r>
    </w:p>
    <w:bookmarkEnd w:id="40"/>
    <w:bookmarkStart w:name="z49" w:id="41"/>
    <w:p>
      <w:pPr>
        <w:spacing w:after="0"/>
        <w:ind w:left="0"/>
        <w:jc w:val="both"/>
      </w:pPr>
      <w:r>
        <w:rPr>
          <w:rFonts w:ascii="Times New Roman"/>
          <w:b w:val="false"/>
          <w:i w:val="false"/>
          <w:color w:val="000000"/>
          <w:sz w:val="28"/>
        </w:rPr>
        <w:t>
      7) жұмыс көлемінің қысқаруына байланысты тарату комиссиясының мүшесін міндеттерін атқарудан босату туралы уәкілетті орган шешім шығарғанда немесе мәжбүрлеп таратылатын қаржы ұйымының тарату комиссиясы төрағасының өтінішхаты болғанда;</w:t>
      </w:r>
    </w:p>
    <w:bookmarkEnd w:id="41"/>
    <w:bookmarkStart w:name="z50" w:id="42"/>
    <w:p>
      <w:pPr>
        <w:spacing w:after="0"/>
        <w:ind w:left="0"/>
        <w:jc w:val="both"/>
      </w:pPr>
      <w:r>
        <w:rPr>
          <w:rFonts w:ascii="Times New Roman"/>
          <w:b w:val="false"/>
          <w:i w:val="false"/>
          <w:color w:val="000000"/>
          <w:sz w:val="28"/>
        </w:rPr>
        <w:t>
      8) уәкілетті органның қызметкерін мәжбүрлеп таратылатын қаржы ұйымының тарату комиссиясының құрамынан шығарудың қызметтік қажеттілігі болғанда (лауазымдық міндеттерін қайта бөлу);</w:t>
      </w:r>
    </w:p>
    <w:bookmarkEnd w:id="42"/>
    <w:bookmarkStart w:name="z51" w:id="43"/>
    <w:p>
      <w:pPr>
        <w:spacing w:after="0"/>
        <w:ind w:left="0"/>
        <w:jc w:val="both"/>
      </w:pPr>
      <w:r>
        <w:rPr>
          <w:rFonts w:ascii="Times New Roman"/>
          <w:b w:val="false"/>
          <w:i w:val="false"/>
          <w:color w:val="000000"/>
          <w:sz w:val="28"/>
        </w:rPr>
        <w:t>
      9) тарату комиссиясы төрағасының немесе мүшесінің міндеттерін атқаратын уәкілетті органның қызметкерімен еңбек шартын бұзғанда мәжбүрлеп таратылатын қаржы ұйымының тарату комиссиясының төрағасын және (немесе) мүшесін міндеттерін орындаудан босатады.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26.09.2016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Мәжбүрлеп таратылатын банктердің,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ұйымдарының тарату комиссияларын</w:t>
            </w:r>
            <w:r>
              <w:br/>
            </w:r>
            <w:r>
              <w:rPr>
                <w:rFonts w:ascii="Times New Roman"/>
                <w:b w:val="false"/>
                <w:i w:val="false"/>
                <w:color w:val="000000"/>
                <w:sz w:val="20"/>
              </w:rPr>
              <w:t>тағайындау мен босату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4 фотосурет</w:t>
            </w:r>
          </w:p>
        </w:tc>
      </w:tr>
    </w:tbl>
    <w:bookmarkStart w:name="z53" w:id="44"/>
    <w:p>
      <w:pPr>
        <w:spacing w:after="0"/>
        <w:ind w:left="0"/>
        <w:jc w:val="left"/>
      </w:pPr>
      <w:r>
        <w:rPr>
          <w:rFonts w:ascii="Times New Roman"/>
          <w:b/>
          <w:i w:val="false"/>
          <w:color w:val="000000"/>
        </w:rPr>
        <w:t xml:space="preserve"> Кандидаттың мәжбүрлеп таратылатын қаржы ұйымының тарату</w:t>
      </w:r>
      <w:r>
        <w:br/>
      </w:r>
      <w:r>
        <w:rPr>
          <w:rFonts w:ascii="Times New Roman"/>
          <w:b/>
          <w:i w:val="false"/>
          <w:color w:val="000000"/>
        </w:rPr>
        <w:t>комиссиясының төрағасы не мүшесі етіп тағайындауға арналған</w:t>
      </w:r>
      <w:r>
        <w:br/>
      </w:r>
      <w:r>
        <w:rPr>
          <w:rFonts w:ascii="Times New Roman"/>
          <w:b/>
          <w:i w:val="false"/>
          <w:color w:val="000000"/>
        </w:rPr>
        <w:t>сауалнама</w:t>
      </w:r>
    </w:p>
    <w:bookmarkEnd w:id="44"/>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26.09.2016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(мәжбүрлеп таратылатын қаржы ұйымының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 жылғы 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Бос орын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Өмірбаян деректері</w:t>
      </w:r>
    </w:p>
    <w:p>
      <w:pPr>
        <w:spacing w:after="0"/>
        <w:ind w:left="0"/>
        <w:jc w:val="both"/>
      </w:pPr>
      <w:r>
        <w:rPr>
          <w:rFonts w:ascii="Times New Roman"/>
          <w:b w:val="false"/>
          <w:i w:val="false"/>
          <w:color w:val="000000"/>
          <w:sz w:val="28"/>
        </w:rPr>
        <w:t>
      1. Тегі, аты, әкесінің аты (егер жеке басын куәландыратын</w:t>
      </w:r>
    </w:p>
    <w:p>
      <w:pPr>
        <w:spacing w:after="0"/>
        <w:ind w:left="0"/>
        <w:jc w:val="both"/>
      </w:pPr>
      <w:r>
        <w:rPr>
          <w:rFonts w:ascii="Times New Roman"/>
          <w:b w:val="false"/>
          <w:i w:val="false"/>
          <w:color w:val="000000"/>
          <w:sz w:val="28"/>
        </w:rPr>
        <w:t>
      құжатта көрсетілген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көрсетіңіз)</w:t>
      </w:r>
    </w:p>
    <w:p>
      <w:pPr>
        <w:spacing w:after="0"/>
        <w:ind w:left="0"/>
        <w:jc w:val="both"/>
      </w:pPr>
      <w:r>
        <w:rPr>
          <w:rFonts w:ascii="Times New Roman"/>
          <w:b w:val="false"/>
          <w:i w:val="false"/>
          <w:color w:val="000000"/>
          <w:sz w:val="28"/>
        </w:rPr>
        <w:t>
      2. Тұрғылықты жерінің мекенжайы (оның ішінде почта индексін</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Туған күні мен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Азаматтығы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Жеке басын куәландыратын құжаттың толық деректемелері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Тұрғылықты жері бойынша тіркелуі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7. Байланыс телефонының нөмірі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Білімі туралы деректер (біліктілікті көтеру курстарын қоса</w:t>
      </w:r>
    </w:p>
    <w:p>
      <w:pPr>
        <w:spacing w:after="0"/>
        <w:ind w:left="0"/>
        <w:jc w:val="both"/>
      </w:pPr>
      <w:r>
        <w:rPr>
          <w:rFonts w:ascii="Times New Roman"/>
          <w:b w:val="false"/>
          <w:i w:val="false"/>
          <w:color w:val="000000"/>
          <w:sz w:val="28"/>
        </w:rPr>
        <w:t>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4234"/>
        <w:gridCol w:w="873"/>
        <w:gridCol w:w="874"/>
        <w:gridCol w:w="2893"/>
        <w:gridCol w:w="1548"/>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факультеттің (бөлімшенің, мамандықтың) атауы)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сертификаттың, куәліктің деректемелері</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Сіздің біліктілігіңізді және құзыреттігіңізді объективті</w:t>
      </w:r>
    </w:p>
    <w:p>
      <w:pPr>
        <w:spacing w:after="0"/>
        <w:ind w:left="0"/>
        <w:jc w:val="both"/>
      </w:pPr>
      <w:r>
        <w:rPr>
          <w:rFonts w:ascii="Times New Roman"/>
          <w:b w:val="false"/>
          <w:i w:val="false"/>
          <w:color w:val="000000"/>
          <w:sz w:val="28"/>
        </w:rPr>
        <w:t>
      түрде айқындау үшін маңызды деп санайтын кез келген басқа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Өзге қаржы ұйымдарының және заңды тұлғалардың жарғылық</w:t>
      </w:r>
    </w:p>
    <w:p>
      <w:pPr>
        <w:spacing w:after="0"/>
        <w:ind w:left="0"/>
        <w:jc w:val="both"/>
      </w:pPr>
      <w:r>
        <w:rPr>
          <w:rFonts w:ascii="Times New Roman"/>
          <w:b w:val="false"/>
          <w:i w:val="false"/>
          <w:color w:val="000000"/>
          <w:sz w:val="28"/>
        </w:rPr>
        <w:t xml:space="preserve">
      капиталында тікелей және (немесе) жанама қатысу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860"/>
        <w:gridCol w:w="2426"/>
        <w:gridCol w:w="4595"/>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мен орналасқан жері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осы заңды тұлғаның жарғылық капиталында қатысу сомаңыз бен үлесіңіз</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Алынған қарыздар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3130"/>
        <w:gridCol w:w="1429"/>
        <w:gridCol w:w="919"/>
        <w:gridCol w:w="919"/>
        <w:gridCol w:w="1174"/>
        <w:gridCol w:w="3555"/>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берген тұлғаның атауы (адамның аты) мен орналасқан жері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негізгі борыш сомасы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берілген күн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өтелген күн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сәттегі берешек сомасы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сыйақы мөлшерлемесі (жылдық %-бен)</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Қаржы саласында әкімшілік құқық бұзушылық үшін әкімшілік</w:t>
      </w:r>
    </w:p>
    <w:p>
      <w:pPr>
        <w:spacing w:after="0"/>
        <w:ind w:left="0"/>
        <w:jc w:val="both"/>
      </w:pPr>
      <w:r>
        <w:rPr>
          <w:rFonts w:ascii="Times New Roman"/>
          <w:b w:val="false"/>
          <w:i w:val="false"/>
          <w:color w:val="000000"/>
          <w:sz w:val="28"/>
        </w:rPr>
        <w:t>
      жауапкершілікке тартылдыңыз 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Сіз бұрын өзге қаржы ұйымын немесе заңды тұлғаны мәжбүрлеп</w:t>
      </w:r>
    </w:p>
    <w:p>
      <w:pPr>
        <w:spacing w:after="0"/>
        <w:ind w:left="0"/>
        <w:jc w:val="both"/>
      </w:pPr>
      <w:r>
        <w:rPr>
          <w:rFonts w:ascii="Times New Roman"/>
          <w:b w:val="false"/>
          <w:i w:val="false"/>
          <w:color w:val="000000"/>
          <w:sz w:val="28"/>
        </w:rPr>
        <w:t>
      тарату туралы шешім қабылданғанға дейін (оның ішінде банкроттық</w:t>
      </w:r>
    </w:p>
    <w:p>
      <w:pPr>
        <w:spacing w:after="0"/>
        <w:ind w:left="0"/>
        <w:jc w:val="both"/>
      </w:pPr>
      <w:r>
        <w:rPr>
          <w:rFonts w:ascii="Times New Roman"/>
          <w:b w:val="false"/>
          <w:i w:val="false"/>
          <w:color w:val="000000"/>
          <w:sz w:val="28"/>
        </w:rPr>
        <w:t>
      негізі бойынша) бір жылдан аспайтын кезеңде өзге қаржы ұйымының</w:t>
      </w:r>
    </w:p>
    <w:p>
      <w:pPr>
        <w:spacing w:after="0"/>
        <w:ind w:left="0"/>
        <w:jc w:val="both"/>
      </w:pPr>
      <w:r>
        <w:rPr>
          <w:rFonts w:ascii="Times New Roman"/>
          <w:b w:val="false"/>
          <w:i w:val="false"/>
          <w:color w:val="000000"/>
          <w:sz w:val="28"/>
        </w:rPr>
        <w:t>
      немесе заңды тұлғаның бірінші басшысы (басқарма төрағасы), бірінші</w:t>
      </w:r>
    </w:p>
    <w:p>
      <w:pPr>
        <w:spacing w:after="0"/>
        <w:ind w:left="0"/>
        <w:jc w:val="both"/>
      </w:pPr>
      <w:r>
        <w:rPr>
          <w:rFonts w:ascii="Times New Roman"/>
          <w:b w:val="false"/>
          <w:i w:val="false"/>
          <w:color w:val="000000"/>
          <w:sz w:val="28"/>
        </w:rPr>
        <w:t>
      басшының орынбасары, бас бухгалтері болдыңыз 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лауазымы, жұмыс кезеңі, тарату (банкроттық) туралы</w:t>
      </w:r>
    </w:p>
    <w:p>
      <w:pPr>
        <w:spacing w:after="0"/>
        <w:ind w:left="0"/>
        <w:jc w:val="both"/>
      </w:pPr>
      <w:r>
        <w:rPr>
          <w:rFonts w:ascii="Times New Roman"/>
          <w:b w:val="false"/>
          <w:i w:val="false"/>
          <w:color w:val="000000"/>
          <w:sz w:val="28"/>
        </w:rPr>
        <w:t>
      соттың шешім шығарған күні, таратылу (банкрот болу) себебі)</w:t>
      </w:r>
    </w:p>
    <w:p>
      <w:pPr>
        <w:spacing w:after="0"/>
        <w:ind w:left="0"/>
        <w:jc w:val="both"/>
      </w:pPr>
      <w:r>
        <w:rPr>
          <w:rFonts w:ascii="Times New Roman"/>
          <w:b w:val="false"/>
          <w:i w:val="false"/>
          <w:color w:val="000000"/>
          <w:sz w:val="28"/>
        </w:rPr>
        <w:t>
      14. Сіздің өтелмеген соттылығыңыз бар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Сізге қатысты Қазақстан Республикасы заңнамасының өзге</w:t>
      </w:r>
    </w:p>
    <w:p>
      <w:pPr>
        <w:spacing w:after="0"/>
        <w:ind w:left="0"/>
        <w:jc w:val="both"/>
      </w:pPr>
      <w:r>
        <w:rPr>
          <w:rFonts w:ascii="Times New Roman"/>
          <w:b w:val="false"/>
          <w:i w:val="false"/>
          <w:color w:val="000000"/>
          <w:sz w:val="28"/>
        </w:rPr>
        <w:t>
      қаржы ұйымдарын және заңды тұлғаларды тарату рәсімдерін жүргізу</w:t>
      </w:r>
    </w:p>
    <w:p>
      <w:pPr>
        <w:spacing w:after="0"/>
        <w:ind w:left="0"/>
        <w:jc w:val="both"/>
      </w:pPr>
      <w:r>
        <w:rPr>
          <w:rFonts w:ascii="Times New Roman"/>
          <w:b w:val="false"/>
          <w:i w:val="false"/>
          <w:color w:val="000000"/>
          <w:sz w:val="28"/>
        </w:rPr>
        <w:t>
      жөніндегі талаптарын бұзу, өзге қаржы ұйымдарын және заңды тұлғаларды</w:t>
      </w:r>
    </w:p>
    <w:p>
      <w:pPr>
        <w:spacing w:after="0"/>
        <w:ind w:left="0"/>
        <w:jc w:val="both"/>
      </w:pPr>
      <w:r>
        <w:rPr>
          <w:rFonts w:ascii="Times New Roman"/>
          <w:b w:val="false"/>
          <w:i w:val="false"/>
          <w:color w:val="000000"/>
          <w:sz w:val="28"/>
        </w:rPr>
        <w:t>
      тарату рәсімдерін жүзеге асырған кезде міндеттерді орындамау немесе</w:t>
      </w:r>
    </w:p>
    <w:p>
      <w:pPr>
        <w:spacing w:after="0"/>
        <w:ind w:left="0"/>
        <w:jc w:val="both"/>
      </w:pPr>
      <w:r>
        <w:rPr>
          <w:rFonts w:ascii="Times New Roman"/>
          <w:b w:val="false"/>
          <w:i w:val="false"/>
          <w:color w:val="000000"/>
          <w:sz w:val="28"/>
        </w:rPr>
        <w:t>
      тиісінше орындамау, жекелеген кредиторлардың мүдделеріне қысым</w:t>
      </w:r>
    </w:p>
    <w:p>
      <w:pPr>
        <w:spacing w:after="0"/>
        <w:ind w:left="0"/>
        <w:jc w:val="both"/>
      </w:pPr>
      <w:r>
        <w:rPr>
          <w:rFonts w:ascii="Times New Roman"/>
          <w:b w:val="false"/>
          <w:i w:val="false"/>
          <w:color w:val="000000"/>
          <w:sz w:val="28"/>
        </w:rPr>
        <w:t>
      жасайтын не жекелеген кредиторларға артықшылық беретін әрекеттер</w:t>
      </w:r>
    </w:p>
    <w:p>
      <w:pPr>
        <w:spacing w:after="0"/>
        <w:ind w:left="0"/>
        <w:jc w:val="both"/>
      </w:pPr>
      <w:r>
        <w:rPr>
          <w:rFonts w:ascii="Times New Roman"/>
          <w:b w:val="false"/>
          <w:i w:val="false"/>
          <w:color w:val="000000"/>
          <w:sz w:val="28"/>
        </w:rPr>
        <w:t xml:space="preserve">
      (әрекетсіздік) жасау фактілері бар ма? </w:t>
      </w:r>
    </w:p>
    <w:p>
      <w:pPr>
        <w:spacing w:after="0"/>
        <w:ind w:left="0"/>
        <w:jc w:val="both"/>
      </w:pPr>
      <w:r>
        <w:rPr>
          <w:rFonts w:ascii="Times New Roman"/>
          <w:b w:val="false"/>
          <w:i w:val="false"/>
          <w:color w:val="000000"/>
          <w:sz w:val="28"/>
        </w:rPr>
        <w:t xml:space="preserve">
      Осылар бар болса, қандай екенін көрсетіңіз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лауазымы, жұмыс кезеңі)</w:t>
      </w:r>
    </w:p>
    <w:p>
      <w:pPr>
        <w:spacing w:after="0"/>
        <w:ind w:left="0"/>
        <w:jc w:val="both"/>
      </w:pPr>
      <w:r>
        <w:rPr>
          <w:rFonts w:ascii="Times New Roman"/>
          <w:b w:val="false"/>
          <w:i w:val="false"/>
          <w:color w:val="000000"/>
          <w:sz w:val="28"/>
        </w:rPr>
        <w:t>
      16. Сіздің соңғы 3 (үш) жыл ішінде 2007 жылғы 15 мамырдағы</w:t>
      </w:r>
    </w:p>
    <w:p>
      <w:pPr>
        <w:spacing w:after="0"/>
        <w:ind w:left="0"/>
        <w:jc w:val="both"/>
      </w:pPr>
      <w:r>
        <w:rPr>
          <w:rFonts w:ascii="Times New Roman"/>
          <w:b w:val="false"/>
          <w:i w:val="false"/>
          <w:color w:val="000000"/>
          <w:sz w:val="28"/>
        </w:rPr>
        <w:t xml:space="preserve">
      Қазақстан Республикасы Еңбек кодексінің 54-бабы 1-тармағының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және (немесе) 2015 жылғы 23</w:t>
      </w:r>
    </w:p>
    <w:p>
      <w:pPr>
        <w:spacing w:after="0"/>
        <w:ind w:left="0"/>
        <w:jc w:val="both"/>
      </w:pPr>
      <w:r>
        <w:rPr>
          <w:rFonts w:ascii="Times New Roman"/>
          <w:b w:val="false"/>
          <w:i w:val="false"/>
          <w:color w:val="000000"/>
          <w:sz w:val="28"/>
        </w:rPr>
        <w:t>
      қарашадағы Қазақстан Республикасы Еңбек кодексінің 52-бабы</w:t>
      </w:r>
    </w:p>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 тармақшаларында</w:t>
      </w:r>
    </w:p>
    <w:p>
      <w:pPr>
        <w:spacing w:after="0"/>
        <w:ind w:left="0"/>
        <w:jc w:val="both"/>
      </w:pPr>
      <w:r>
        <w:rPr>
          <w:rFonts w:ascii="Times New Roman"/>
          <w:b w:val="false"/>
          <w:i w:val="false"/>
          <w:color w:val="000000"/>
          <w:sz w:val="28"/>
        </w:rPr>
        <w:t>
      көзделген негіздер бойынша жұмыс берушінің бастамасымен еңбек шартын</w:t>
      </w:r>
    </w:p>
    <w:p>
      <w:pPr>
        <w:spacing w:after="0"/>
        <w:ind w:left="0"/>
        <w:jc w:val="both"/>
      </w:pPr>
      <w:r>
        <w:rPr>
          <w:rFonts w:ascii="Times New Roman"/>
          <w:b w:val="false"/>
          <w:i w:val="false"/>
          <w:color w:val="000000"/>
          <w:sz w:val="28"/>
        </w:rPr>
        <w:t>
      бұзу фактілері бар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Сіз бұрын мәжбүрлеп таратылатын немесе банкрот деп танылған</w:t>
      </w:r>
    </w:p>
    <w:p>
      <w:pPr>
        <w:spacing w:after="0"/>
        <w:ind w:left="0"/>
        <w:jc w:val="both"/>
      </w:pPr>
      <w:r>
        <w:rPr>
          <w:rFonts w:ascii="Times New Roman"/>
          <w:b w:val="false"/>
          <w:i w:val="false"/>
          <w:color w:val="000000"/>
          <w:sz w:val="28"/>
        </w:rPr>
        <w:t>
      өзге қаржы ұйымының немесе заңды тұлғаның басшы қызметкері болдыңыз</w:t>
      </w:r>
    </w:p>
    <w:p>
      <w:pPr>
        <w:spacing w:after="0"/>
        <w:ind w:left="0"/>
        <w:jc w:val="both"/>
      </w:pPr>
      <w:r>
        <w:rPr>
          <w:rFonts w:ascii="Times New Roman"/>
          <w:b w:val="false"/>
          <w:i w:val="false"/>
          <w:color w:val="000000"/>
          <w:sz w:val="28"/>
        </w:rPr>
        <w:t>
      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 атауы, лауазымы, жұмыс кезеңі, тарату (банкроттық) туралы</w:t>
      </w:r>
    </w:p>
    <w:p>
      <w:pPr>
        <w:spacing w:after="0"/>
        <w:ind w:left="0"/>
        <w:jc w:val="both"/>
      </w:pPr>
      <w:r>
        <w:rPr>
          <w:rFonts w:ascii="Times New Roman"/>
          <w:b w:val="false"/>
          <w:i w:val="false"/>
          <w:color w:val="000000"/>
          <w:sz w:val="28"/>
        </w:rPr>
        <w:t>
      соттың шешім шығарған күні, таратылу (банкрот болу) себебі)</w:t>
      </w:r>
    </w:p>
    <w:p>
      <w:pPr>
        <w:spacing w:after="0"/>
        <w:ind w:left="0"/>
        <w:jc w:val="both"/>
      </w:pPr>
      <w:r>
        <w:rPr>
          <w:rFonts w:ascii="Times New Roman"/>
          <w:b w:val="false"/>
          <w:i w:val="false"/>
          <w:color w:val="000000"/>
          <w:sz w:val="28"/>
        </w:rPr>
        <w:t>
      18. Сіз борышкердің немесе мәжбүрлеп таратылатын қаржы ұйымы</w:t>
      </w:r>
    </w:p>
    <w:p>
      <w:pPr>
        <w:spacing w:after="0"/>
        <w:ind w:left="0"/>
        <w:jc w:val="both"/>
      </w:pPr>
      <w:r>
        <w:rPr>
          <w:rFonts w:ascii="Times New Roman"/>
          <w:b w:val="false"/>
          <w:i w:val="false"/>
          <w:color w:val="000000"/>
          <w:sz w:val="28"/>
        </w:rPr>
        <w:t>
      кредиторының құрылтайшысы (қатысушысы, акционері) не лауазымды адамы</w:t>
      </w:r>
    </w:p>
    <w:p>
      <w:pPr>
        <w:spacing w:after="0"/>
        <w:ind w:left="0"/>
        <w:jc w:val="both"/>
      </w:pPr>
      <w:r>
        <w:rPr>
          <w:rFonts w:ascii="Times New Roman"/>
          <w:b w:val="false"/>
          <w:i w:val="false"/>
          <w:color w:val="000000"/>
          <w:sz w:val="28"/>
        </w:rPr>
        <w:t>
      болып табыласыз 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Сіз мәжбүрлеп таратылатын қаржы ұйымының құрылтайшысы</w:t>
      </w:r>
    </w:p>
    <w:p>
      <w:pPr>
        <w:spacing w:after="0"/>
        <w:ind w:left="0"/>
        <w:jc w:val="both"/>
      </w:pPr>
      <w:r>
        <w:rPr>
          <w:rFonts w:ascii="Times New Roman"/>
          <w:b w:val="false"/>
          <w:i w:val="false"/>
          <w:color w:val="000000"/>
          <w:sz w:val="28"/>
        </w:rPr>
        <w:t>
      (акционері) болып табыласыз 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Сіз мәжбүрлеп таратылатын қаржы ұйымының дебиторы не</w:t>
      </w:r>
    </w:p>
    <w:p>
      <w:pPr>
        <w:spacing w:after="0"/>
        <w:ind w:left="0"/>
        <w:jc w:val="both"/>
      </w:pPr>
      <w:r>
        <w:rPr>
          <w:rFonts w:ascii="Times New Roman"/>
          <w:b w:val="false"/>
          <w:i w:val="false"/>
          <w:color w:val="000000"/>
          <w:sz w:val="28"/>
        </w:rPr>
        <w:t>
      кредиторы болып табыласыз 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Сіз "Акционерлік қоғамдар туралы" 2003 жылғы 13 мамырдағы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64-бабына</w:t>
      </w:r>
      <w:r>
        <w:rPr>
          <w:rFonts w:ascii="Times New Roman"/>
          <w:b w:val="false"/>
          <w:i w:val="false"/>
          <w:color w:val="000000"/>
          <w:sz w:val="28"/>
        </w:rPr>
        <w:t xml:space="preserve"> сәйкес мәжбүрлеп таратылатын</w:t>
      </w:r>
    </w:p>
    <w:p>
      <w:pPr>
        <w:spacing w:after="0"/>
        <w:ind w:left="0"/>
        <w:jc w:val="both"/>
      </w:pPr>
      <w:r>
        <w:rPr>
          <w:rFonts w:ascii="Times New Roman"/>
          <w:b w:val="false"/>
          <w:i w:val="false"/>
          <w:color w:val="000000"/>
          <w:sz w:val="28"/>
        </w:rPr>
        <w:t>
      қаржы ұйымына қатысты үлестес тұлға болып табыласыз 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Сіздің өзге лауазымды (қызметті) атқаруыңызға байланысты</w:t>
      </w:r>
    </w:p>
    <w:p>
      <w:pPr>
        <w:spacing w:after="0"/>
        <w:ind w:left="0"/>
        <w:jc w:val="both"/>
      </w:pPr>
      <w:r>
        <w:rPr>
          <w:rFonts w:ascii="Times New Roman"/>
          <w:b w:val="false"/>
          <w:i w:val="false"/>
          <w:color w:val="000000"/>
          <w:sz w:val="28"/>
        </w:rPr>
        <w:t>
      Қазақстан Республикасының заңнамалық актілерімен белгіленген</w:t>
      </w:r>
    </w:p>
    <w:p>
      <w:pPr>
        <w:spacing w:after="0"/>
        <w:ind w:left="0"/>
        <w:jc w:val="both"/>
      </w:pPr>
      <w:r>
        <w:rPr>
          <w:rFonts w:ascii="Times New Roman"/>
          <w:b w:val="false"/>
          <w:i w:val="false"/>
          <w:color w:val="000000"/>
          <w:sz w:val="28"/>
        </w:rPr>
        <w:t>
      шектеулеріңіз бар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_______________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22 қазандағы</w:t>
            </w:r>
            <w:r>
              <w:br/>
            </w:r>
            <w:r>
              <w:rPr>
                <w:rFonts w:ascii="Times New Roman"/>
                <w:b w:val="false"/>
                <w:i w:val="false"/>
                <w:color w:val="000000"/>
                <w:sz w:val="20"/>
              </w:rPr>
              <w:t>№ 190 қаулысына</w:t>
            </w:r>
            <w:r>
              <w:br/>
            </w:r>
            <w:r>
              <w:rPr>
                <w:rFonts w:ascii="Times New Roman"/>
                <w:b w:val="false"/>
                <w:i w:val="false"/>
                <w:color w:val="000000"/>
                <w:sz w:val="20"/>
              </w:rPr>
              <w:t>2-қосымша</w:t>
            </w:r>
          </w:p>
        </w:tc>
      </w:tr>
    </w:tbl>
    <w:bookmarkStart w:name="z37" w:id="45"/>
    <w:p>
      <w:pPr>
        <w:spacing w:after="0"/>
        <w:ind w:left="0"/>
        <w:jc w:val="left"/>
      </w:pPr>
      <w:r>
        <w:rPr>
          <w:rFonts w:ascii="Times New Roman"/>
          <w:b/>
          <w:i w:val="false"/>
          <w:color w:val="000000"/>
        </w:rPr>
        <w:t xml:space="preserve"> Мәжбүрлеп таратылатын банктің, сақтандыру (қайта сақтандыру)</w:t>
      </w:r>
      <w:r>
        <w:br/>
      </w:r>
      <w:r>
        <w:rPr>
          <w:rFonts w:ascii="Times New Roman"/>
          <w:b/>
          <w:i w:val="false"/>
          <w:color w:val="000000"/>
        </w:rPr>
        <w:t>ұйымының тарату комиссиясының төрағасы мен мүшелеріне қойылатын талаптар</w:t>
      </w:r>
    </w:p>
    <w:bookmarkEnd w:id="45"/>
    <w:bookmarkStart w:name="z38" w:id="46"/>
    <w:p>
      <w:pPr>
        <w:spacing w:after="0"/>
        <w:ind w:left="0"/>
        <w:jc w:val="both"/>
      </w:pPr>
      <w:r>
        <w:rPr>
          <w:rFonts w:ascii="Times New Roman"/>
          <w:b w:val="false"/>
          <w:i w:val="false"/>
          <w:color w:val="000000"/>
          <w:sz w:val="28"/>
        </w:rPr>
        <w:t xml:space="preserve">
      1. Осы Мәжбүрлеп таратылатын банктің, сақтандыру (қайта сақтандыру) ұйымының тарату комиссиясының төрағасы мен мүшелеріне қойылатын талаптар (бұдан әрі – Талаптар) </w:t>
      </w:r>
      <w:r>
        <w:rPr>
          <w:rFonts w:ascii="Times New Roman"/>
          <w:b w:val="false"/>
          <w:i w:val="false"/>
          <w:color w:val="000000"/>
          <w:sz w:val="28"/>
        </w:rPr>
        <w:t>"Қазақстан Республикасындағы банктер және банк қызметi туралы"</w:t>
      </w:r>
      <w:r>
        <w:rPr>
          <w:rFonts w:ascii="Times New Roman"/>
          <w:b w:val="false"/>
          <w:i w:val="false"/>
          <w:color w:val="000000"/>
          <w:sz w:val="28"/>
        </w:rPr>
        <w:t xml:space="preserve">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Қазақстан Республикасының заңдарына сәйкес әзірленді және мәжбүрлеп таратылатын банктің, сақтандыру (қайта сақтандыру) ұйымының (бұдан әрі – қаржы ұйымы) тарату комиссиясының төрағасы мен мүшелеріне қойылатын талаптарды белгілейді.</w:t>
      </w:r>
    </w:p>
    <w:bookmarkEnd w:id="46"/>
    <w:bookmarkStart w:name="z39" w:id="47"/>
    <w:p>
      <w:pPr>
        <w:spacing w:after="0"/>
        <w:ind w:left="0"/>
        <w:jc w:val="both"/>
      </w:pPr>
      <w:r>
        <w:rPr>
          <w:rFonts w:ascii="Times New Roman"/>
          <w:b w:val="false"/>
          <w:i w:val="false"/>
          <w:color w:val="000000"/>
          <w:sz w:val="28"/>
        </w:rPr>
        <w:t>
      2. Мәжбүрлеп таратылатын қаржы ұйымының тарату комиссиясының төрағасы немесе мүшесі болып тағайындалатын кандидатқа мынадай талаптар қойылады:</w:t>
      </w:r>
    </w:p>
    <w:bookmarkEnd w:id="47"/>
    <w:p>
      <w:pPr>
        <w:spacing w:after="0"/>
        <w:ind w:left="0"/>
        <w:jc w:val="both"/>
      </w:pPr>
      <w:r>
        <w:rPr>
          <w:rFonts w:ascii="Times New Roman"/>
          <w:b w:val="false"/>
          <w:i w:val="false"/>
          <w:color w:val="000000"/>
          <w:sz w:val="28"/>
        </w:rPr>
        <w:t>
      1) жоғары экономикалық немесе заң білімінің немесе бухгалтерлік есеп пен аудит саласында жоғары білімінің болуы;</w:t>
      </w:r>
    </w:p>
    <w:p>
      <w:pPr>
        <w:spacing w:after="0"/>
        <w:ind w:left="0"/>
        <w:jc w:val="both"/>
      </w:pPr>
      <w:r>
        <w:rPr>
          <w:rFonts w:ascii="Times New Roman"/>
          <w:b w:val="false"/>
          <w:i w:val="false"/>
          <w:color w:val="000000"/>
          <w:sz w:val="28"/>
        </w:rPr>
        <w:t>
      2) қаржы ұйымдарын және басқа заңды тұлғаларды тарату тәртібін реттейтін Қазақстан Республикасының нормативтік құқықтық актілерін білу.</w:t>
      </w:r>
    </w:p>
    <w:bookmarkStart w:name="z40" w:id="48"/>
    <w:p>
      <w:pPr>
        <w:spacing w:after="0"/>
        <w:ind w:left="0"/>
        <w:jc w:val="both"/>
      </w:pPr>
      <w:r>
        <w:rPr>
          <w:rFonts w:ascii="Times New Roman"/>
          <w:b w:val="false"/>
          <w:i w:val="false"/>
          <w:color w:val="000000"/>
          <w:sz w:val="28"/>
        </w:rPr>
        <w:t>
      3. Мынандай адам мәжбүрлеп таратылатын қаржы ұйымының тарату комиссиясының төрағасы немесе мүшесі болып тағайындалмайды:</w:t>
      </w:r>
    </w:p>
    <w:bookmarkEnd w:id="48"/>
    <w:p>
      <w:pPr>
        <w:spacing w:after="0"/>
        <w:ind w:left="0"/>
        <w:jc w:val="both"/>
      </w:pPr>
      <w:r>
        <w:rPr>
          <w:rFonts w:ascii="Times New Roman"/>
          <w:b w:val="false"/>
          <w:i w:val="false"/>
          <w:color w:val="000000"/>
          <w:sz w:val="28"/>
        </w:rPr>
        <w:t>
      1) өтелмеген соттылығы бар;</w:t>
      </w:r>
    </w:p>
    <w:p>
      <w:pPr>
        <w:spacing w:after="0"/>
        <w:ind w:left="0"/>
        <w:jc w:val="both"/>
      </w:pPr>
      <w:r>
        <w:rPr>
          <w:rFonts w:ascii="Times New Roman"/>
          <w:b w:val="false"/>
          <w:i w:val="false"/>
          <w:color w:val="000000"/>
          <w:sz w:val="28"/>
        </w:rPr>
        <w:t>
      2) оған қатысты Қазақстан Республикасы заңнамасының қаржы ұйымдарын және басқа заңды тұлғаларды тарату рәсімдерін жүргізу жөніндегі талаптарын бұзу фактілері анықталған;</w:t>
      </w:r>
    </w:p>
    <w:p>
      <w:pPr>
        <w:spacing w:after="0"/>
        <w:ind w:left="0"/>
        <w:jc w:val="both"/>
      </w:pPr>
      <w:r>
        <w:rPr>
          <w:rFonts w:ascii="Times New Roman"/>
          <w:b w:val="false"/>
          <w:i w:val="false"/>
          <w:color w:val="000000"/>
          <w:sz w:val="28"/>
        </w:rPr>
        <w:t>
      3) оған қатысты қаржы ұйымдарын және басқа заңды тұлғаларды тарату рәсімдерін жүргізу кезінде міндеттерін орындамау немесе тиісінше орындамау фактілері анықталған;</w:t>
      </w:r>
    </w:p>
    <w:p>
      <w:pPr>
        <w:spacing w:after="0"/>
        <w:ind w:left="0"/>
        <w:jc w:val="both"/>
      </w:pPr>
      <w:r>
        <w:rPr>
          <w:rFonts w:ascii="Times New Roman"/>
          <w:b w:val="false"/>
          <w:i w:val="false"/>
          <w:color w:val="000000"/>
          <w:sz w:val="28"/>
        </w:rPr>
        <w:t>
      4) оған қатысты жекелеген кредиторлардың мүдделеріне қысым жасайтын не жекелеген кредиторларға артықшылық беретін әрекеттер (әрекетсіздік) жасау фактілері анықталған (бұрын өзге қаржы ұйымдарының және заңды тұлғалардың тарату комиссиясының төрағасы немесе мүшесі болған адам үшін);</w:t>
      </w:r>
    </w:p>
    <w:p>
      <w:pPr>
        <w:spacing w:after="0"/>
        <w:ind w:left="0"/>
        <w:jc w:val="both"/>
      </w:pPr>
      <w:r>
        <w:rPr>
          <w:rFonts w:ascii="Times New Roman"/>
          <w:b w:val="false"/>
          <w:i w:val="false"/>
          <w:color w:val="000000"/>
          <w:sz w:val="28"/>
        </w:rPr>
        <w:t xml:space="preserve">
      5) соңғы 3 (үш) жыл ішінде Қазақстан Республикасының 2007 жылғы 15 мамырдағы Еңбек кодексінің 54-бабы 1-тармағының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және (немесе) Қазақстан Республикасының 2015 жылғы 23 қарашадағы Еңбек кодексінің 52-бабы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 тармақшаларында</w:t>
      </w:r>
      <w:r>
        <w:rPr>
          <w:rFonts w:ascii="Times New Roman"/>
          <w:b w:val="false"/>
          <w:i w:val="false"/>
          <w:color w:val="000000"/>
          <w:sz w:val="28"/>
        </w:rPr>
        <w:t xml:space="preserve"> көзделген негіздер бойынша жұмыс берушінің бастамасымен еңбек шартын бұзу фактілері бар;</w:t>
      </w:r>
    </w:p>
    <w:p>
      <w:pPr>
        <w:spacing w:after="0"/>
        <w:ind w:left="0"/>
        <w:jc w:val="both"/>
      </w:pPr>
      <w:r>
        <w:rPr>
          <w:rFonts w:ascii="Times New Roman"/>
          <w:b w:val="false"/>
          <w:i w:val="false"/>
          <w:color w:val="000000"/>
          <w:sz w:val="28"/>
        </w:rPr>
        <w:t>
      6) өзге қаржы ұйымын немесе заңды тұлғаны мәжбүрлеп тарату туралы шешім қабылданғанға дейін (оның ішінде банкроттық негізі бойынша) бір жылдан аспайтын кезеңде бұрын өзге қаржы ұйымының немесе заңды тұлғаның бірінші басшысы (басқарма төрағасы), бірінші басшының орынбасары, бас бухгалтері болған. Көрсетілген талап өзге қаржы ұйымын немесе заңды тұлғаны мәжбүрлеп тарату туралы шешім қабылдаған күннен кейін бес жыл бойы қолданылады (оның ішінде банкроттық негізі бойынша);</w:t>
      </w:r>
    </w:p>
    <w:p>
      <w:pPr>
        <w:spacing w:after="0"/>
        <w:ind w:left="0"/>
        <w:jc w:val="both"/>
      </w:pPr>
      <w:r>
        <w:rPr>
          <w:rFonts w:ascii="Times New Roman"/>
          <w:b w:val="false"/>
          <w:i w:val="false"/>
          <w:color w:val="000000"/>
          <w:sz w:val="28"/>
        </w:rPr>
        <w:t>
      7) сақтандыру ұйымдары мәжбүрлеп таратылған жағдайда депозиттерге міндетті кепілдік беруді жүзеге асыратын ұйымның немесе сақтанушыларға (сақтандырылғандарға, пайда алушыларға) сақтандыру төлемдерін жүзеге асыруға кепілдік беретін ұйымның лауазымды адамын қоспағанда, борышкердің немесе мәжбүрлеп таратылатын қаржы ұйымы кредиторының құрылтайшысы (қатысушысы, акционері) не лауазымды адамы болып табылатын;</w:t>
      </w:r>
    </w:p>
    <w:p>
      <w:pPr>
        <w:spacing w:after="0"/>
        <w:ind w:left="0"/>
        <w:jc w:val="both"/>
      </w:pPr>
      <w:r>
        <w:rPr>
          <w:rFonts w:ascii="Times New Roman"/>
          <w:b w:val="false"/>
          <w:i w:val="false"/>
          <w:color w:val="000000"/>
          <w:sz w:val="28"/>
        </w:rPr>
        <w:t>
      8) мәжбүрлеп таратылатын қаржы ұйымының құрылтайшысы (акционері) болып табылатын;</w:t>
      </w:r>
    </w:p>
    <w:p>
      <w:pPr>
        <w:spacing w:after="0"/>
        <w:ind w:left="0"/>
        <w:jc w:val="both"/>
      </w:pPr>
      <w:r>
        <w:rPr>
          <w:rFonts w:ascii="Times New Roman"/>
          <w:b w:val="false"/>
          <w:i w:val="false"/>
          <w:color w:val="000000"/>
          <w:sz w:val="28"/>
        </w:rPr>
        <w:t>
      9) мәжбүрлеп таратылатын қаржы ұйымының дебиторы не кредиторы болып табылатын;</w:t>
      </w:r>
    </w:p>
    <w:p>
      <w:pPr>
        <w:spacing w:after="0"/>
        <w:ind w:left="0"/>
        <w:jc w:val="both"/>
      </w:pPr>
      <w:r>
        <w:rPr>
          <w:rFonts w:ascii="Times New Roman"/>
          <w:b w:val="false"/>
          <w:i w:val="false"/>
          <w:color w:val="000000"/>
          <w:sz w:val="28"/>
        </w:rPr>
        <w:t xml:space="preserve">
      10) "Акционерлік қоғамдар туралы" 2003 жылғы 13 мамырдағы Қазақстан Республикасы Заңының </w:t>
      </w:r>
      <w:r>
        <w:rPr>
          <w:rFonts w:ascii="Times New Roman"/>
          <w:b w:val="false"/>
          <w:i w:val="false"/>
          <w:color w:val="000000"/>
          <w:sz w:val="28"/>
        </w:rPr>
        <w:t>64-бабына</w:t>
      </w:r>
      <w:r>
        <w:rPr>
          <w:rFonts w:ascii="Times New Roman"/>
          <w:b w:val="false"/>
          <w:i w:val="false"/>
          <w:color w:val="000000"/>
          <w:sz w:val="28"/>
        </w:rPr>
        <w:t xml:space="preserve"> сәйкес мәжбүрлеп таратылатын қаржы ұйымына қатысты үлестес тұлға болып табылатын;</w:t>
      </w:r>
    </w:p>
    <w:p>
      <w:pPr>
        <w:spacing w:after="0"/>
        <w:ind w:left="0"/>
        <w:jc w:val="both"/>
      </w:pPr>
      <w:r>
        <w:rPr>
          <w:rFonts w:ascii="Times New Roman"/>
          <w:b w:val="false"/>
          <w:i w:val="false"/>
          <w:color w:val="000000"/>
          <w:sz w:val="28"/>
        </w:rPr>
        <w:t>
      11) өзге лауазымды (қызметті) атқаруға байланысты Қазақстан Республикасының заңнамалық актілерімен белгіленген шектеулері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26.09.2016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