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9c3d1" w14:textId="bc9c3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үлгідегі және 2014 жылғы үлгідегі номиналы 1 000 теңгелік банкноттардың қатар айналыста болу кезеңін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2014 жылғы 24 желтоқсандағы № 250 қаулысы. Қазақстан Республикасының Әділет министрлігінде 2015 жылы 9 ақпанда № 10205 тіркелді</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ұлттық валюта ақша белгілерінің дизайны (нысаны) өзгерген кезде оларды айналыстан алу жөнінде оңтайлы жұмысқа қол жеткізу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2006 жылғы үлгідегі (бұдан әрі – ескі үлгідегі ақша белгісі) және 2014 жылғы үлгідегі (бұдан әрі – жаңа үлгідегі ақша белгісі) номиналы 1 000 теңгелік банкноттардың қатар айналыста болу кезеңі 2014 жылғы 1 желтоқсан – 2017 жылғы 1 наурыз аралығы болып белгіленсін.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28.11.2016 </w:t>
      </w:r>
      <w:r>
        <w:rPr>
          <w:rFonts w:ascii="Times New Roman"/>
          <w:b w:val="false"/>
          <w:i w:val="false"/>
          <w:color w:val="000000"/>
          <w:sz w:val="28"/>
        </w:rPr>
        <w:t>№ 285</w:t>
      </w:r>
      <w:r>
        <w:rPr>
          <w:rFonts w:ascii="Times New Roman"/>
          <w:b w:val="false"/>
          <w:i w:val="false"/>
          <w:color w:val="ff0000"/>
          <w:sz w:val="28"/>
        </w:rPr>
        <w:t xml:space="preserve"> (01.01.2017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Ескі және жаңа үлгілердегі ақша белгілерінің қатар айналыста болу кезеңінде:</w:t>
      </w:r>
      <w:r>
        <w:br/>
      </w:r>
      <w:r>
        <w:rPr>
          <w:rFonts w:ascii="Times New Roman"/>
          <w:b w:val="false"/>
          <w:i w:val="false"/>
          <w:color w:val="000000"/>
          <w:sz w:val="28"/>
        </w:rPr>
        <w:t>
</w:t>
      </w:r>
      <w:r>
        <w:rPr>
          <w:rFonts w:ascii="Times New Roman"/>
          <w:b w:val="false"/>
          <w:i w:val="false"/>
          <w:color w:val="000000"/>
          <w:sz w:val="28"/>
        </w:rPr>
        <w:t>
      1) екінші деңгейдегі банктер және Ұлттық пошта операторы:</w:t>
      </w:r>
      <w:r>
        <w:br/>
      </w:r>
      <w:r>
        <w:rPr>
          <w:rFonts w:ascii="Times New Roman"/>
          <w:b w:val="false"/>
          <w:i w:val="false"/>
          <w:color w:val="000000"/>
          <w:sz w:val="28"/>
        </w:rPr>
        <w:t>
</w:t>
      </w:r>
      <w:r>
        <w:rPr>
          <w:rFonts w:ascii="Times New Roman"/>
          <w:b w:val="false"/>
          <w:i w:val="false"/>
          <w:color w:val="000000"/>
          <w:sz w:val="28"/>
        </w:rPr>
        <w:t>
      ескі және жаңа үлгілердегі ақша белгілерін жеке және заңды тұлғаларға өз кассаларынан, сондай-ақ банкоматтар арқылы беруді және қабылдауды жүзеге асырады;</w:t>
      </w:r>
      <w:r>
        <w:br/>
      </w:r>
      <w:r>
        <w:rPr>
          <w:rFonts w:ascii="Times New Roman"/>
          <w:b w:val="false"/>
          <w:i w:val="false"/>
          <w:color w:val="000000"/>
          <w:sz w:val="28"/>
        </w:rPr>
        <w:t>
</w:t>
      </w:r>
      <w:r>
        <w:rPr>
          <w:rFonts w:ascii="Times New Roman"/>
          <w:b w:val="false"/>
          <w:i w:val="false"/>
          <w:color w:val="000000"/>
          <w:sz w:val="28"/>
        </w:rPr>
        <w:t>
      операциялық кассаға келіп түсетін ескі және жаңа үлгілердегі ақша белгілерін Қазақстан Республикасының Ұлттық Банкі Басқармасының «Банктерде және банк операцияларының жекелеген түрлерін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 бекіту туралы» 2001 жылғы 3 наурыздағы № 58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1482 тіркелген) бекітілген Банктерде және банк операцияларының жекелеген түрлерін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қағидаларына сәйкес Қазақстан Республикасы Ұлттық Банкінің (бұдан әрі - Ұлттық Банк) филиалдарына тапсырады;</w:t>
      </w:r>
      <w:r>
        <w:br/>
      </w:r>
      <w:r>
        <w:rPr>
          <w:rFonts w:ascii="Times New Roman"/>
          <w:b w:val="false"/>
          <w:i w:val="false"/>
          <w:color w:val="000000"/>
          <w:sz w:val="28"/>
        </w:rPr>
        <w:t>
</w:t>
      </w:r>
      <w:r>
        <w:rPr>
          <w:rFonts w:ascii="Times New Roman"/>
          <w:b w:val="false"/>
          <w:i w:val="false"/>
          <w:color w:val="000000"/>
          <w:sz w:val="28"/>
        </w:rPr>
        <w:t>
      2) Ұлттық Банктің филиалдары:</w:t>
      </w:r>
      <w:r>
        <w:br/>
      </w:r>
      <w:r>
        <w:rPr>
          <w:rFonts w:ascii="Times New Roman"/>
          <w:b w:val="false"/>
          <w:i w:val="false"/>
          <w:color w:val="000000"/>
          <w:sz w:val="28"/>
        </w:rPr>
        <w:t>
</w:t>
      </w:r>
      <w:r>
        <w:rPr>
          <w:rFonts w:ascii="Times New Roman"/>
          <w:b w:val="false"/>
          <w:i w:val="false"/>
          <w:color w:val="000000"/>
          <w:sz w:val="28"/>
        </w:rPr>
        <w:t>
      ескі және жаңа үлгілердегі ақша белгілерін жеке және заңды тұлғаларға айналым кассаларынан беруді және қабылдауды жүзеге асырады;</w:t>
      </w:r>
      <w:r>
        <w:br/>
      </w:r>
      <w:r>
        <w:rPr>
          <w:rFonts w:ascii="Times New Roman"/>
          <w:b w:val="false"/>
          <w:i w:val="false"/>
          <w:color w:val="000000"/>
          <w:sz w:val="28"/>
        </w:rPr>
        <w:t>
</w:t>
      </w:r>
      <w:r>
        <w:rPr>
          <w:rFonts w:ascii="Times New Roman"/>
          <w:b w:val="false"/>
          <w:i w:val="false"/>
          <w:color w:val="000000"/>
          <w:sz w:val="28"/>
        </w:rPr>
        <w:t>
      заңды тұлғалардан ескі және жаңа үлгілердегі ақша белгілерін Қазақстан Республикасының Ұлттық Банкі Басқармасының «Қазақстан Республикасының Ұлттық Банкінде жеке және заңды тұлғалармен кассалық операциялар жүргізу қағидаларын бекіту туралы» 2014 жылғы 24 желтоқсандағы № 247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10204 тіркелген) бекітілген Қазақстан Республикасының Ұлттық Банкінде жеке және заңды тұлғалармен кассалық операциялар жүргізу қағидаларына сәйкес кейіннен екінші деңгейдегі банктердің және заңды тұлғалардың тиісті шоттарына қолма-қол емес баламасын аудара отырып шектеусіз қабылдайды.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Ұлттық Банкі Басқармасының 19.12.2015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Қ. Келімбетов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