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5877" w14:textId="1e85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2013 жылғы 13 желтоқсандағы № 14-3 "2014-2016 жылдарға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2014 жылғы 12 желтоқсандағы № 21-1 шешімі. Батыс Қазақстан облысының Әділет департаментінде 2014 жылғы 18 желтоқсанда № 3715 болып тіркелді. Күші жойылды - Батыс Қазақстан облыстық мәслихатының 2015 жылғы 23 қаңтардағы № 22-6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облыстық мәслихатының 23.01.2015 № 22-6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облыстық мәслихатының 2013 жылғы 13 желтоқсандағы № 14-3 «2014-2016 жылдарға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3374 тіркелген, 2014 жылғы 9 қаңтардағы «Орал өңірі» газетінде және 2014 жылғы 9 қаңтардағы «Приуралье» газетінде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 арналған облыстық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кірістер – 108 292 619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31 604 170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1 185 165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75 502 234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шығындар – 106 034 053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таза бюджеттік кредиттеу – 2 682 420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3 792 423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1 110 003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активтерімен операциялар бойынша сальдо – 694 264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694 264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 (профициті) – -1 118 118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бюджет тапшылығын қаржыландыру (профицитін пайдалану) – 1 118 118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3 521 585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2 452 282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- 48 815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2014 жылға арналған облыстық бюджетте республикалық бюджеттен бөлінетін нысаналы трансферттердің және кредиттердің жалпы сомасы 42 609 323 мың теңге көлемінде қарастырылсын:»;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төртінші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«негізгі орта және жалпы орта білім беретін мемлекеттік мекемелердегі физика, химия, биология кабинеттерін оқу жабдығымен жарақтандыруға – 104 525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бюджет есебінен қаржыландырылатын тегін медициналық көмектің кепілдік берілген көлемін қамтамасыз етуге және кеңейтуге – 10 597 653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«дәрiлiк заттарды, вакциналарды және басқа да иммундық-биологиялық препараттарды сатып алуға –1 806 775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«жергiлiктi деңгейде медициналық денсаулық сақтау ұйымдарын материалдық-техникалық жарақтандыруға – 791 762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«үкіметтік емес секторда мемлекеттік әлеуметтік тапсырысты орналастыруға – 12 099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«мүгедектерге қызмет көрсетуге бағдарланған ұйымдар орналасқан жерлерде жол белгілері мен сілтегіштерін орнату – 2 156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жарақтау– 1 371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««Бизнестiң жол картасы – 2020» бағдарламасы шеңберiнде өңiрлерде жеке кәсiпкерлiктi қолдауға– 1 183 765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«көлiк инфрақұрылымының басым жобаларын қаржыландыруға – 2 394 477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салуға және реконструкциялауға – 1 341 287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«инженерлік-коммуникациялық инфрақұрылымды жобалауға, дамытуға, жайластыруға және (немесе) сатып алуға – 2 668 740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«көліктік инфрақұрылымды дамытуға – 537 068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 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және кәсіптік білім беру ұйымдарында мамандарды даярлауға арналған мемлекеттік білім беру тапсырысын ұлғайтуға – 25 028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атаулы әлеуметтік көмек төлеуге – 66 500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қырық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2 168 702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қырық 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«жаңартылатын энергия көздерін пайдалануды қолдауға – 0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2014 жылға арналған облыстық бюджетте 93 091 мың теңге сомасындағы пайдаланылмаған (толық пайдаланылмаған) нысаналы трансферттерді аудандық (қалалық) бюджеттермен қайтару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4-2-тармақ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«4-2. 2014 жылға арналған облыстық бюджетте аудандық (қалалық) бюджеттерге облыстық бюджет қаражат есебінен бөлінетін нысаналы даму трансферттері және ағымдағы нысаналы трансферттердің жалпы сомасы 4 988 210 мың теңге көлемінде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1 164 730 мың теңге –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3 823 480 мың теңге – нысаналы даму трансферттері.»;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2014 жылға арналған облыстың жергілікті атқарушы органының резерві 416 878 мың теңге көлемінде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 аппаратының басшысы (А. Сұлтанов) 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Рысбеков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жылғы 12 желтоқсандағы № 21-1 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 жылғы 13 желтоқсандағы № 14-3 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1–қосымша</w:t>
            </w:r>
          </w:p>
          <w:bookmarkEnd w:id="2"/>
        </w:tc>
      </w:tr>
    </w:tbl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43"/>
        <w:gridCol w:w="1009"/>
        <w:gridCol w:w="1009"/>
        <w:gridCol w:w="592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108 292 619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31 604 170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5 633 478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5 633 478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1 185 165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75 502 234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75 409 143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75 409 143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106 034 053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1 044 219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843 093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5 122 094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5 122 094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5 105 509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3 904 142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қаупсіздігін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11 521 078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1 856 580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3 983 167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3 758 805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3 758 805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3 473 389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233 337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2 172 322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390 993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1 781 329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25 487 393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6 115 799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6 115 799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3 397 256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1 354 580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11 850 940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11 850 940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10 099 723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6 046 074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2 185 996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1 919 894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3 321 108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2 024 811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1 621 467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1 125 689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596 894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көшi-қон iс-шараларын iске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12 760 690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5 009 545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 объектілерді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4 812 518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2 143 778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7 638 119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1 793 718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1 793 718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5 844 401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3 547 426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973 636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170 838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3 992 984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846 370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2 097 564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спорт объектiлерiн дамытуға берiлетiн нысаналы даму трансферттерi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1 283 830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1 077 719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331 281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iс-шараларды iске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5 233 647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3 361 656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3 361 656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1 720 703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іс-шараларын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тауарларының өңірлік тұрақтандыру қорларын қалыптастыру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8 748 898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7 187 692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7 187 692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5 734 209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6 293 047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6 293 047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әкiмiнiң аппараты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2 072 122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1 655 244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1 312 623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2 580 469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«Бизнестiң жол картасы - 2020» бағдарламасы шеңберiнде индустриялық инфрақұрылымды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789 320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1 118 837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23 224 336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23 224 336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23 224 336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22 961 152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3 792 423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9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7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-1 118 118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3 521 585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Облыстың, республикалық маңызы бар қаланың, астананың жергілікті атқарушы органы алатын қарыздар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2 452 282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