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78a8" w14:textId="e747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2013 жылғы 30 желтоқсандағы № 4111 "Орал қаласы бойынша 2014 жылы қоғамдық жұмыстарды ұйымдастыру және қаржыландыру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2014 жылғы 1 тамыздағы № 1916 қаулысы. Батыс Қазақстан облысы Әділет департаментінде 2014 жылғы 18 тамызда № 3612 болып тіркелді. Күші жойылды - Батыс Қазақстан облысы Орал қаласы әкімдігінің 2015 жылғы 16 қантардағы № 141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Орал қаласы әкімдігінің 16.01.2015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Заңдарын, Қазақстан Республикасы Үкіметінің 2001 жылғы 19 маусымдағы № 836 "Халықты жұмыспен қамту туралы" Қазақстан Республикасының 2001 жылғы 19 маусымдағы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әкімдігінің 2013 жылғы 30 желтоқсандағы № 4111 "Орал қаласы бойынша 2014 жылы қоғамдық жұмыстарды ұйымдастыру және қаржыландыру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3417 тіркелген, 2014 жылғы 30 қаңтардағы "Жайық үні" - "Жизнь города"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М. Қ. Сатыбалдиевқа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А. Көлгінов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 тамыздағы № 1916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жүргізілетін ұйымдардың тізбелері,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еңбекақысының мөлшері және</w:t>
      </w:r>
      <w:r>
        <w:br/>
      </w:r>
      <w:r>
        <w:rPr>
          <w:rFonts w:ascii="Times New Roman"/>
          <w:b/>
          <w:i w:val="false"/>
          <w:color w:val="000000"/>
        </w:rPr>
        <w:t>
оларды қаржыландыру көздері,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022"/>
        <w:gridCol w:w="1985"/>
        <w:gridCol w:w="2176"/>
        <w:gridCol w:w="3337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Батыс Қазақстан облысының Төтенше жағдайлар департаменті Орал қаласының Төтенше жағдайлар басқармасы"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 Орал қаласының ішкі істер басқармасы"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тұрғын үйлермен және көшелердің тәртібін сақтауға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бекітілген аумақ бойынша тәртіпті сақтауға көмек көрсету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 прокуратурасы Құқықтық статистика және арнайы есепке алу жөніндегі комитетінің Батыс Қазақстан облысы бойынша басқармасы"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Сот актілерін орындау комитетінің Батыс Қазақстан облысы Сот актілерін орындау Департаменті"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Батыс Қазақстан облысы әділет департаменті"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 Қазақстан облысы бойынша Салық департаментінің Орал қаласы бойынша салық басқармасы"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Батыс Қазақстан облысының Төтенше жағдайлар департаменті"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Батыс Қазақстан облысы Төтенше жағдайлар департаментінің Суда құтқару қызметі"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"Батыс қазақстан облысы Орал қаласының қорғаныс істері жөніндегі басқармасы" республикалық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Орал қаласының тұрғын үй- коммуналдық шаруашылық, жолаушы көлігі және автомобиль жолдары бөлімінің Көп салалы мемлекеттік коммуналдық жол пайдалану кәсіпорны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округтердің аумағын тазалау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жұмыспен қамтуды үйлестіру және әлеуметтік бағдарламалар басқармасы"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және әлеуметтік бағдарламалар бөлімі"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Зачаган кенті әкімінің аппараты"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ауыл шаруашылығы және ветеринария бөлімі"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 жүргізуге көмек көрсету, құжаттарды жеткізу, аумақты жинау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"Мұқтаж азаматтарға үйде әлеуметтік көмек көрсету бөлімшесі"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сәулет және қала құрылысы бөлімі"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жер қатынастары бөлімі"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денсаулық сақтау басқармасының шаруашылық жүргізу құқығындағы "№ 3 қалалық емханасы" мемлекеттік коммуналдық кәсіпорны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әкімінің аппараты"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Круглоозерный кенті әкімінің аппараты"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Желаев селолық округі әкімінің аппараты"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тұрғын үй коммуналдық шаруашылығы, жолаушы көлігі және автомобиль жолдары бөлімі"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орман және жануарлар дүниесін қорғау жөніндегі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мәдениет және тілдерді дамыту бөлімінің "Деркөл" мәдени-демалыс орталығы" мемлекеттік коммуналдық қазыналық кәсіпорыны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туризм, дене шынықтыру және спорт басқармасының "№ 1 балалар-жасөспірімдер спорт мектебі" мемлекеттік коммуналдық қазыналық кәсіпорны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жұмыспен қамту және әлеуметтік бағдарламалар бөлімінің "Жұмыспен қамту орталығы" коммуналдық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және әлеуметтік бағдарламалар бөлімінің белгілі тұрағы жоқ тұлғаларға арналған әлеуметтік бейімделу орталығы" коммуналдық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 Орал қаласының мәдениет және тілдерді дамыту бөлімінің (шаруашылық жүргізу құқығындағы) "Қалалық мәдениет және демалыс саябағы" мемлекеттік коммуналдық кәсіпорны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 Орал қаласының білім беру бөлімінің "№ 36 "Балақай" мектепке дейінгі ұйым" мемлекеттік коммуналдық қазыналық кәсіпорны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"Шырақ" мүгедектер қоғамдық қоры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соқырлар қоғамы" қоғамдық бірлестігінің "Орал" корпоративтік қоры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 ядролық сынақ полигоны мүгедектерінің Батыс Қазақстан облыстық Қоғамы" қоғамдық бірлестігі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 және тігу,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"Мастер Дэнс" жастар қоғамдық бірлестігі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"Жастық үні" қоғамдық бірлестігі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қалалық бау-бақшашылар қоғамы" қоғамдық бірлестігі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"КазИИТУ" Ғылыми-өндірістік кешен" қауымдастығының заңды тұлғалардың бірлестігі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мүгедектері ерікті қоғамы" қоғамдық бірлестігі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жеткізу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"Арба" "Тірек-қозғалыс аппаратының қызметі бұзылған мүгедек-азаматтарды қолдау қоғамы" қоғамдық бірлестігі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және шығыс құжаттарды келуіне қарай тіркеу және тігу, 20-40 құжаттарды жеткізу, 3 мың шаршы метрден кем емес аумақты жинау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жүргізушілер мектебі "Самат" жауапкершілігі шектеулі серіктестігі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"ҚазПресса" жауапкершілігі шектеулі серіктестігі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Құрылыс Жөндеу Сервис" жауапкершілігі шектеулі серіктестігі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"ORAL BUSINESS GROUP" жауапкершілігі шектеулі серіктестігі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"САБИЛЯ" жауапкершілігі шектеулі серіктестігі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"Комплекс" пәтер иелерінің тұтынушылар кооперативі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"Еламан" пәтерлер иелерінің кооперативі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"Орнату" пәтер иелері кооперативі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"Медик" жатақханасына қызмет ететін "Шаңырақ" тұтынушылар кооперативі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"Шаңырақ" пәтер иелері тұтыну кооперативі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"Строитель" пәтер иелері тұтыну кооперативі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Пәтер иелерінің кооперативі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"Жалын" пәтер иелері тұтыну кооперативі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"Жилищный кооператив собственников квартир заводского микрорайона акционерного общества "Агрореммаш" Пәтерлер иелері тұтыну кооперативі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пәтер иелері тұтыну кооперативі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"Сван" пәтерлер иелерінің кооперативі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тұрғын үй инспекциясы бөлімі"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Батыс Қазақстан Облысының Әділет департаменті Орал қаласының әділет басқармасы"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білім басқармасының "Қалалық психологтік-дәрігерлік-педагогикалық консультация" коммуналдық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 жүргізуге көмек көрсету,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денсаулық сақтау басқармасының "Мейірім" облыстық мамандандырылған бөбектер үй""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 Орал қаласы мәдениет және тілдерді дамыту бөлімінің қалалық мәдени-ағарту бірлестігі" мемлекеттік коммуналдық қазыналық кәсіпорны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тасу,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әкімдігі жастар саясаты мәселелері басқармасының "Жастармен жұмыс жөніндегі ресурстық орталығы" коммуналдық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тасу, 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жеткізу, 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мәдениет, мұрағаттар және құжаттама басқармасының Батыс Қазақстан облысының мемлекеттік мұрағаты" коммуналдық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дене шынықтыру және спорт басқармасының "Орал қаласындағы № 4 балалар-жасөспірімдер спорт мектебі" мемлекеттік коммуналдық қазыналық кәсіпорны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Еңбекті қорғау жөніндегі республикалық ғылыми –зерттеу институты" республикалық мемлекеттік қазыналық кәсіпорының Батыс Қазақстан облыстық филиалы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партиясы" коғамдық бірлестігінің Батыс Қазақстан облыстық филиалы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білім басқармасының "Облыстық" отбасы үлгісіндегі балалар ауылы" коммуналдық мемлекеттік мекесі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құрылыс басқармасы" мемлекеттік мекемесі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Қазақстан халқы ассамблеясының "Дос" қоғамдық бірлесітігі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214"/>
        <w:gridCol w:w="3509"/>
        <w:gridCol w:w="1442"/>
        <w:gridCol w:w="1294"/>
      </w:tblGrid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Еңбекақының мөлшері орындалатын жұмыстың санасына, сапасына және күрделілігіне байланысты жеке еңбек шартының негізінде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 (айына)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(айына)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берушiлердiң өтінімі бойынша солардың қаражаты есебінен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