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8c05" w14:textId="9838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ішкі су көлігіндегі әлеуметтік мәні бар тасымалдауларды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2014 жылғы 24 қазандағы № 2794 қаулысы. Батыс Қазақстан облысы Әділет департаментінде 2014 жылғы 12 қарашада № 3686 болып тіркелді. Күші жойылды - Батыс Қазақстан облысы Орал қаласы әкімдігінің 2015 жылғы 23 қаңтардағы № 247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Орал қаласы әкімдігінің 23.01.2015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247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"Ішкі су көлігі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2004 жылғы 6 шілдедегі,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 бойынша әлеуметтік мәні бар халықтың тасымалдауларға сұранымын қанағаттандыратын, жолаушыларды тұрақты қатынастағы ішкі су көлігімен тасымалдаулар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Орал қаласы әкімі аппаратының мемлекеттік-құқықтық жұмыстар бөлімі басшысының міндетін атқарушы (Е. Каримов)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қала әкімінің орынбасары Ғ. Ғ. Орынғалиевқа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әлеуметтік мәні бар</w:t>
      </w:r>
      <w:r>
        <w:br/>
      </w:r>
      <w:r>
        <w:rPr>
          <w:rFonts w:ascii="Times New Roman"/>
          <w:b/>
          <w:i w:val="false"/>
          <w:color w:val="000000"/>
        </w:rPr>
        <w:t>халықтың тасымалдауларға сұранымын қанағаттандыратын,</w:t>
      </w:r>
      <w:r>
        <w:br/>
      </w:r>
      <w:r>
        <w:rPr>
          <w:rFonts w:ascii="Times New Roman"/>
          <w:b/>
          <w:i w:val="false"/>
          <w:color w:val="000000"/>
        </w:rPr>
        <w:t>жолаушыларды тұрақты қатынастағы ішкі су көлігімен</w:t>
      </w:r>
      <w:r>
        <w:br/>
      </w:r>
      <w:r>
        <w:rPr>
          <w:rFonts w:ascii="Times New Roman"/>
          <w:b/>
          <w:i w:val="false"/>
          <w:color w:val="000000"/>
        </w:rPr>
        <w:t>тасымалдаулар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2"/>
        <w:gridCol w:w="9838"/>
      </w:tblGrid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- "Учужный затон" бау -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– "Барбастау" бау - бақша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