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e241" w14:textId="d9ee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2014 жылғы 29 қыркүйектегі № 975 қаулысы. Батыс Қазақстан облысы Әділет департаментінде 2014 жылғы 27 қазанда № 3670 болып тіркелді. Күші жойылды - Батыс Қазақстан облысы Бөрлі ауданы әкімдігінің 2015 жылғы 20 ақпандағы N 106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Батыс Қазақстан облысы Бөрлі ауданы әкімдігінің 20.02.2015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106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"Білім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 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975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3742"/>
        <w:gridCol w:w="1162"/>
        <w:gridCol w:w="1928"/>
        <w:gridCol w:w="1928"/>
        <w:gridCol w:w="2243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 әкімдігінің білім беру бөлімінің Ақсай қаласының № 1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 2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"Ақсай қаласының № 3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 4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 5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 6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 7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Бөрлі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Жарсуат селосының "Арай" мектепке дейінгі балалар ұйымы"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"Александров мектеп–балабақша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"Бумакөл мектеп–балабақша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"Приурал мектеп–балабақша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шағын–орталықтар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Ақсай қаласының № 1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Ақбұлақ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Березов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Григорьев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Киров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Пугачев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облысыБөрлі ауданының білім беру бөлімінің Қанай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"Успен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Тихонов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"Облав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Бөрлі ауданының білім беру бөлімінің "Ниязбек бастауыш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 6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К. 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