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09d5" w14:textId="53a0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 әкімдігінің 2013 жылғы 1 сәуірдегі № 91 "Батыс Қазақстан облысы Казталов ауданы Казталов және Болашақ ауылдық округтерінің аумағында шектеу іс-шараларын енгізе отырып карантин аймағының ветеринариялық режимін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Қазталов ауданы әкімдігінің 2014 жылғы 25 маусымдағы № 225 қаулысы. Батыс Қазақстан облысы Әділет департаментінде 2014 жылғы 25 шілдеде № 3596 болып тіркелді. Күші жойылды - Батыс Қазақстан облысы Казталов ауданы әкімдігінің 2018 жылғы 4 қаңтардағы № 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Казталов ауданы әкімдігінің 04.01.2018 </w:t>
      </w:r>
      <w:r>
        <w:rPr>
          <w:rFonts w:ascii="Times New Roman"/>
          <w:b w:val="false"/>
          <w:i w:val="false"/>
          <w:color w:val="ff0000"/>
          <w:sz w:val="28"/>
        </w:rPr>
        <w:t>№ 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 жылғы 10 шілдедегі "Ветеринария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1998 жылғы 24 наурыздағы "Нормативтік құқықтық актілер туралы"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ауданы әкімдігінің 2013 жылғы 1 сәуірдегі № 91 "Батыс Қазақстан облысы Казталов ауданы Казталов және Болашақ ауылдық округтерінің аумағында шектеу іс-шараларын енгізе отырып, карантин аймағының ветеринариялық режимін белгілеу туралы" (Нормативтік құқықтық актілерді мемлекеттік тіркеу тізілімінде № 3263 тіркелген, 2013 жылғы 17 мамырдағы "Ауыл айнасы"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"Батыс Қазақстан облысы Казталов ауданы Казталов және Болашақ ауылдық округтерінің аумағында шектеу іс-шараларын белгілеу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Батыс Қазақстан облысы Казталов ауданы Казталов және Болашақ ауылдық округтері аумағында ұсақ малдар арасында бруцеллез ауруы пайда болуына байланысты, шектеу іс-шаралары белгіленсін.";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Н. Құтхожинге жүктелсін.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