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ece7" w14:textId="8eee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Казталов ауданы Қошанкөл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Қошанкөл ауылдық округі әкімінің 2014 жылғы 16 мамырдағы № 3 шешімі. Батыс Қазақстан облысы Әділет департаментінде 2014 жылғы 3 маусымда № 3554 болып тіркелді. Күші жойылды - Батыс Қазақстан облысы Казталов ауданы Қошанкөл ауылдық округі әкімінің 2016 жылғы 13 желтоқсандағы № 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Қошанкөл ауылдық округі әкімінің 13.12.2016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"Қазақстан Республикасы Ауыл шаруашылығы министрлігі Ветеринариялық бақылау және қадағалау комитетінің Казталов аудандық аумақтық инспекциясы" мемлекеттік мекемесінің бас мемлекеттік ветеринариялық-санитариялық инспекторының 2014 жылғы 17 сәуірдегі № 137 ұсынысы негізінде және жануарлардың аса жұқпалы ауруларының ошақтарын жою мақсатында, Қошанкөл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Казталов ауданы Қошанкөл ауылы аумағында мүйізді ірі қара мал арасында бруцеллез ауруының пайда болуына байланысты шектеу іс-шаралары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