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bda0" w14:textId="d10b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2013 жылғы 26 наурыздағы № 9-2 "Қаратөбе ауданында аз қамтамасыз етілген отбасыларға (азаматтарға) тұрғын үй көмегін көрсетудің мөлшерін және тәртібін айқындау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мәслихаттың 2014 жылғы 28 наурыздағы № 21-2 шешімі. Батыс Қазақстан облысы Әділет департаментінде 2014 жылғы 10 сәуірде № 3498 болып тіркелді. Күші жойылды - Батыс Қазақстан облысы Қаратөбе аудандық мәслихатының 2024 жылғы 22 ақпандағы № 12-2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аудандық мәслихатының 22.02.2024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1997 жылғы 16 сәуірдегі "Тұрғын үй қатынастары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аудандық мәслихатының 2013 жылғы 26 наурыздағы № 9-2 "Қаратөбе ауданында аз қамтамасыз етілген отбасыларға (азаматтарға) тұрғын үй көмегін көрсетудің мөлшерін және тәртібін айқындау Қағидасын бекіту туралы" (Нормативтік құқықтық актілерді мемлекеттік тіркеу тізілімінде № 3279 тіркелген, 2013 жылғы 8 мамырдағы "Қаратөбе өңірі"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Қаратөбе ауданында аз қамтамасыз етілген отбасыларға (азаматтарға) түрғын үй көмегін көрсетудің мөлшерін және тәртібін айқындау Қағидасында: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абзацы мынадай редакцияда жазылсын "азаматтарды тіркеу кітабының көшірмесі немесе мекенжай анықтамасы, немесе өтініш берушінің тұрғылықты тұратын жері бойынша тіркелгенін растайтын ауылдық әкімдердің анықтамасы;".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