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e5a2" w14:textId="451e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2014 жылғы 31 желтоқсандағы № 217 қаулысы. Батыс Қазақстан облысының Әділет департаментінде 2015 жылғы 21 қаңтарда № 3775 болып тіркелді. Күші жойылды - Батыс Қазақстан облысы Қаратөбе ауданы әкімдігінің 2016 жылғы 8 ақпандағы № 17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Қаратөбе ауданы әкімдігінің 08.02.2016 </w:t>
      </w:r>
      <w:r>
        <w:rPr>
          <w:rFonts w:ascii="Times New Roman"/>
          <w:b w:val="false"/>
          <w:i w:val="false"/>
          <w:color w:val="ff0000"/>
          <w:sz w:val="28"/>
        </w:rPr>
        <w:t>№ 17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және Қазақстан Республикасы Үкіметінің 2014 жылғы 13 ақпандағы "Мемлекеттік мүлікті мүліктік жалдауға (жалға алуға) беру қағидаларын бекіту туралы" № 88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басшысы (К. Суйеугалиев) осы қаулының әділет органдарында мемлекеттік тіркелуін, "Әділет" ақпараттық-құқықтық жүйесінде және бұқаралық ақпарат құралдарына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С. Өмірзақовқа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 xml:space="preserve">2014 жылғы 31 желтоқсандағы </w:t>
            </w:r>
            <w:r>
              <w:br/>
            </w:r>
            <w:r>
              <w:rPr>
                <w:rFonts w:ascii="Times New Roman"/>
                <w:b w:val="false"/>
                <w:i w:val="false"/>
                <w:color w:val="000000"/>
                <w:sz w:val="20"/>
              </w:rPr>
              <w:t xml:space="preserve">№ 217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Қаратөбе ауданының коммуналдық мүлікті мүліктік жалдауға (жалға алуға) </w:t>
      </w:r>
      <w:r>
        <w:br/>
      </w:r>
      <w:r>
        <w:rPr>
          <w:rFonts w:ascii="Times New Roman"/>
          <w:b/>
          <w:i w:val="false"/>
          <w:color w:val="000000"/>
        </w:rPr>
        <w:t>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 xml:space="preserve">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 </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коммуналдық мүлікті </w:t>
            </w:r>
            <w:r>
              <w:br/>
            </w:r>
            <w:r>
              <w:rPr>
                <w:rFonts w:ascii="Times New Roman"/>
                <w:b w:val="false"/>
                <w:i w:val="false"/>
                <w:color w:val="000000"/>
                <w:sz w:val="20"/>
              </w:rPr>
              <w:t xml:space="preserve">мүліктік жалдауға (жалға алуға) </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7"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w:t>
      </w:r>
      <w:r>
        <w:br/>
      </w:r>
      <w:r>
        <w:rPr>
          <w:rFonts w:ascii="Times New Roman"/>
          <w:b/>
          <w:i w:val="false"/>
          <w:color w:val="000000"/>
        </w:rPr>
        <w:t xml:space="preserve">емес қордың объектілерін және құрылыстарды мүліктік жалдауға (жалға алуға) </w:t>
      </w:r>
      <w:r>
        <w:br/>
      </w:r>
      <w:r>
        <w:rPr>
          <w:rFonts w:ascii="Times New Roman"/>
          <w:b/>
          <w:i w:val="false"/>
          <w:color w:val="000000"/>
        </w:rPr>
        <w:t>беру кезінде жылдық жалдау ақысының мөлшерлемесін есептеу</w:t>
      </w:r>
    </w:p>
    <w:bookmarkEnd w:id="1"/>
    <w:bookmarkStart w:name="z38" w:id="2"/>
    <w:p>
      <w:pPr>
        <w:spacing w:after="0"/>
        <w:ind w:left="0"/>
        <w:jc w:val="left"/>
      </w:pPr>
      <w:r>
        <w:rPr>
          <w:rFonts w:ascii="Times New Roman"/>
          <w:b/>
          <w:i w:val="false"/>
          <w:color w:val="000000"/>
        </w:rPr>
        <w:t xml:space="preserve"> Объектінің аумақтық орналасуын ескеретін коэффициенттің мәні,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3114"/>
        <w:gridCol w:w="5409"/>
      </w:tblGrid>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басқа ауылдары.</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39" w:id="3"/>
    <w:p>
      <w:pPr>
        <w:spacing w:after="0"/>
        <w:ind w:left="0"/>
        <w:jc w:val="left"/>
      </w:pPr>
      <w:r>
        <w:rPr>
          <w:rFonts w:ascii="Times New Roman"/>
          <w:b/>
          <w:i w:val="false"/>
          <w:color w:val="000000"/>
        </w:rPr>
        <w:t xml:space="preserve"> Құрылыстың үлгісін ескеретін коэффициенттің мәні, "Кү"</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5942"/>
        <w:gridCol w:w="3744"/>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40" w:id="4"/>
    <w:p>
      <w:pPr>
        <w:spacing w:after="0"/>
        <w:ind w:left="0"/>
        <w:jc w:val="left"/>
      </w:pPr>
      <w:r>
        <w:rPr>
          <w:rFonts w:ascii="Times New Roman"/>
          <w:b/>
          <w:i w:val="false"/>
          <w:color w:val="000000"/>
        </w:rPr>
        <w:t xml:space="preserve"> Объектінің түрін ескеретін коэффициенттің мәні, "К2"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8439"/>
        <w:gridCol w:w="2274"/>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41" w:id="5"/>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7952"/>
        <w:gridCol w:w="256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42" w:id="6"/>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633"/>
        <w:gridCol w:w="169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Мынадай салаларда қызмет көрсетуді ұйымдастыру </w:t>
            </w:r>
            <w:r>
              <w:br/>
            </w:r>
            <w:r>
              <w:rPr>
                <w:rFonts w:ascii="Times New Roman"/>
                <w:b w:val="false"/>
                <w:i w:val="false"/>
                <w:color w:val="000000"/>
                <w:sz w:val="20"/>
              </w:rPr>
              <w:t>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аудандық коммуналдық </w:t>
            </w:r>
            <w:r>
              <w:br/>
            </w:r>
            <w:r>
              <w:rPr>
                <w:rFonts w:ascii="Times New Roman"/>
                <w:b w:val="false"/>
                <w:i w:val="false"/>
                <w:color w:val="000000"/>
                <w:sz w:val="20"/>
              </w:rPr>
              <w:t>
заңды тұлғалардың ғимараттарында;</w:t>
            </w:r>
            <w:r>
              <w:br/>
            </w:r>
            <w:r>
              <w:rPr>
                <w:rFonts w:ascii="Times New Roman"/>
                <w:b w:val="false"/>
                <w:i w:val="false"/>
                <w:color w:val="000000"/>
                <w:sz w:val="20"/>
              </w:rPr>
              <w:t xml:space="preserve">
жалпы білім беретін мектептерде, орта арнаулы </w:t>
            </w:r>
            <w:r>
              <w:br/>
            </w:r>
            <w:r>
              <w:rPr>
                <w:rFonts w:ascii="Times New Roman"/>
                <w:b w:val="false"/>
                <w:i w:val="false"/>
                <w:color w:val="000000"/>
                <w:sz w:val="20"/>
              </w:rPr>
              <w:t>
білім беру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ауылшаруашылығы өнімдерін өңдеу.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43" w:id="7"/>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583"/>
        <w:gridCol w:w="1600"/>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коммуналдық мүлікті </w:t>
            </w:r>
            <w:r>
              <w:br/>
            </w:r>
            <w:r>
              <w:rPr>
                <w:rFonts w:ascii="Times New Roman"/>
                <w:b w:val="false"/>
                <w:i w:val="false"/>
                <w:color w:val="000000"/>
                <w:sz w:val="20"/>
              </w:rPr>
              <w:t xml:space="preserve">мүліктік жалдауға (жалға алуға) </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45" w:id="8"/>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көлік</w:t>
      </w:r>
      <w:r>
        <w:br/>
      </w:r>
      <w:r>
        <w:rPr>
          <w:rFonts w:ascii="Times New Roman"/>
          <w:b/>
          <w:i w:val="false"/>
          <w:color w:val="000000"/>
        </w:rPr>
        <w:t>құралдарын және өзге де жылжымайтын мүліктерді (заттарды) мүліктік жалдауға</w:t>
      </w:r>
      <w:r>
        <w:br/>
      </w:r>
      <w:r>
        <w:rPr>
          <w:rFonts w:ascii="Times New Roman"/>
          <w:b/>
          <w:i w:val="false"/>
          <w:color w:val="000000"/>
        </w:rPr>
        <w:t>(жалға алуға) беру кезінде жылдық жалдау ақысын есептеу</w:t>
      </w:r>
    </w:p>
    <w:bookmarkEnd w:id="8"/>
    <w:bookmarkStart w:name="z46" w:id="9"/>
    <w:p>
      <w:pPr>
        <w:spacing w:after="0"/>
        <w:ind w:left="0"/>
        <w:jc w:val="left"/>
      </w:pPr>
      <w:r>
        <w:rPr>
          <w:rFonts w:ascii="Times New Roman"/>
          <w:b/>
          <w:i w:val="false"/>
          <w:color w:val="000000"/>
        </w:rPr>
        <w:t xml:space="preserve"> Жалдаушының қызмет түрін ескеретін коэффициент мәні, "Пм"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9759"/>
        <w:gridCol w:w="1394"/>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 </w:t>
            </w:r>
            <w:r>
              <w:br/>
            </w:r>
            <w:r>
              <w:rPr>
                <w:rFonts w:ascii="Times New Roman"/>
                <w:b w:val="false"/>
                <w:i w:val="false"/>
                <w:color w:val="000000"/>
                <w:sz w:val="20"/>
              </w:rPr>
              <w:t>пайызбен</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ауылшаруашылығы өнімдерін өңдеу, ауылшаруашылығы,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